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6F" w:rsidRDefault="00A45F6F" w:rsidP="00A45F6F">
      <w:pPr>
        <w:autoSpaceDE w:val="0"/>
        <w:autoSpaceDN w:val="0"/>
        <w:spacing w:after="78" w:line="220" w:lineRule="exact"/>
      </w:pPr>
    </w:p>
    <w:p w:rsidR="00A45F6F" w:rsidRPr="00257A28" w:rsidRDefault="00A45F6F" w:rsidP="00A45F6F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257A28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A45F6F" w:rsidRPr="00257A28" w:rsidRDefault="00A45F6F" w:rsidP="00A45F6F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Сахалинской области</w:t>
      </w:r>
    </w:p>
    <w:p w:rsidR="00A45F6F" w:rsidRPr="00257A28" w:rsidRDefault="00A45F6F" w:rsidP="00A45F6F">
      <w:pPr>
        <w:tabs>
          <w:tab w:val="left" w:pos="4166"/>
        </w:tabs>
        <w:autoSpaceDE w:val="0"/>
        <w:autoSpaceDN w:val="0"/>
        <w:spacing w:before="670" w:after="0" w:line="262" w:lineRule="auto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Муниципальное автономное общеобразовательное учреждение средняя общеобразовательная школа</w:t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№34 с. Березняки</w:t>
      </w:r>
    </w:p>
    <w:p w:rsidR="00A45F6F" w:rsidRPr="00257A28" w:rsidRDefault="00A45F6F" w:rsidP="00A45F6F">
      <w:pPr>
        <w:autoSpaceDE w:val="0"/>
        <w:autoSpaceDN w:val="0"/>
        <w:spacing w:before="672"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МА</w:t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ОУ СОШ №34 с.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Березняки</w:t>
      </w:r>
    </w:p>
    <w:p w:rsidR="00A45F6F" w:rsidRPr="00257A28" w:rsidRDefault="00A45F6F" w:rsidP="00A45F6F">
      <w:pPr>
        <w:tabs>
          <w:tab w:val="left" w:pos="6914"/>
        </w:tabs>
        <w:autoSpaceDE w:val="0"/>
        <w:autoSpaceDN w:val="0"/>
        <w:spacing w:before="1436" w:after="0" w:line="230" w:lineRule="auto"/>
        <w:ind w:left="3398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РАССМОТРЕНО </w:t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УТВЕРЖДЕНО</w:t>
      </w:r>
    </w:p>
    <w:p w:rsidR="00A45F6F" w:rsidRPr="00257A28" w:rsidRDefault="00A45F6F" w:rsidP="00A45F6F">
      <w:pPr>
        <w:tabs>
          <w:tab w:val="left" w:pos="6914"/>
        </w:tabs>
        <w:autoSpaceDE w:val="0"/>
        <w:autoSpaceDN w:val="0"/>
        <w:spacing w:before="386" w:after="0" w:line="230" w:lineRule="auto"/>
        <w:ind w:left="3398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______________ </w:t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</w:p>
    <w:p w:rsidR="00A45F6F" w:rsidRPr="00257A28" w:rsidRDefault="00A45F6F" w:rsidP="00A45F6F">
      <w:pPr>
        <w:tabs>
          <w:tab w:val="left" w:pos="6914"/>
        </w:tabs>
        <w:autoSpaceDE w:val="0"/>
        <w:autoSpaceDN w:val="0"/>
        <w:spacing w:before="182" w:after="0" w:line="230" w:lineRule="auto"/>
        <w:ind w:left="3398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</w:t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:rsidR="00A45F6F" w:rsidRPr="00257A28" w:rsidRDefault="00A45F6F" w:rsidP="00A45F6F">
      <w:pPr>
        <w:tabs>
          <w:tab w:val="left" w:pos="6914"/>
        </w:tabs>
        <w:autoSpaceDE w:val="0"/>
        <w:autoSpaceDN w:val="0"/>
        <w:spacing w:before="182" w:after="0" w:line="230" w:lineRule="auto"/>
        <w:ind w:left="3398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""    г. </w:t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""   </w:t>
      </w:r>
      <w:proofErr w:type="gramStart"/>
      <w:r w:rsidRPr="00257A2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г</w:t>
      </w:r>
      <w:proofErr w:type="gramEnd"/>
      <w:r w:rsidRPr="00257A2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.</w:t>
      </w:r>
    </w:p>
    <w:p w:rsidR="00A45F6F" w:rsidRPr="00257A28" w:rsidRDefault="00A45F6F" w:rsidP="00A45F6F">
      <w:pPr>
        <w:autoSpaceDE w:val="0"/>
        <w:autoSpaceDN w:val="0"/>
        <w:spacing w:before="1038" w:after="0" w:line="262" w:lineRule="auto"/>
        <w:ind w:left="3600" w:right="3744"/>
        <w:jc w:val="center"/>
        <w:rPr>
          <w:lang w:val="ru-RU"/>
        </w:rPr>
      </w:pPr>
      <w:r w:rsidRPr="00257A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257A28">
        <w:rPr>
          <w:lang w:val="ru-RU"/>
        </w:rPr>
        <w:br/>
      </w:r>
      <w:r w:rsidRPr="00257A28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4220685</w:t>
      </w:r>
      <w:r w:rsidRPr="00257A28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:rsidR="00A45F6F" w:rsidRPr="00257A28" w:rsidRDefault="00A45F6F" w:rsidP="00A45F6F">
      <w:pPr>
        <w:autoSpaceDE w:val="0"/>
        <w:autoSpaceDN w:val="0"/>
        <w:spacing w:before="166" w:after="0" w:line="262" w:lineRule="auto"/>
        <w:ind w:left="3600" w:right="3600"/>
        <w:jc w:val="center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257A28">
        <w:rPr>
          <w:lang w:val="ru-RU"/>
        </w:rPr>
        <w:br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:rsidR="00A45F6F" w:rsidRPr="00257A28" w:rsidRDefault="00A45F6F" w:rsidP="00A45F6F">
      <w:pPr>
        <w:autoSpaceDE w:val="0"/>
        <w:autoSpaceDN w:val="0"/>
        <w:spacing w:before="670" w:after="0" w:line="262" w:lineRule="auto"/>
        <w:ind w:left="2736" w:right="2880"/>
        <w:jc w:val="center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257A28">
        <w:rPr>
          <w:lang w:val="ru-RU"/>
        </w:rPr>
        <w:br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FE0B42" w:rsidRDefault="00A45F6F" w:rsidP="00FE0B42">
      <w:pPr>
        <w:pStyle w:val="TableParagraph"/>
      </w:pPr>
      <w:r>
        <w:t>Составитель: Штеле Инна</w:t>
      </w:r>
      <w:r w:rsidRPr="00257A28">
        <w:t xml:space="preserve"> Анатольевна </w:t>
      </w:r>
      <w:r w:rsidRPr="00257A28">
        <w:br/>
      </w:r>
      <w:r w:rsidR="00FE0B42">
        <w:t>учитель начальных классов</w:t>
      </w:r>
    </w:p>
    <w:p w:rsidR="00FE0B42" w:rsidRDefault="00FE0B42" w:rsidP="00FE0B42">
      <w:pPr>
        <w:pStyle w:val="TableParagraph"/>
      </w:pPr>
    </w:p>
    <w:p w:rsidR="006B68F5" w:rsidRDefault="006B68F5" w:rsidP="00FE0B42">
      <w:pPr>
        <w:pStyle w:val="TableParagraph"/>
      </w:pPr>
    </w:p>
    <w:p w:rsidR="006B68F5" w:rsidRDefault="006B68F5" w:rsidP="00FE0B42">
      <w:pPr>
        <w:pStyle w:val="TableParagraph"/>
      </w:pPr>
    </w:p>
    <w:p w:rsidR="006B68F5" w:rsidRDefault="006B68F5" w:rsidP="00FE0B42">
      <w:pPr>
        <w:pStyle w:val="TableParagraph"/>
      </w:pPr>
    </w:p>
    <w:p w:rsidR="006B68F5" w:rsidRDefault="006B68F5" w:rsidP="00FE0B42">
      <w:pPr>
        <w:pStyle w:val="TableParagraph"/>
      </w:pPr>
    </w:p>
    <w:p w:rsidR="006B68F5" w:rsidRDefault="006B68F5" w:rsidP="00FE0B42">
      <w:pPr>
        <w:pStyle w:val="TableParagraph"/>
      </w:pPr>
    </w:p>
    <w:p w:rsidR="006B68F5" w:rsidRDefault="006B68F5" w:rsidP="00FE0B42">
      <w:pPr>
        <w:pStyle w:val="TableParagraph"/>
      </w:pPr>
    </w:p>
    <w:p w:rsidR="006B68F5" w:rsidRDefault="006B68F5" w:rsidP="00FE0B42">
      <w:pPr>
        <w:pStyle w:val="TableParagraph"/>
      </w:pPr>
    </w:p>
    <w:p w:rsidR="006B68F5" w:rsidRDefault="006B68F5" w:rsidP="00FE0B42">
      <w:pPr>
        <w:pStyle w:val="TableParagraph"/>
      </w:pPr>
    </w:p>
    <w:p w:rsidR="006B68F5" w:rsidRDefault="006B68F5" w:rsidP="00FE0B42">
      <w:pPr>
        <w:pStyle w:val="TableParagraph"/>
      </w:pPr>
    </w:p>
    <w:p w:rsidR="006B68F5" w:rsidRDefault="006B68F5" w:rsidP="00FE0B42">
      <w:pPr>
        <w:pStyle w:val="TableParagraph"/>
      </w:pPr>
    </w:p>
    <w:p w:rsidR="006B68F5" w:rsidRDefault="006B68F5" w:rsidP="00FE0B42">
      <w:pPr>
        <w:pStyle w:val="TableParagraph"/>
      </w:pPr>
    </w:p>
    <w:p w:rsidR="006B68F5" w:rsidRDefault="006B68F5" w:rsidP="00FE0B42">
      <w:pPr>
        <w:pStyle w:val="TableParagraph"/>
      </w:pPr>
    </w:p>
    <w:p w:rsidR="006B68F5" w:rsidRDefault="006B68F5" w:rsidP="00FE0B42">
      <w:pPr>
        <w:pStyle w:val="TableParagraph"/>
      </w:pPr>
    </w:p>
    <w:p w:rsidR="006B68F5" w:rsidRDefault="004F7A48" w:rsidP="006B68F5">
      <w:pPr>
        <w:pStyle w:val="TableParagraph"/>
        <w:jc w:val="center"/>
      </w:pPr>
      <w:r>
        <w:t>с.</w:t>
      </w:r>
      <w:r w:rsidR="006B68F5">
        <w:t xml:space="preserve"> Березняки</w:t>
      </w:r>
      <w:r>
        <w:t xml:space="preserve"> </w:t>
      </w:r>
    </w:p>
    <w:p w:rsidR="004F7A48" w:rsidRDefault="004F7A48" w:rsidP="006B68F5">
      <w:pPr>
        <w:pStyle w:val="TableParagraph"/>
        <w:jc w:val="center"/>
      </w:pPr>
      <w:r>
        <w:t>2022</w:t>
      </w:r>
    </w:p>
    <w:p w:rsidR="00FE0B42" w:rsidRDefault="00FE0B42" w:rsidP="00FE0B42">
      <w:pPr>
        <w:pStyle w:val="TableParagraph"/>
      </w:pPr>
    </w:p>
    <w:p w:rsidR="00FE0B42" w:rsidRDefault="00FE0B42" w:rsidP="00FE0B42">
      <w:pPr>
        <w:pStyle w:val="TableParagraph"/>
      </w:pPr>
    </w:p>
    <w:p w:rsidR="00A45F6F" w:rsidRPr="00257A28" w:rsidRDefault="00A45F6F" w:rsidP="0045361B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257A2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45F6F" w:rsidRPr="00FE0B42" w:rsidRDefault="00A45F6F" w:rsidP="00FE0B42">
      <w:pPr>
        <w:pStyle w:val="a9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E0B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FE0B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E0B42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A45F6F" w:rsidRPr="00257A28" w:rsidRDefault="00A45F6F" w:rsidP="00A45F6F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257A28">
        <w:rPr>
          <w:lang w:val="ru-RU"/>
        </w:rPr>
        <w:br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A45F6F" w:rsidRPr="00257A28" w:rsidRDefault="00A45F6F" w:rsidP="00A45F6F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A45F6F" w:rsidRPr="00257A28" w:rsidRDefault="00A45F6F" w:rsidP="00A45F6F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A45F6F" w:rsidRPr="00257A28" w:rsidRDefault="00A45F6F" w:rsidP="00A45F6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45F6F" w:rsidRPr="00257A28" w:rsidRDefault="00A45F6F" w:rsidP="00A45F6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A45F6F" w:rsidRPr="00257A28" w:rsidRDefault="00A45F6F" w:rsidP="00A45F6F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257A2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 художественно-эстетическое отношение к миру </w:t>
      </w:r>
      <w:proofErr w:type="gramStart"/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формируется</w:t>
      </w:r>
      <w:proofErr w:type="gramEnd"/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FE0B42" w:rsidRDefault="00A45F6F" w:rsidP="00A45F6F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257A28">
        <w:rPr>
          <w:lang w:val="ru-RU"/>
        </w:rPr>
        <w:tab/>
      </w:r>
    </w:p>
    <w:p w:rsidR="00A45F6F" w:rsidRPr="00257A28" w:rsidRDefault="00A45F6F" w:rsidP="00FE0B42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jc w:val="center"/>
        <w:rPr>
          <w:lang w:val="ru-RU"/>
        </w:rPr>
      </w:pPr>
      <w:r w:rsidRPr="00257A2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МЕСТО УЧЕБНОГО ПРЕДМЕТА «ИЗОБРАЗИТЕЛЬНОЕ ИСКУССТВО» В УЧЕБНОМ ПЛАНЕ</w:t>
      </w:r>
    </w:p>
    <w:p w:rsidR="00A45F6F" w:rsidRPr="00257A28" w:rsidRDefault="00A45F6F" w:rsidP="0045361B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</w:t>
      </w:r>
      <w:r w:rsidR="00FE0B42">
        <w:rPr>
          <w:rFonts w:ascii="Times New Roman" w:eastAsia="Times New Roman" w:hAnsi="Times New Roman"/>
          <w:color w:val="000000"/>
          <w:sz w:val="24"/>
          <w:lang w:val="ru-RU"/>
        </w:rPr>
        <w:t>тво» входит в предметную област</w:t>
      </w:r>
      <w:r w:rsidR="0045361B">
        <w:rPr>
          <w:rFonts w:ascii="Times New Roman" w:eastAsia="Times New Roman" w:hAnsi="Times New Roman"/>
          <w:color w:val="000000"/>
          <w:sz w:val="24"/>
          <w:lang w:val="ru-RU"/>
        </w:rPr>
        <w:t xml:space="preserve">ь </w:t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A45F6F" w:rsidRPr="00257A28" w:rsidRDefault="00A45F6F" w:rsidP="00A45F6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A45F6F" w:rsidRPr="00257A28" w:rsidRDefault="00A45F6F" w:rsidP="00A45F6F">
      <w:pPr>
        <w:autoSpaceDE w:val="0"/>
        <w:autoSpaceDN w:val="0"/>
        <w:spacing w:before="192" w:after="0" w:line="230" w:lineRule="auto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A45F6F" w:rsidRPr="00257A28" w:rsidRDefault="00A45F6F" w:rsidP="00A45F6F">
      <w:pPr>
        <w:autoSpaceDE w:val="0"/>
        <w:autoSpaceDN w:val="0"/>
        <w:spacing w:after="78" w:line="220" w:lineRule="exact"/>
        <w:rPr>
          <w:lang w:val="ru-RU"/>
        </w:rPr>
      </w:pPr>
    </w:p>
    <w:p w:rsidR="00A45F6F" w:rsidRPr="00257A28" w:rsidRDefault="00A45F6F" w:rsidP="006B68F5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257A28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A45F6F" w:rsidRPr="00257A28" w:rsidRDefault="00A45F6F" w:rsidP="00A45F6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A45F6F" w:rsidRPr="00257A28" w:rsidRDefault="00A45F6F" w:rsidP="00A45F6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A45F6F" w:rsidRPr="00257A28" w:rsidRDefault="00A45F6F" w:rsidP="00A45F6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A45F6F" w:rsidRPr="00257A28" w:rsidRDefault="00A45F6F" w:rsidP="00A45F6F">
      <w:pPr>
        <w:autoSpaceDE w:val="0"/>
        <w:autoSpaceDN w:val="0"/>
        <w:spacing w:before="70" w:after="0" w:line="230" w:lineRule="auto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45361B" w:rsidRDefault="00A45F6F" w:rsidP="0045361B">
      <w:pPr>
        <w:autoSpaceDE w:val="0"/>
        <w:autoSpaceDN w:val="0"/>
        <w:spacing w:before="70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45361B" w:rsidRDefault="0045361B" w:rsidP="0045361B">
      <w:pPr>
        <w:autoSpaceDE w:val="0"/>
        <w:autoSpaceDN w:val="0"/>
        <w:spacing w:before="70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45F6F" w:rsidRPr="00257A28" w:rsidRDefault="00A45F6F" w:rsidP="0045361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57A2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257A28">
        <w:rPr>
          <w:lang w:val="ru-RU"/>
        </w:rPr>
        <w:br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A45F6F" w:rsidRPr="00257A28" w:rsidRDefault="00A45F6F" w:rsidP="00A45F6F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A45F6F" w:rsidRPr="00257A28" w:rsidRDefault="00A45F6F" w:rsidP="00A45F6F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Бумажная пластика. Овладение первичными приёмами на</w:t>
      </w:r>
      <w:proofErr w:type="gramStart"/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д-</w:t>
      </w:r>
      <w:proofErr w:type="gramEnd"/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резания, закручивания, складывания. Объёмная аппликация из бумаги и картона.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A45F6F" w:rsidRPr="00257A28" w:rsidRDefault="00A45F6F" w:rsidP="00A45F6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A45F6F" w:rsidRPr="00257A28" w:rsidRDefault="00A45F6F" w:rsidP="00A45F6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A45F6F" w:rsidRPr="00257A28" w:rsidRDefault="00A45F6F" w:rsidP="00A45F6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A45F6F" w:rsidRPr="00257A28" w:rsidRDefault="00A45F6F" w:rsidP="00A45F6F">
      <w:pPr>
        <w:autoSpaceDE w:val="0"/>
        <w:autoSpaceDN w:val="0"/>
        <w:spacing w:after="78" w:line="220" w:lineRule="exact"/>
        <w:rPr>
          <w:lang w:val="ru-RU"/>
        </w:rPr>
      </w:pPr>
    </w:p>
    <w:p w:rsidR="00A45F6F" w:rsidRPr="00257A28" w:rsidRDefault="00A45F6F" w:rsidP="00A45F6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A45F6F" w:rsidRPr="00257A28" w:rsidRDefault="00A45F6F" w:rsidP="00A45F6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A45F6F" w:rsidRPr="00257A28" w:rsidRDefault="00A45F6F" w:rsidP="00A45F6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A45F6F" w:rsidRPr="00257A28" w:rsidRDefault="00A45F6F" w:rsidP="00A45F6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A45F6F" w:rsidRPr="00257A28" w:rsidRDefault="00A45F6F" w:rsidP="00A45F6F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257A2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257A28">
        <w:rPr>
          <w:lang w:val="ru-RU"/>
        </w:rPr>
        <w:br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A45F6F" w:rsidRPr="00257A28" w:rsidRDefault="00A45F6F" w:rsidP="00A45F6F">
      <w:pPr>
        <w:autoSpaceDE w:val="0"/>
        <w:autoSpaceDN w:val="0"/>
        <w:spacing w:after="78" w:line="220" w:lineRule="exact"/>
        <w:rPr>
          <w:lang w:val="ru-RU"/>
        </w:rPr>
      </w:pPr>
    </w:p>
    <w:p w:rsidR="00A45F6F" w:rsidRPr="00257A28" w:rsidRDefault="00A45F6F" w:rsidP="006B68F5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257A2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45F6F" w:rsidRPr="00257A28" w:rsidRDefault="00A45F6F" w:rsidP="006B68F5">
      <w:pPr>
        <w:autoSpaceDE w:val="0"/>
        <w:autoSpaceDN w:val="0"/>
        <w:spacing w:before="346" w:after="0" w:line="230" w:lineRule="auto"/>
        <w:jc w:val="center"/>
        <w:rPr>
          <w:lang w:val="ru-RU"/>
        </w:rPr>
      </w:pPr>
      <w:r w:rsidRPr="00257A2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45F6F" w:rsidRPr="00257A28" w:rsidRDefault="00A45F6F" w:rsidP="00A45F6F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</w:t>
      </w:r>
      <w:proofErr w:type="gramStart"/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 результатов: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A45F6F" w:rsidRPr="00257A28" w:rsidRDefault="00A45F6F" w:rsidP="00A45F6F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257A28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A45F6F" w:rsidRPr="00257A28" w:rsidRDefault="00A45F6F" w:rsidP="00A45F6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257A28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A45F6F" w:rsidRPr="00257A28" w:rsidRDefault="00A45F6F" w:rsidP="00A45F6F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257A28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A45F6F" w:rsidRPr="00257A28" w:rsidRDefault="00A45F6F" w:rsidP="00A45F6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257A28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прекрасном</w:t>
      </w:r>
      <w:proofErr w:type="gramEnd"/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A45F6F" w:rsidRPr="00257A28" w:rsidRDefault="00A45F6F" w:rsidP="00A45F6F">
      <w:pPr>
        <w:autoSpaceDE w:val="0"/>
        <w:autoSpaceDN w:val="0"/>
        <w:spacing w:before="70" w:after="0"/>
        <w:ind w:firstLine="180"/>
        <w:rPr>
          <w:lang w:val="ru-RU"/>
        </w:rPr>
      </w:pPr>
      <w:r w:rsidRPr="00257A28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A45F6F" w:rsidRPr="00257A28" w:rsidRDefault="00A45F6F" w:rsidP="00A45F6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57A28">
        <w:rPr>
          <w:rFonts w:ascii="Times New Roman" w:eastAsia="Times New Roman" w:hAnsi="Times New Roman"/>
          <w:i/>
          <w:color w:val="000000"/>
          <w:sz w:val="24"/>
          <w:lang w:val="ru-RU"/>
        </w:rPr>
        <w:lastRenderedPageBreak/>
        <w:t>Экологическое воспитание</w:t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вств сп</w:t>
      </w:r>
      <w:proofErr w:type="gramEnd"/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особствует активному неприятию действий, приносящих вред окружающей среде.</w:t>
      </w:r>
    </w:p>
    <w:p w:rsidR="00A45F6F" w:rsidRPr="00257A28" w:rsidRDefault="00A45F6F" w:rsidP="00A45F6F">
      <w:pPr>
        <w:autoSpaceDE w:val="0"/>
        <w:autoSpaceDN w:val="0"/>
        <w:spacing w:after="78" w:line="220" w:lineRule="exact"/>
        <w:rPr>
          <w:lang w:val="ru-RU"/>
        </w:rPr>
      </w:pPr>
    </w:p>
    <w:p w:rsidR="00A45F6F" w:rsidRPr="00257A28" w:rsidRDefault="00A45F6F" w:rsidP="00A45F6F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257A28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стремление достичь результат</w:t>
      </w:r>
      <w:proofErr w:type="gramEnd"/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A45F6F" w:rsidRPr="00257A28" w:rsidRDefault="00A45F6F" w:rsidP="0045361B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257A2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257A28">
        <w:rPr>
          <w:lang w:val="ru-RU"/>
        </w:rPr>
        <w:tab/>
      </w:r>
      <w:proofErr w:type="gramStart"/>
      <w:r w:rsidRPr="00257A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пропорциональные отношения частей внутри целого и предметов между собой;</w:t>
      </w:r>
      <w:proofErr w:type="gramEnd"/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257A28">
        <w:rPr>
          <w:lang w:val="ru-RU"/>
        </w:rPr>
        <w:br/>
      </w:r>
      <w:r w:rsidRPr="00257A28">
        <w:rPr>
          <w:lang w:val="ru-RU"/>
        </w:rPr>
        <w:lastRenderedPageBreak/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A45F6F" w:rsidRPr="00257A28" w:rsidRDefault="00A45F6F" w:rsidP="00A45F6F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257A2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257A28">
        <w:rPr>
          <w:lang w:val="ru-RU"/>
        </w:rPr>
        <w:br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A45F6F" w:rsidRPr="00257A28" w:rsidRDefault="00A45F6F" w:rsidP="00A45F6F">
      <w:pPr>
        <w:autoSpaceDE w:val="0"/>
        <w:autoSpaceDN w:val="0"/>
        <w:spacing w:after="78" w:line="220" w:lineRule="exact"/>
        <w:rPr>
          <w:lang w:val="ru-RU"/>
        </w:rPr>
      </w:pP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257A28">
        <w:rPr>
          <w:lang w:val="ru-RU"/>
        </w:rPr>
        <w:tab/>
      </w:r>
      <w:proofErr w:type="gramStart"/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  <w:proofErr w:type="gramEnd"/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257A28">
        <w:rPr>
          <w:lang w:val="ru-RU"/>
        </w:rPr>
        <w:br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квестов, предложенных учителем;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257A28">
        <w:rPr>
          <w:lang w:val="ru-RU"/>
        </w:rPr>
        <w:tab/>
      </w:r>
      <w:proofErr w:type="gramStart"/>
      <w:r w:rsidRPr="00257A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  <w:proofErr w:type="gramEnd"/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257A28">
        <w:rPr>
          <w:lang w:val="ru-RU"/>
        </w:rPr>
        <w:br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257A28">
        <w:rPr>
          <w:lang w:val="ru-RU"/>
        </w:rPr>
        <w:tab/>
      </w:r>
      <w:proofErr w:type="gramStart"/>
      <w:r w:rsidRPr="00257A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proofErr w:type="gramEnd"/>
    </w:p>
    <w:p w:rsidR="00A45F6F" w:rsidRPr="00257A28" w:rsidRDefault="00A45F6F" w:rsidP="0045361B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257A2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ПРЕДМЕТНЫЕ РЕЗУЛЬТАТЫ</w:t>
      </w:r>
    </w:p>
    <w:p w:rsidR="00A45F6F" w:rsidRPr="00257A28" w:rsidRDefault="00A45F6F" w:rsidP="00A45F6F">
      <w:pPr>
        <w:autoSpaceDE w:val="0"/>
        <w:autoSpaceDN w:val="0"/>
        <w:spacing w:before="166" w:after="0"/>
        <w:ind w:firstLine="180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A45F6F" w:rsidRPr="00257A28" w:rsidRDefault="00A45F6F" w:rsidP="00A45F6F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257A2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257A28">
        <w:rPr>
          <w:lang w:val="ru-RU"/>
        </w:rPr>
        <w:br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навыки применения свойств простых графических материалов в </w:t>
      </w:r>
      <w:proofErr w:type="gramStart"/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самостоятельной</w:t>
      </w:r>
      <w:proofErr w:type="gramEnd"/>
    </w:p>
    <w:p w:rsidR="00A45F6F" w:rsidRPr="00257A28" w:rsidRDefault="00A45F6F" w:rsidP="00A45F6F">
      <w:pPr>
        <w:autoSpaceDE w:val="0"/>
        <w:autoSpaceDN w:val="0"/>
        <w:spacing w:after="0" w:line="230" w:lineRule="auto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A45F6F" w:rsidRPr="00257A28" w:rsidRDefault="00A45F6F" w:rsidP="00A45F6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A45F6F" w:rsidRPr="00257A28" w:rsidRDefault="00A45F6F" w:rsidP="00A45F6F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A45F6F" w:rsidRPr="00257A28" w:rsidRDefault="00A45F6F" w:rsidP="00A45F6F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257A2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257A28">
        <w:rPr>
          <w:lang w:val="ru-RU"/>
        </w:rPr>
        <w:br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Овладевать первичными навыками бумагопластики — создания объёмных форм из бумаги путём её складывания, надрезания, закручивания и др.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рассматривать и эстетически характеризовать различные примеры узоров в природе (в </w:t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A45F6F" w:rsidRPr="00257A28" w:rsidRDefault="00A45F6F" w:rsidP="00A45F6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A45F6F" w:rsidRPr="00257A28" w:rsidRDefault="00A45F6F" w:rsidP="00A45F6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57A28">
        <w:rPr>
          <w:lang w:val="ru-RU"/>
        </w:rPr>
        <w:tab/>
      </w:r>
      <w:proofErr w:type="gramStart"/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</w:t>
      </w:r>
      <w:proofErr w:type="gramEnd"/>
    </w:p>
    <w:p w:rsidR="00A45F6F" w:rsidRPr="00257A28" w:rsidRDefault="00A45F6F" w:rsidP="00A45F6F">
      <w:pPr>
        <w:autoSpaceDE w:val="0"/>
        <w:autoSpaceDN w:val="0"/>
        <w:spacing w:after="66" w:line="220" w:lineRule="exact"/>
        <w:rPr>
          <w:lang w:val="ru-RU"/>
        </w:rPr>
      </w:pPr>
    </w:p>
    <w:p w:rsidR="00A45F6F" w:rsidRPr="00257A28" w:rsidRDefault="00A45F6F" w:rsidP="00A45F6F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A45F6F" w:rsidRPr="00257A28" w:rsidRDefault="00A45F6F" w:rsidP="00A45F6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A45F6F" w:rsidRPr="00257A28" w:rsidRDefault="00A45F6F" w:rsidP="00A45F6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A45F6F" w:rsidRDefault="00A45F6F" w:rsidP="0045361B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257A28">
        <w:rPr>
          <w:lang w:val="ru-RU"/>
        </w:rPr>
        <w:br/>
      </w:r>
      <w:r w:rsidRPr="00257A28">
        <w:rPr>
          <w:lang w:val="ru-RU"/>
        </w:rPr>
        <w:tab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  <w:r w:rsidR="0045361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</w:t>
      </w:r>
      <w:r w:rsidR="0042236A">
        <w:rPr>
          <w:rFonts w:ascii="Times New Roman" w:eastAsia="Times New Roman" w:hAnsi="Times New Roman"/>
          <w:color w:val="000000"/>
          <w:sz w:val="24"/>
          <w:lang w:val="ru-RU"/>
        </w:rPr>
        <w:t>ние и какова композиция в кадре</w:t>
      </w:r>
    </w:p>
    <w:p w:rsidR="000E4C4C" w:rsidRPr="00257A28" w:rsidRDefault="000E4C4C" w:rsidP="0045361B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  <w:sectPr w:rsidR="000E4C4C" w:rsidRPr="00257A28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  <w:bookmarkStart w:id="0" w:name="_GoBack"/>
      <w:bookmarkEnd w:id="0"/>
    </w:p>
    <w:p w:rsidR="00A45F6F" w:rsidRPr="00257A28" w:rsidRDefault="00A45F6F" w:rsidP="00A45F6F">
      <w:pPr>
        <w:autoSpaceDE w:val="0"/>
        <w:autoSpaceDN w:val="0"/>
        <w:spacing w:after="64" w:line="220" w:lineRule="exact"/>
        <w:rPr>
          <w:lang w:val="ru-RU"/>
        </w:rPr>
      </w:pPr>
    </w:p>
    <w:p w:rsidR="00A45F6F" w:rsidRPr="00885BE4" w:rsidRDefault="00A45F6F" w:rsidP="0045361B">
      <w:pPr>
        <w:autoSpaceDE w:val="0"/>
        <w:autoSpaceDN w:val="0"/>
        <w:spacing w:after="258" w:line="233" w:lineRule="auto"/>
        <w:jc w:val="center"/>
        <w:rPr>
          <w:sz w:val="20"/>
          <w:szCs w:val="20"/>
        </w:rPr>
      </w:pPr>
      <w:r w:rsidRPr="00885BE4">
        <w:rPr>
          <w:rFonts w:ascii="Times New Roman" w:eastAsia="Times New Roman" w:hAnsi="Times New Roman"/>
          <w:b/>
          <w:color w:val="000000"/>
          <w:w w:val="101"/>
          <w:sz w:val="20"/>
          <w:szCs w:val="20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60"/>
        <w:gridCol w:w="528"/>
        <w:gridCol w:w="1104"/>
        <w:gridCol w:w="1142"/>
        <w:gridCol w:w="836"/>
        <w:gridCol w:w="3402"/>
        <w:gridCol w:w="1080"/>
        <w:gridCol w:w="1382"/>
      </w:tblGrid>
      <w:tr w:rsidR="00A45F6F" w:rsidRPr="0042236A" w:rsidTr="00A94B3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4223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3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5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3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4223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3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4223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3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4223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3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4223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3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4223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3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A45F6F" w:rsidRPr="0042236A" w:rsidTr="00A94B3A">
        <w:trPr>
          <w:trHeight w:hRule="exact" w:val="57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6F" w:rsidRPr="0042236A" w:rsidRDefault="00A45F6F" w:rsidP="00A9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6F" w:rsidRPr="0042236A" w:rsidRDefault="00A45F6F" w:rsidP="00A9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6F" w:rsidRPr="0042236A" w:rsidRDefault="00A45F6F" w:rsidP="00A9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6F" w:rsidRPr="0042236A" w:rsidRDefault="00A45F6F" w:rsidP="00A9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6F" w:rsidRPr="0042236A" w:rsidRDefault="00A45F6F" w:rsidP="00A9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6F" w:rsidRPr="0042236A" w:rsidRDefault="00A45F6F" w:rsidP="00A9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6F" w:rsidRPr="0042236A" w:rsidTr="00A94B3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1.</w:t>
            </w:r>
            <w:r w:rsidRPr="004223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Восприятие произведений искусства</w:t>
            </w:r>
          </w:p>
        </w:tc>
      </w:tr>
      <w:tr w:rsidR="00A45F6F" w:rsidRPr="0042236A" w:rsidTr="00A94B3A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3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какими художественными </w:t>
            </w:r>
            <w:r w:rsidRPr="004223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материалами (карандашами, мелками, красками и т. д.) сделан рисунок; </w:t>
            </w:r>
            <w:r w:rsidRPr="004223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Рисовать, выполнить рисунок на простую, всем доступную тему, например «Весёлое </w:t>
            </w:r>
            <w:r w:rsidRPr="004223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солнышко», карандашами или мелками;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Учи.ру</w:t>
            </w:r>
          </w:p>
        </w:tc>
      </w:tr>
      <w:tr w:rsidR="00A45F6F" w:rsidRPr="0042236A" w:rsidTr="00A94B3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Первые представления о композиции: на уровне образного восприятия. </w:t>
            </w:r>
            <w:r w:rsidRPr="004223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Представление о различных художественных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Наблюдать, рассматривать, анализировать детские рисунки с позиций их содержания и сюжета, настроения;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A45F6F" w:rsidRPr="0042236A" w:rsidTr="00A94B3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какими художественными </w:t>
            </w:r>
            <w:r w:rsidRPr="004223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материалами (карандашами, мелками, красками и т. д.) сделан рисунок;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Учи.ру</w:t>
            </w:r>
          </w:p>
        </w:tc>
      </w:tr>
      <w:tr w:rsidR="00A45F6F" w:rsidRPr="0042236A" w:rsidTr="00A94B3A">
        <w:trPr>
          <w:trHeight w:hRule="exact" w:val="348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6F" w:rsidRPr="0042236A" w:rsidTr="00A94B3A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2.</w:t>
            </w:r>
            <w:r w:rsidRPr="004223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Графика</w:t>
            </w:r>
          </w:p>
        </w:tc>
      </w:tr>
      <w:tr w:rsidR="00A45F6F" w:rsidRPr="0042236A" w:rsidTr="00A94B3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Осваивать навыки работы графическими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www.edsoo.ru</w:t>
            </w:r>
          </w:p>
        </w:tc>
      </w:tr>
      <w:tr w:rsidR="00A45F6F" w:rsidRPr="0042236A" w:rsidTr="00A94B3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www.edsoo.ru</w:t>
            </w:r>
          </w:p>
        </w:tc>
      </w:tr>
      <w:tr w:rsidR="00A45F6F" w:rsidRPr="0042236A" w:rsidTr="00A94B3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3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Создавать линейный рисунок — 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www.edsoo.ru</w:t>
            </w:r>
          </w:p>
        </w:tc>
      </w:tr>
      <w:tr w:rsidR="00A45F6F" w:rsidRPr="0042236A" w:rsidTr="00A94B3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Графические материалы и их особенности. </w:t>
            </w:r>
            <w:r w:rsidRPr="004223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Приёмы рисования линией.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с натуры рисунок листа дерева;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Учи.ру</w:t>
            </w:r>
          </w:p>
        </w:tc>
      </w:tr>
      <w:tr w:rsidR="00A45F6F" w:rsidRPr="0042236A" w:rsidTr="00A94B3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3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Рассматривать и обсуждать характер формы листа;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Учи.ру</w:t>
            </w:r>
          </w:p>
        </w:tc>
      </w:tr>
      <w:tr w:rsidR="00A45F6F" w:rsidRPr="0042236A" w:rsidTr="00A94B3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Осваивать последовательность выполнения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Учи.ру</w:t>
            </w:r>
          </w:p>
        </w:tc>
      </w:tr>
      <w:tr w:rsidR="00A45F6F" w:rsidRPr="0042236A" w:rsidTr="00A94B3A">
        <w:trPr>
          <w:trHeight w:hRule="exact" w:val="8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3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Приобретать опыт обобщения видимой формы предмета;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A45F6F" w:rsidRPr="0042236A" w:rsidTr="00A94B3A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2.8.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3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Линейный тематический рисунок (линия-рассказчица) на сюжет </w:t>
            </w:r>
            <w:r w:rsidRPr="004223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223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Анализировать и сравнивать соотношение частей, составляющих одно целое, </w:t>
            </w:r>
            <w:r w:rsidRPr="004223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рассматривать изображения животных с контрастными пропорциями;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2236A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</w:tbl>
    <w:p w:rsidR="00A45F6F" w:rsidRPr="0045361B" w:rsidRDefault="00A45F6F" w:rsidP="00A45F6F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A45F6F" w:rsidRPr="0045361B" w:rsidRDefault="00A45F6F" w:rsidP="00A45F6F">
      <w:pPr>
        <w:rPr>
          <w:rFonts w:ascii="Times New Roman" w:hAnsi="Times New Roman" w:cs="Times New Roman"/>
          <w:sz w:val="16"/>
          <w:szCs w:val="16"/>
        </w:rPr>
        <w:sectPr w:rsidR="00A45F6F" w:rsidRPr="0045361B" w:rsidSect="000E4C4C">
          <w:pgSz w:w="16840" w:h="11900" w:orient="landscape"/>
          <w:pgMar w:top="604" w:right="666" w:bottom="282" w:left="640" w:header="720" w:footer="720" w:gutter="0"/>
          <w:cols w:space="720" w:equalWidth="0">
            <w:col w:w="15570" w:space="0"/>
          </w:cols>
          <w:docGrid w:linePitch="360"/>
        </w:sectPr>
      </w:pPr>
    </w:p>
    <w:p w:rsidR="00A45F6F" w:rsidRPr="0045361B" w:rsidRDefault="00A45F6F" w:rsidP="00A45F6F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60"/>
        <w:gridCol w:w="528"/>
        <w:gridCol w:w="1104"/>
        <w:gridCol w:w="1142"/>
        <w:gridCol w:w="864"/>
        <w:gridCol w:w="3374"/>
        <w:gridCol w:w="1080"/>
        <w:gridCol w:w="1382"/>
      </w:tblGrid>
      <w:tr w:rsidR="00A45F6F" w:rsidRPr="0045361B" w:rsidTr="00A94B3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2.9.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Приобретать опыт внимательного аналитического наблюдения;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www.edsoo.ru</w:t>
            </w:r>
          </w:p>
        </w:tc>
      </w:tr>
      <w:tr w:rsidR="00A45F6F" w:rsidRPr="0045361B" w:rsidTr="00A94B3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2.10.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Тень как пример пятна. Теневой театр. </w:t>
            </w: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Силуэт.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Развивать навыки рисования по представлению и воображению;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www.edsoo.ru</w:t>
            </w:r>
          </w:p>
        </w:tc>
      </w:tr>
      <w:tr w:rsidR="00A45F6F" w:rsidRPr="0045361B" w:rsidTr="00A94B3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2.11.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Выполнить линейный рисунок на темы стихов С. Я. Маршака, А. Л. Барто, Д. Хармса, С. В.</w:t>
            </w:r>
          </w:p>
          <w:p w:rsidR="00A45F6F" w:rsidRPr="0045361B" w:rsidRDefault="00A45F6F" w:rsidP="00A94B3A">
            <w:pPr>
              <w:autoSpaceDE w:val="0"/>
              <w:autoSpaceDN w:val="0"/>
              <w:spacing w:before="20" w:after="0" w:line="250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Михалкова и др. (по выбору учителя) с простым весёлым, озорным развитием сюжета;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РЭШ</w:t>
            </w:r>
          </w:p>
        </w:tc>
      </w:tr>
      <w:tr w:rsidR="00A45F6F" w:rsidRPr="0045361B" w:rsidTr="00A94B3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2.12.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Использовать графическое пятно как основу изобразительного образа;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РЭШ</w:t>
            </w:r>
          </w:p>
        </w:tc>
      </w:tr>
      <w:tr w:rsidR="00A45F6F" w:rsidRPr="0045361B" w:rsidTr="00A94B3A">
        <w:trPr>
          <w:trHeight w:hRule="exact" w:val="348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</w:t>
            </w:r>
          </w:p>
        </w:tc>
        <w:tc>
          <w:tcPr>
            <w:tcW w:w="8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F6F" w:rsidRPr="0045361B" w:rsidTr="00A94B3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 3.</w:t>
            </w: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Живопись</w:t>
            </w:r>
          </w:p>
        </w:tc>
      </w:tr>
      <w:tr w:rsidR="00A45F6F" w:rsidRPr="0045361B" w:rsidTr="00A94B3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3.1.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Навыки работы гуашью в 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Осваивать навыки работы гуашью в условиях школьного урока;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www.edsoo.ru</w:t>
            </w:r>
          </w:p>
        </w:tc>
      </w:tr>
      <w:tr w:rsidR="00A45F6F" w:rsidRPr="0045361B" w:rsidTr="00A94B3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3.2.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Навыки смешения красок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Знать три основных цвета;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www.edsoo.ru</w:t>
            </w:r>
          </w:p>
        </w:tc>
      </w:tr>
      <w:tr w:rsidR="00A45F6F" w:rsidRPr="0045361B" w:rsidTr="00A94B3A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3.3.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Обсуждать ассоциативные представления, связанные с каждым цветом;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www.edsoo.ru</w:t>
            </w:r>
          </w:p>
        </w:tc>
      </w:tr>
      <w:tr w:rsidR="00A45F6F" w:rsidRPr="0045361B" w:rsidTr="00A94B3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3.4.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Экспериментировать, исследовать возможности смешения красок, наложения цвета на цвет, размывания цвета в процессе работы над </w:t>
            </w:r>
            <w:r w:rsidRPr="004536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разноцветным ковриком;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</w:p>
        </w:tc>
      </w:tr>
      <w:tr w:rsidR="00A45F6F" w:rsidRPr="0045361B" w:rsidTr="00A94B3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3.5.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цветков. </w:t>
            </w: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Развитие навыков работы гуашью и навыков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Осознавать эмоциональное звучание цвета, то, что разный цвет «рассказывает» о разном </w:t>
            </w:r>
            <w:r w:rsidRPr="004536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настроении — весёлом, задумчивом, грустном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</w:p>
        </w:tc>
      </w:tr>
      <w:tr w:rsidR="00A45F6F" w:rsidRPr="0045361B" w:rsidTr="00A94B3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3.6.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Работа гуашью, в технике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Объяснять, как разное настроение героев передано художником в иллюстрациях;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</w:p>
        </w:tc>
      </w:tr>
      <w:tr w:rsidR="00A45F6F" w:rsidRPr="0045361B" w:rsidTr="00A94B3A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3.7.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Техника монотипии. Представления о симметрии. </w:t>
            </w: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Развитие ассоциативного воображения.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Выполнить красками рисунок с весёлым или грустным настроением;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</w:p>
        </w:tc>
      </w:tr>
      <w:tr w:rsidR="00A45F6F" w:rsidRPr="0045361B" w:rsidTr="00A94B3A">
        <w:trPr>
          <w:trHeight w:hRule="exact" w:val="348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</w:t>
            </w:r>
          </w:p>
        </w:tc>
        <w:tc>
          <w:tcPr>
            <w:tcW w:w="8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F6F" w:rsidRPr="0045361B" w:rsidTr="00A94B3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 4.</w:t>
            </w: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Скульптура</w:t>
            </w:r>
          </w:p>
        </w:tc>
      </w:tr>
      <w:tr w:rsidR="00A45F6F" w:rsidRPr="0045361B" w:rsidTr="00A94B3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4.1.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Наблюдать, воспринимать выразительные образные объёмы в природе: на что похожи формы облаков, камней, коряг, картофелин и др. (в классе на основе фотографий);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</w:p>
        </w:tc>
      </w:tr>
      <w:tr w:rsidR="00A45F6F" w:rsidRPr="0045361B" w:rsidTr="00A94B3A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4.2.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Лепка зверушек из цельной формы (черепашки, ёжика, зайчика и т. д.). </w:t>
            </w: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Приёмы вытягивания, вдавливания, сгибания, 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Осваивать первичные навыки лепки </w:t>
            </w:r>
            <w:proofErr w:type="gramStart"/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—и</w:t>
            </w:r>
            <w:proofErr w:type="gramEnd"/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зображения в объёме;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</w:p>
        </w:tc>
      </w:tr>
    </w:tbl>
    <w:p w:rsidR="00A45F6F" w:rsidRPr="0045361B" w:rsidRDefault="00A45F6F" w:rsidP="00A45F6F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A45F6F" w:rsidRPr="0045361B" w:rsidRDefault="00A45F6F" w:rsidP="00A45F6F">
      <w:pPr>
        <w:rPr>
          <w:rFonts w:ascii="Times New Roman" w:hAnsi="Times New Roman" w:cs="Times New Roman"/>
          <w:sz w:val="16"/>
          <w:szCs w:val="16"/>
        </w:rPr>
        <w:sectPr w:rsidR="00A45F6F" w:rsidRPr="0045361B">
          <w:pgSz w:w="16840" w:h="11900"/>
          <w:pgMar w:top="284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45F6F" w:rsidRPr="0045361B" w:rsidRDefault="00A45F6F" w:rsidP="00A45F6F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60"/>
        <w:gridCol w:w="528"/>
        <w:gridCol w:w="1104"/>
        <w:gridCol w:w="1142"/>
        <w:gridCol w:w="864"/>
        <w:gridCol w:w="3374"/>
        <w:gridCol w:w="1080"/>
        <w:gridCol w:w="1382"/>
      </w:tblGrid>
      <w:tr w:rsidR="00A45F6F" w:rsidRPr="0045361B" w:rsidTr="00A94B3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4.3.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Лепить из целого куска пластилина мелких зверушек путём вытягивания, вдавливания;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</w:p>
        </w:tc>
      </w:tr>
      <w:tr w:rsidR="00A45F6F" w:rsidRPr="0045361B" w:rsidTr="00A94B3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4.4.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Лепка игрушки по мотивам одного из наиболее известных народных художественных промыслов (дымковская, каргопольская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Овладевать первичными навыками работы в объёмной аппликации и коллаже;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РЭШ</w:t>
            </w:r>
          </w:p>
        </w:tc>
      </w:tr>
      <w:tr w:rsidR="00A45F6F" w:rsidRPr="0045361B" w:rsidTr="00A94B3A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4.5.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Осваивать приёмы создания объёмных изображений из бумаги;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РЭШ</w:t>
            </w:r>
          </w:p>
        </w:tc>
      </w:tr>
      <w:tr w:rsidR="00A45F6F" w:rsidRPr="0045361B" w:rsidTr="00A94B3A">
        <w:trPr>
          <w:trHeight w:hRule="exact" w:val="348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8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F6F" w:rsidRPr="0045361B" w:rsidTr="00A94B3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Модуль 5. </w:t>
            </w: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Декоративно-прикладное искусство</w:t>
            </w:r>
          </w:p>
        </w:tc>
      </w:tr>
      <w:tr w:rsidR="00A45F6F" w:rsidRPr="0045361B" w:rsidTr="00A94B3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5.1.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РЭШ</w:t>
            </w:r>
          </w:p>
        </w:tc>
      </w:tr>
      <w:tr w:rsidR="00A45F6F" w:rsidRPr="0045361B" w:rsidTr="00A94B3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5.2.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Приводить примеры и делать ассоциативные сопоставления с орнаментами в предметах декоративно-прикладного искусства;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РЭШ</w:t>
            </w:r>
          </w:p>
        </w:tc>
      </w:tr>
      <w:tr w:rsidR="00A45F6F" w:rsidRPr="0045361B" w:rsidTr="00A94B3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5.3.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</w:t>
            </w:r>
            <w:r w:rsidRPr="004536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использование линии 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Выполнить рисунок бабочки, украсив узорами её крылья;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РЭШ</w:t>
            </w:r>
          </w:p>
        </w:tc>
      </w:tr>
      <w:tr w:rsidR="00A45F6F" w:rsidRPr="0045361B" w:rsidTr="00A94B3A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5.4.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Узоры и орнаменты, создаваемые людьми, и разнообразие их видов. </w:t>
            </w: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Орнаменты геометрические и растительные.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Приобретать опыт использования правил симметрии при выполнении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РЭШ</w:t>
            </w:r>
          </w:p>
        </w:tc>
      </w:tr>
      <w:tr w:rsidR="00A45F6F" w:rsidRPr="0045361B" w:rsidTr="00A94B3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5.5.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Рассматривать и характеризовать примеры художественно выполненных орнаментов;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РЭШ</w:t>
            </w:r>
          </w:p>
        </w:tc>
      </w:tr>
      <w:tr w:rsidR="00A45F6F" w:rsidRPr="0045361B" w:rsidTr="00A94B3A">
        <w:trPr>
          <w:trHeight w:hRule="exact" w:val="7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5.6.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Орнамент, характерный для игрушек одного из наиболее известных народных художественных промыслов. Дымковская, каргопольская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Определять в предложенных орнаментах мотивы изображения: растительные, </w:t>
            </w:r>
            <w:r w:rsidRPr="004536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геометрические, анималистические;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РЭШ</w:t>
            </w:r>
          </w:p>
        </w:tc>
      </w:tr>
      <w:tr w:rsidR="00A45F6F" w:rsidRPr="0045361B" w:rsidTr="00A94B3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5.7.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Оригами — создание игрушки для новогодней ёлки. </w:t>
            </w: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Приёмы складывания бумаги.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Рассматривать орнаменты в круге, полосе, квадрате в соответствии с оформляемой предметной поверхностью;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РЭШ</w:t>
            </w:r>
          </w:p>
        </w:tc>
      </w:tr>
      <w:tr w:rsidR="00A45F6F" w:rsidRPr="0045361B" w:rsidTr="00A94B3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5.8.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Выполнить гуашью творческое орнаментальное стилизованное изображение цветка, птицы и др. (по выбору) в круге или в квадрате (без </w:t>
            </w:r>
            <w:r w:rsidRPr="004536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раппорта);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РЭШ</w:t>
            </w:r>
          </w:p>
        </w:tc>
      </w:tr>
      <w:tr w:rsidR="00A45F6F" w:rsidRPr="0045361B" w:rsidTr="00A94B3A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5.9.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Приёмы бумагопластики.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Осваивать навыки работы с бумагой, </w:t>
            </w:r>
            <w:r w:rsidRPr="004536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ножницами, клеем, подручными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РЭШ</w:t>
            </w:r>
          </w:p>
        </w:tc>
      </w:tr>
      <w:tr w:rsidR="00A45F6F" w:rsidRPr="0045361B" w:rsidTr="00A94B3A">
        <w:trPr>
          <w:trHeight w:hRule="exact" w:val="348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</w:t>
            </w:r>
          </w:p>
        </w:tc>
        <w:tc>
          <w:tcPr>
            <w:tcW w:w="8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F6F" w:rsidRPr="0045361B" w:rsidTr="00A94B3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Модуль 6. </w:t>
            </w: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Архитектура </w:t>
            </w:r>
          </w:p>
        </w:tc>
      </w:tr>
      <w:tr w:rsidR="00A45F6F" w:rsidRPr="0045361B" w:rsidTr="00A94B3A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6.1.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Рассматривать и сравнивать различные здания в окружающем мире (по фотографиям);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www/edsoo.ru</w:t>
            </w:r>
          </w:p>
        </w:tc>
      </w:tr>
    </w:tbl>
    <w:p w:rsidR="00A45F6F" w:rsidRPr="0045361B" w:rsidRDefault="00A45F6F" w:rsidP="00A45F6F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A45F6F" w:rsidRPr="0045361B" w:rsidRDefault="00A45F6F" w:rsidP="00A45F6F">
      <w:pPr>
        <w:rPr>
          <w:rFonts w:ascii="Times New Roman" w:hAnsi="Times New Roman" w:cs="Times New Roman"/>
          <w:sz w:val="16"/>
          <w:szCs w:val="16"/>
        </w:rPr>
        <w:sectPr w:rsidR="00A45F6F" w:rsidRPr="0045361B">
          <w:pgSz w:w="16840" w:h="11900"/>
          <w:pgMar w:top="284" w:right="640" w:bottom="5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45F6F" w:rsidRPr="0045361B" w:rsidRDefault="00A45F6F" w:rsidP="00A45F6F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60"/>
        <w:gridCol w:w="528"/>
        <w:gridCol w:w="1104"/>
        <w:gridCol w:w="1142"/>
        <w:gridCol w:w="864"/>
        <w:gridCol w:w="3374"/>
        <w:gridCol w:w="1080"/>
        <w:gridCol w:w="1382"/>
      </w:tblGrid>
      <w:tr w:rsidR="00A45F6F" w:rsidRPr="0045361B" w:rsidTr="00A94B3A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6.2.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7" w:lineRule="auto"/>
              <w:ind w:left="72" w:right="33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Осваивать приёмы складывания объёмных простых геометрических тел из бумаги </w:t>
            </w:r>
            <w:r w:rsidRPr="004536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(параллелепипед, конус, пирамида) в качестве основы для домиков; </w:t>
            </w:r>
            <w:r w:rsidRPr="004536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Осваивать приёмы склеивания деталей, </w:t>
            </w:r>
            <w:r w:rsidRPr="004536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симметричного надрезания, вырезания деталей и др., чтобы получились крыши, окна, двери, лестницы для бумажных домиков;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www.edsoo.ru</w:t>
            </w:r>
          </w:p>
        </w:tc>
      </w:tr>
      <w:tr w:rsidR="00A45F6F" w:rsidRPr="0045361B" w:rsidTr="00A94B3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6.3.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50" w:lineRule="auto"/>
              <w:ind w:left="72" w:right="258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Макетировать в игровой форме пространство сказочного городка (или построить городок в виде объёмной аппликации);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www.edsoo.ru</w:t>
            </w:r>
          </w:p>
        </w:tc>
      </w:tr>
      <w:tr w:rsidR="00A45F6F" w:rsidRPr="0045361B" w:rsidTr="00A94B3A">
        <w:trPr>
          <w:trHeight w:hRule="exact" w:val="348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8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F6F" w:rsidRPr="0045361B" w:rsidTr="00A94B3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Модуль 7. </w:t>
            </w: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Восприятие произведений искусства</w:t>
            </w:r>
          </w:p>
        </w:tc>
      </w:tr>
      <w:tr w:rsidR="00A45F6F" w:rsidRPr="0045361B" w:rsidTr="00A94B3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7.1.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Наблюдать, разглядывать, анализировать детские работы с позиций их содержания и сюжета, настроения, расположения на листе, цветового содержания, соответствия учебной задаче, поставленной учителем;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</w:p>
        </w:tc>
      </w:tr>
      <w:tr w:rsidR="00A45F6F" w:rsidRPr="0045361B" w:rsidTr="00A94B3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7.2.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Приобретать опыт художественного </w:t>
            </w:r>
            <w:r w:rsidRPr="004536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наблюдения предметной среды жизни человека в зависимости от поставленной аналитической и эстетической задачи (установки);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</w:p>
        </w:tc>
      </w:tr>
      <w:tr w:rsidR="00A45F6F" w:rsidRPr="0045361B" w:rsidTr="00A94B3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7.3.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Осваивать опыт восприятия 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</w:p>
        </w:tc>
      </w:tr>
      <w:tr w:rsidR="00A45F6F" w:rsidRPr="0045361B" w:rsidTr="00A94B3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7.4.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Приобретать опыт зрительских умений, </w:t>
            </w:r>
            <w:r w:rsidRPr="004536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включающих необходимые знания, внимание к позиции автора и соотнесение с личным </w:t>
            </w:r>
            <w:r w:rsidRPr="004536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жизненным опытом зрителя;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</w:p>
        </w:tc>
      </w:tr>
      <w:tr w:rsidR="00A45F6F" w:rsidRPr="0045361B" w:rsidTr="00A94B3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7.5.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Обсуждение произведений с ярко выраженным эмоциональным </w:t>
            </w:r>
            <w:r w:rsidRPr="004536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настроением или со сказочным сюжетом. Произведения В. М. 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Приобретать опыт зрительских умений, </w:t>
            </w:r>
            <w:r w:rsidRPr="004536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включающих необходимые знания, внимание к позиции автора и соотнесение с личным </w:t>
            </w:r>
            <w:r w:rsidRPr="004536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жизненным опытом зрителя; </w:t>
            </w:r>
            <w:r w:rsidRPr="004536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Рассказывать и обсуждать зрительские </w:t>
            </w:r>
            <w:r w:rsidRPr="004536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впечатления и мысли;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</w:p>
        </w:tc>
      </w:tr>
      <w:tr w:rsidR="00A45F6F" w:rsidRPr="0045361B" w:rsidTr="00A94B3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7.6.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Приобретать опыт зрительских умений, </w:t>
            </w:r>
            <w:r w:rsidRPr="004536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включающих необходимые знания, внимание к позиции автора и соотнесение с личным </w:t>
            </w:r>
            <w:r w:rsidRPr="004536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жизненным опытом зрителя;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</w:p>
        </w:tc>
      </w:tr>
      <w:tr w:rsidR="00A45F6F" w:rsidRPr="0045361B" w:rsidTr="00A94B3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7.7.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Рассказывать и обсуждать зрительские впечатления и мысли;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</w:p>
        </w:tc>
      </w:tr>
      <w:tr w:rsidR="00A45F6F" w:rsidRPr="0045361B" w:rsidTr="00A94B3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7.8.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Произведения И. И. Левитана, А. Г. Венецианова И. И. Шишкина, А. А. Пластова, К. Моне, В. Ван Гога и других художников (по выбору учителя) по теме 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</w:p>
        </w:tc>
      </w:tr>
      <w:tr w:rsidR="00A45F6F" w:rsidRPr="0045361B" w:rsidTr="00A94B3A">
        <w:trPr>
          <w:trHeight w:hRule="exact" w:val="328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</w:t>
            </w:r>
          </w:p>
        </w:tc>
        <w:tc>
          <w:tcPr>
            <w:tcW w:w="8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45F6F" w:rsidRPr="0045361B" w:rsidRDefault="00A45F6F" w:rsidP="00A45F6F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A45F6F" w:rsidRPr="0045361B" w:rsidRDefault="00A45F6F" w:rsidP="00A45F6F">
      <w:pPr>
        <w:rPr>
          <w:rFonts w:ascii="Times New Roman" w:hAnsi="Times New Roman" w:cs="Times New Roman"/>
          <w:sz w:val="16"/>
          <w:szCs w:val="16"/>
        </w:rPr>
        <w:sectPr w:rsidR="00A45F6F" w:rsidRPr="0045361B">
          <w:pgSz w:w="16840" w:h="11900"/>
          <w:pgMar w:top="284" w:right="640" w:bottom="3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45F6F" w:rsidRPr="0045361B" w:rsidRDefault="00A45F6F" w:rsidP="00A45F6F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60"/>
        <w:gridCol w:w="528"/>
        <w:gridCol w:w="1104"/>
        <w:gridCol w:w="1142"/>
        <w:gridCol w:w="864"/>
        <w:gridCol w:w="3374"/>
        <w:gridCol w:w="1080"/>
        <w:gridCol w:w="1382"/>
      </w:tblGrid>
      <w:tr w:rsidR="00A45F6F" w:rsidRPr="0045361B" w:rsidTr="00A94B3A">
        <w:trPr>
          <w:trHeight w:hRule="exact" w:val="492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Модуль 8. </w:t>
            </w: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Азбука цифровой графики</w:t>
            </w:r>
          </w:p>
        </w:tc>
      </w:tr>
      <w:tr w:rsidR="00A45F6F" w:rsidRPr="0045361B" w:rsidTr="00A94B3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8.1.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Приобретать опыт фотографирования с целью эстетического и целенаправленного </w:t>
            </w:r>
            <w:r w:rsidRPr="004536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наблюдения природы;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www.edsoo.ru</w:t>
            </w:r>
          </w:p>
        </w:tc>
      </w:tr>
      <w:tr w:rsidR="00A45F6F" w:rsidRPr="0045361B" w:rsidTr="00A94B3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8.2.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Приобретать опыт обсуждения фотографий с точки зрения </w:t>
            </w:r>
            <w:proofErr w:type="gramStart"/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цели</w:t>
            </w:r>
            <w:proofErr w:type="gramEnd"/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сделанного снимка, </w:t>
            </w:r>
            <w:r w:rsidRPr="004536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значимости его содержания, его композиции;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Устный </w:t>
            </w:r>
            <w:r w:rsidRPr="0045361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опрос; </w:t>
            </w:r>
            <w:r w:rsidRPr="0045361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Практичечкая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www.edsoo.ru</w:t>
            </w:r>
          </w:p>
        </w:tc>
      </w:tr>
      <w:tr w:rsidR="00A45F6F" w:rsidRPr="0045361B" w:rsidTr="00A94B3A">
        <w:trPr>
          <w:trHeight w:hRule="exact" w:val="348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модулю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8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F6F" w:rsidRPr="0045361B" w:rsidTr="00A94B3A">
        <w:trPr>
          <w:trHeight w:hRule="exact" w:val="328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53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33</w:t>
            </w:r>
          </w:p>
        </w:tc>
        <w:tc>
          <w:tcPr>
            <w:tcW w:w="6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45361B" w:rsidRDefault="00A45F6F" w:rsidP="00A94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45F6F" w:rsidRPr="003629EC" w:rsidRDefault="00A45F6F" w:rsidP="00A45F6F">
      <w:pPr>
        <w:autoSpaceDE w:val="0"/>
        <w:autoSpaceDN w:val="0"/>
        <w:spacing w:after="0" w:line="14" w:lineRule="exact"/>
        <w:rPr>
          <w:sz w:val="24"/>
          <w:szCs w:val="24"/>
        </w:rPr>
      </w:pPr>
    </w:p>
    <w:p w:rsidR="00A45F6F" w:rsidRPr="003629EC" w:rsidRDefault="00A45F6F" w:rsidP="00A45F6F">
      <w:pPr>
        <w:rPr>
          <w:sz w:val="24"/>
          <w:szCs w:val="24"/>
        </w:rPr>
        <w:sectPr w:rsidR="00A45F6F" w:rsidRPr="003629E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45F6F" w:rsidRDefault="00A45F6F" w:rsidP="00A45F6F">
      <w:pPr>
        <w:autoSpaceDE w:val="0"/>
        <w:autoSpaceDN w:val="0"/>
        <w:spacing w:after="78" w:line="220" w:lineRule="exact"/>
      </w:pPr>
    </w:p>
    <w:p w:rsidR="00A45F6F" w:rsidRDefault="00A45F6F" w:rsidP="006B68F5">
      <w:pPr>
        <w:autoSpaceDE w:val="0"/>
        <w:autoSpaceDN w:val="0"/>
        <w:spacing w:after="312" w:line="230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23"/>
        </w:rPr>
        <w:t>ПОУРОЧНОЕ ПЛАНИРОВАНИЕ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2"/>
        <w:gridCol w:w="3484"/>
        <w:gridCol w:w="716"/>
        <w:gridCol w:w="1582"/>
        <w:gridCol w:w="1630"/>
        <w:gridCol w:w="1208"/>
        <w:gridCol w:w="1538"/>
      </w:tblGrid>
      <w:tr w:rsidR="00A45F6F" w:rsidTr="00A94B3A">
        <w:trPr>
          <w:trHeight w:hRule="exact" w:val="482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п/п</w:t>
            </w:r>
          </w:p>
        </w:tc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Тема урока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Количество часов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изучения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71" w:lineRule="auto"/>
              <w:ind w:left="70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контроля</w:t>
            </w:r>
          </w:p>
        </w:tc>
      </w:tr>
      <w:tr w:rsidR="00A45F6F" w:rsidTr="00A94B3A">
        <w:trPr>
          <w:trHeight w:hRule="exact" w:val="80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6F" w:rsidRDefault="00A45F6F" w:rsidP="00A94B3A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6F" w:rsidRDefault="00A45F6F" w:rsidP="00A94B3A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всего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контрольные работы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6F" w:rsidRDefault="00A45F6F" w:rsidP="00A94B3A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6F" w:rsidRDefault="00A45F6F" w:rsidP="00A94B3A"/>
        </w:tc>
      </w:tr>
      <w:tr w:rsidR="00A45F6F" w:rsidTr="00A94B3A">
        <w:trPr>
          <w:trHeight w:hRule="exact" w:val="8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Изображения всюду вокруг нас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45F6F" w:rsidTr="00A94B3A">
        <w:trPr>
          <w:trHeight w:hRule="exact" w:val="8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62" w:lineRule="auto"/>
              <w:ind w:left="70" w:right="100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Первые представления о композиции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45F6F" w:rsidTr="00A94B3A">
        <w:trPr>
          <w:trHeight w:hRule="exact" w:val="8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Изображать можно линией.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45F6F" w:rsidTr="00A94B3A">
        <w:trPr>
          <w:trHeight w:hRule="exact" w:val="146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/>
              <w:ind w:left="70" w:right="432"/>
            </w:pP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Красота и </w:t>
            </w:r>
            <w:r w:rsidRPr="00257A28">
              <w:rPr>
                <w:lang w:val="ru-RU"/>
              </w:rPr>
              <w:br/>
            </w: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разнообразие  окружающего мира природы.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Рисунок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натуры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45F6F" w:rsidTr="00A94B3A">
        <w:trPr>
          <w:trHeight w:hRule="exact" w:val="8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62" w:lineRule="auto"/>
              <w:ind w:left="70" w:right="100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Линейный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тематический рисунок.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45F6F" w:rsidTr="00A94B3A">
        <w:trPr>
          <w:trHeight w:hRule="exact" w:val="8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Пятно-силуэт.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45F6F" w:rsidTr="00A94B3A">
        <w:trPr>
          <w:trHeight w:hRule="exact" w:val="8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Тень как пример пятна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45F6F" w:rsidTr="00A94B3A">
        <w:trPr>
          <w:trHeight w:hRule="exact" w:val="113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257A28" w:rsidRDefault="00A45F6F" w:rsidP="00A94B3A">
            <w:pPr>
              <w:autoSpaceDE w:val="0"/>
              <w:autoSpaceDN w:val="0"/>
              <w:spacing w:before="96" w:after="0" w:line="271" w:lineRule="auto"/>
              <w:ind w:left="70" w:right="288"/>
              <w:rPr>
                <w:lang w:val="ru-RU"/>
              </w:rPr>
            </w:pP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Цвет как одно из </w:t>
            </w:r>
            <w:r w:rsidRPr="00257A28">
              <w:rPr>
                <w:lang w:val="ru-RU"/>
              </w:rPr>
              <w:br/>
            </w: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главных средств выражения в  изобразительном искусстве.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45F6F" w:rsidTr="00A94B3A">
        <w:trPr>
          <w:trHeight w:hRule="exact" w:val="8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Разноцветные краски.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45F6F" w:rsidTr="00A94B3A">
        <w:trPr>
          <w:trHeight w:hRule="exact" w:val="113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257A28" w:rsidRDefault="00A45F6F" w:rsidP="00A94B3A">
            <w:pPr>
              <w:autoSpaceDE w:val="0"/>
              <w:autoSpaceDN w:val="0"/>
              <w:spacing w:before="96" w:after="0" w:line="271" w:lineRule="auto"/>
              <w:ind w:left="70" w:right="864"/>
              <w:rPr>
                <w:lang w:val="ru-RU"/>
              </w:rPr>
            </w:pP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Цвет как </w:t>
            </w:r>
            <w:r w:rsidRPr="00257A28">
              <w:rPr>
                <w:lang w:val="ru-RU"/>
              </w:rPr>
              <w:br/>
            </w: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выражение  настроения, душевного состояния.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45F6F" w:rsidTr="00A94B3A">
        <w:trPr>
          <w:trHeight w:hRule="exact" w:val="8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Наш мир украшают цветы.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45F6F" w:rsidTr="00A94B3A">
        <w:trPr>
          <w:trHeight w:hRule="exact" w:val="8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62" w:lineRule="auto"/>
              <w:ind w:left="70" w:right="1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Изображения разных времён года.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45F6F" w:rsidTr="00A94B3A">
        <w:trPr>
          <w:trHeight w:hRule="exact" w:val="8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Техника монотипии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45F6F" w:rsidTr="00A94B3A">
        <w:trPr>
          <w:trHeight w:hRule="exact" w:val="8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Изображение в объёме.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45F6F" w:rsidTr="00A94B3A">
        <w:trPr>
          <w:trHeight w:hRule="exact" w:val="78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62" w:lineRule="auto"/>
              <w:ind w:left="70" w:right="100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Объёмная аппликация и коллаж.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</w:tbl>
    <w:p w:rsidR="00A45F6F" w:rsidRDefault="00A45F6F" w:rsidP="00A45F6F">
      <w:pPr>
        <w:autoSpaceDE w:val="0"/>
        <w:autoSpaceDN w:val="0"/>
        <w:spacing w:after="0" w:line="14" w:lineRule="exact"/>
      </w:pPr>
    </w:p>
    <w:p w:rsidR="00A45F6F" w:rsidRDefault="00A45F6F" w:rsidP="00A45F6F">
      <w:pPr>
        <w:sectPr w:rsidR="00A45F6F">
          <w:pgSz w:w="11900" w:h="16840"/>
          <w:pgMar w:top="298" w:right="556" w:bottom="46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A45F6F" w:rsidRDefault="00A45F6F" w:rsidP="00A45F6F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2"/>
        <w:gridCol w:w="3484"/>
        <w:gridCol w:w="716"/>
        <w:gridCol w:w="1582"/>
        <w:gridCol w:w="1630"/>
        <w:gridCol w:w="1208"/>
        <w:gridCol w:w="1538"/>
      </w:tblGrid>
      <w:tr w:rsidR="00A45F6F" w:rsidTr="00A94B3A">
        <w:trPr>
          <w:trHeight w:hRule="exact" w:val="113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257A28" w:rsidRDefault="00A45F6F" w:rsidP="00A94B3A">
            <w:pPr>
              <w:autoSpaceDE w:val="0"/>
              <w:autoSpaceDN w:val="0"/>
              <w:spacing w:before="96" w:after="0" w:line="271" w:lineRule="auto"/>
              <w:ind w:left="70" w:right="288"/>
              <w:rPr>
                <w:lang w:val="ru-RU"/>
              </w:rPr>
            </w:pP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Глиняные игрушки </w:t>
            </w:r>
            <w:r w:rsidRPr="00257A28">
              <w:rPr>
                <w:lang w:val="ru-RU"/>
              </w:rPr>
              <w:br/>
            </w: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известных народных </w:t>
            </w:r>
            <w:r w:rsidRPr="00257A28">
              <w:rPr>
                <w:lang w:val="ru-RU"/>
              </w:rPr>
              <w:br/>
            </w: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художественных  промыслов.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45F6F" w:rsidTr="00A94B3A">
        <w:trPr>
          <w:trHeight w:hRule="exact" w:val="8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17.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62" w:lineRule="auto"/>
              <w:ind w:left="70" w:right="8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Объёмные изображения из бумаги.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45F6F" w:rsidTr="00A94B3A">
        <w:trPr>
          <w:trHeight w:hRule="exact" w:val="8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18.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Узоры в природе.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45F6F" w:rsidTr="00A94B3A">
        <w:trPr>
          <w:trHeight w:hRule="exact" w:val="146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19.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257A28" w:rsidRDefault="00A45F6F" w:rsidP="00A94B3A">
            <w:pPr>
              <w:autoSpaceDE w:val="0"/>
              <w:autoSpaceDN w:val="0"/>
              <w:spacing w:before="96" w:after="0"/>
              <w:ind w:left="70" w:right="576"/>
              <w:rPr>
                <w:lang w:val="ru-RU"/>
              </w:rPr>
            </w:pP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Узоры и </w:t>
            </w:r>
            <w:r w:rsidRPr="00257A28">
              <w:rPr>
                <w:lang w:val="ru-RU"/>
              </w:rPr>
              <w:br/>
            </w: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орнаменты,  создаваемые людьми, и разнообразие их видов.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45F6F" w:rsidTr="00A94B3A">
        <w:trPr>
          <w:trHeight w:hRule="exact" w:val="113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20.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257A28" w:rsidRDefault="00A45F6F" w:rsidP="00A94B3A">
            <w:pPr>
              <w:autoSpaceDE w:val="0"/>
              <w:autoSpaceDN w:val="0"/>
              <w:spacing w:before="96" w:after="0" w:line="271" w:lineRule="auto"/>
              <w:ind w:left="70" w:right="288"/>
              <w:rPr>
                <w:lang w:val="ru-RU"/>
              </w:rPr>
            </w:pP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Орнамент игрушек </w:t>
            </w:r>
            <w:r w:rsidRPr="00257A28">
              <w:rPr>
                <w:lang w:val="ru-RU"/>
              </w:rPr>
              <w:br/>
            </w: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известных народных </w:t>
            </w:r>
            <w:r w:rsidRPr="00257A28">
              <w:rPr>
                <w:lang w:val="ru-RU"/>
              </w:rPr>
              <w:br/>
            </w: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художественных промыслов.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45F6F" w:rsidTr="00A94B3A">
        <w:trPr>
          <w:trHeight w:hRule="exact" w:val="8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257A28" w:rsidRDefault="00A45F6F" w:rsidP="00A94B3A">
            <w:pPr>
              <w:autoSpaceDE w:val="0"/>
              <w:autoSpaceDN w:val="0"/>
              <w:spacing w:before="96" w:after="0" w:line="262" w:lineRule="auto"/>
              <w:ind w:right="1152"/>
              <w:jc w:val="center"/>
              <w:rPr>
                <w:lang w:val="ru-RU"/>
              </w:rPr>
            </w:pP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Форма и украшение бытовых предметов.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45F6F" w:rsidTr="00A94B3A">
        <w:trPr>
          <w:trHeight w:hRule="exact" w:val="113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22.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257A28" w:rsidRDefault="00A45F6F" w:rsidP="00A94B3A">
            <w:pPr>
              <w:autoSpaceDE w:val="0"/>
              <w:autoSpaceDN w:val="0"/>
              <w:spacing w:before="98" w:after="0" w:line="271" w:lineRule="auto"/>
              <w:ind w:left="70" w:right="720"/>
              <w:rPr>
                <w:lang w:val="ru-RU"/>
              </w:rPr>
            </w:pP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Разнообразие </w:t>
            </w:r>
            <w:r w:rsidRPr="00257A28">
              <w:rPr>
                <w:lang w:val="ru-RU"/>
              </w:rPr>
              <w:br/>
            </w: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архитектурных построек в окружающем  мире.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8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45F6F" w:rsidTr="00A94B3A">
        <w:trPr>
          <w:trHeight w:hRule="exact" w:val="8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23.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Дома бывают разными.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45F6F" w:rsidTr="00A94B3A">
        <w:trPr>
          <w:trHeight w:hRule="exact" w:val="8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24.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Дом снаружи и внутри.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45F6F" w:rsidTr="00A94B3A">
        <w:trPr>
          <w:trHeight w:hRule="exact" w:val="8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25.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Объёмная аппликация«Сказочны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4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45F6F" w:rsidTr="00A94B3A">
        <w:trPr>
          <w:trHeight w:hRule="exact" w:val="113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26.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71" w:lineRule="auto"/>
              <w:ind w:left="70" w:right="100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Восприятие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произведений детского творчества.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45F6F" w:rsidTr="00A94B3A">
        <w:trPr>
          <w:trHeight w:hRule="exact" w:val="146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27.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257A28" w:rsidRDefault="00A45F6F" w:rsidP="00A94B3A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Художественное </w:t>
            </w:r>
            <w:r w:rsidRPr="00257A28">
              <w:rPr>
                <w:lang w:val="ru-RU"/>
              </w:rPr>
              <w:br/>
            </w: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наблюдение окружающего мира (мира  природы) и предметной среды жизни человека.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45F6F" w:rsidTr="00A94B3A">
        <w:trPr>
          <w:trHeight w:hRule="exact" w:val="113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28.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257A28" w:rsidRDefault="00A45F6F" w:rsidP="00A94B3A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Восприятие </w:t>
            </w:r>
            <w:r w:rsidRPr="00257A28">
              <w:rPr>
                <w:lang w:val="ru-RU"/>
              </w:rPr>
              <w:br/>
            </w: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художественных иллюстраций в детских  книгах.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45F6F" w:rsidTr="00A94B3A">
        <w:trPr>
          <w:trHeight w:hRule="exact" w:val="8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29.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62" w:lineRule="auto"/>
              <w:ind w:left="70" w:right="1008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Знакомство  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живописной картиной.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45F6F" w:rsidTr="00A94B3A">
        <w:trPr>
          <w:trHeight w:hRule="exact" w:val="104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30.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Художник и зритель.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4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</w:tbl>
    <w:p w:rsidR="00A45F6F" w:rsidRDefault="00A45F6F" w:rsidP="00A45F6F">
      <w:pPr>
        <w:autoSpaceDE w:val="0"/>
        <w:autoSpaceDN w:val="0"/>
        <w:spacing w:after="0" w:line="14" w:lineRule="exact"/>
      </w:pPr>
    </w:p>
    <w:p w:rsidR="00A45F6F" w:rsidRDefault="00A45F6F" w:rsidP="00A45F6F">
      <w:pPr>
        <w:sectPr w:rsidR="00A45F6F">
          <w:pgSz w:w="11900" w:h="16840"/>
          <w:pgMar w:top="284" w:right="556" w:bottom="45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A45F6F" w:rsidRDefault="00A45F6F" w:rsidP="00A45F6F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2"/>
        <w:gridCol w:w="3484"/>
        <w:gridCol w:w="716"/>
        <w:gridCol w:w="1582"/>
        <w:gridCol w:w="1630"/>
        <w:gridCol w:w="1208"/>
        <w:gridCol w:w="1538"/>
      </w:tblGrid>
      <w:tr w:rsidR="00A45F6F" w:rsidRPr="00257A28" w:rsidTr="00A94B3A">
        <w:trPr>
          <w:trHeight w:hRule="exact" w:val="8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257A28" w:rsidRDefault="00A45F6F" w:rsidP="00A94B3A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Произведения  художников по теме «Времена года».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257A28" w:rsidRDefault="00A45F6F" w:rsidP="00A94B3A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257A28" w:rsidRDefault="00A45F6F" w:rsidP="00A94B3A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Практическая работа;</w:t>
            </w:r>
          </w:p>
        </w:tc>
      </w:tr>
      <w:tr w:rsidR="00A45F6F" w:rsidRPr="00257A28" w:rsidTr="00A94B3A">
        <w:trPr>
          <w:trHeight w:hRule="exact" w:val="8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257A28" w:rsidRDefault="00A45F6F" w:rsidP="00A94B3A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32.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257A28" w:rsidRDefault="00A45F6F" w:rsidP="00A94B3A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Яркие зрительные  впечатления на фотографиях.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257A28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257A28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257A28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257A28" w:rsidRDefault="00A45F6F" w:rsidP="00A94B3A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257A28" w:rsidRDefault="00A45F6F" w:rsidP="00A94B3A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Практическая работа;</w:t>
            </w:r>
          </w:p>
        </w:tc>
      </w:tr>
      <w:tr w:rsidR="00A45F6F" w:rsidRPr="00257A28" w:rsidTr="00A94B3A">
        <w:trPr>
          <w:trHeight w:hRule="exact" w:val="146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257A28" w:rsidRDefault="00A45F6F" w:rsidP="00A94B3A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33.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Итоговый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урок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257A28" w:rsidRDefault="00A45F6F" w:rsidP="00A94B3A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257A28" w:rsidRDefault="00A45F6F" w:rsidP="00A94B3A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Устный </w:t>
            </w:r>
            <w:r w:rsidRPr="00257A28">
              <w:rPr>
                <w:lang w:val="ru-RU"/>
              </w:rPr>
              <w:br/>
            </w: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опрос; </w:t>
            </w:r>
            <w:r w:rsidRPr="00257A28">
              <w:rPr>
                <w:lang w:val="ru-RU"/>
              </w:rPr>
              <w:br/>
            </w: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Практическая работа;</w:t>
            </w:r>
          </w:p>
        </w:tc>
      </w:tr>
      <w:tr w:rsidR="00A45F6F" w:rsidRPr="00257A28" w:rsidTr="00A94B3A">
        <w:trPr>
          <w:trHeight w:hRule="exact" w:val="790"/>
        </w:trPr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257A28" w:rsidRDefault="00A45F6F" w:rsidP="00A94B3A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ОБЩЕЕ КОЛИЧЕСТВО ЧАСОВ ПО ПРОГРАММЕ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257A28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33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257A28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257A28" w:rsidRDefault="00A45F6F" w:rsidP="00A94B3A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257A2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33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257A28" w:rsidRDefault="00A45F6F" w:rsidP="00A94B3A">
            <w:pPr>
              <w:rPr>
                <w:lang w:val="ru-RU"/>
              </w:rPr>
            </w:pPr>
          </w:p>
        </w:tc>
      </w:tr>
    </w:tbl>
    <w:p w:rsidR="00A45F6F" w:rsidRPr="00257A28" w:rsidRDefault="00A45F6F" w:rsidP="00A45F6F">
      <w:pPr>
        <w:autoSpaceDE w:val="0"/>
        <w:autoSpaceDN w:val="0"/>
        <w:spacing w:after="0" w:line="14" w:lineRule="exact"/>
        <w:rPr>
          <w:lang w:val="ru-RU"/>
        </w:rPr>
      </w:pPr>
    </w:p>
    <w:p w:rsidR="00A45F6F" w:rsidRPr="00257A28" w:rsidRDefault="00A45F6F" w:rsidP="00A45F6F">
      <w:pPr>
        <w:rPr>
          <w:lang w:val="ru-RU"/>
        </w:rPr>
        <w:sectPr w:rsidR="00A45F6F" w:rsidRPr="00257A28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A45F6F" w:rsidRPr="00257A28" w:rsidRDefault="00A45F6F" w:rsidP="00A45F6F">
      <w:pPr>
        <w:autoSpaceDE w:val="0"/>
        <w:autoSpaceDN w:val="0"/>
        <w:spacing w:after="78" w:line="220" w:lineRule="exact"/>
        <w:rPr>
          <w:lang w:val="ru-RU"/>
        </w:rPr>
      </w:pPr>
    </w:p>
    <w:p w:rsidR="00A45F6F" w:rsidRPr="00A45F6F" w:rsidRDefault="00A45F6F" w:rsidP="00A45F6F">
      <w:pPr>
        <w:autoSpaceDE w:val="0"/>
        <w:autoSpaceDN w:val="0"/>
        <w:spacing w:after="0" w:line="230" w:lineRule="auto"/>
        <w:rPr>
          <w:lang w:val="ru-RU"/>
        </w:rPr>
      </w:pPr>
      <w:r w:rsidRPr="00257A28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УЧЕБНО-МЕТОДИЧЕСКОЕ ОБЕСПЕЧЕНИЕ ОБРАЗО</w:t>
      </w:r>
      <w:r w:rsidRPr="00A45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ВАТЕЛЬНОГО ПРОЦЕССА </w:t>
      </w:r>
    </w:p>
    <w:p w:rsidR="00A45F6F" w:rsidRPr="00A45F6F" w:rsidRDefault="00A45F6F" w:rsidP="00A45F6F">
      <w:pPr>
        <w:autoSpaceDE w:val="0"/>
        <w:autoSpaceDN w:val="0"/>
        <w:spacing w:before="346" w:after="0" w:line="230" w:lineRule="auto"/>
        <w:rPr>
          <w:lang w:val="ru-RU"/>
        </w:rPr>
      </w:pPr>
      <w:r w:rsidRPr="00A45F6F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A45F6F" w:rsidRPr="00257A28" w:rsidRDefault="00A45F6F" w:rsidP="00A45F6F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1 класс/Неменская Л.А.; под редакцией Неменского Б.М., Акционерное общество «Издательство «Просвещение»; </w:t>
      </w:r>
      <w:r w:rsidRPr="00257A28">
        <w:rPr>
          <w:lang w:val="ru-RU"/>
        </w:rPr>
        <w:br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A45F6F" w:rsidRPr="00257A28" w:rsidRDefault="00A45F6F" w:rsidP="00A45F6F">
      <w:pPr>
        <w:autoSpaceDE w:val="0"/>
        <w:autoSpaceDN w:val="0"/>
        <w:spacing w:before="262" w:after="0" w:line="230" w:lineRule="auto"/>
        <w:rPr>
          <w:lang w:val="ru-RU"/>
        </w:rPr>
      </w:pPr>
      <w:r w:rsidRPr="00257A2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45F6F" w:rsidRPr="00257A28" w:rsidRDefault="00A45F6F" w:rsidP="00A45F6F">
      <w:pPr>
        <w:autoSpaceDE w:val="0"/>
        <w:autoSpaceDN w:val="0"/>
        <w:spacing w:before="166" w:after="0" w:line="262" w:lineRule="auto"/>
        <w:ind w:right="2304"/>
        <w:rPr>
          <w:lang w:val="ru-RU"/>
        </w:rPr>
      </w:pP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Коллекции электронных образовательных ресурсов </w:t>
      </w:r>
      <w:r w:rsidRPr="00257A28">
        <w:rPr>
          <w:lang w:val="ru-RU"/>
        </w:rPr>
        <w:br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Библиотека материалов </w:t>
      </w:r>
      <w:proofErr w:type="gramStart"/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biblioteka</w:t>
      </w:r>
    </w:p>
    <w:p w:rsidR="00A45F6F" w:rsidRPr="00257A28" w:rsidRDefault="00A45F6F" w:rsidP="00A45F6F">
      <w:pPr>
        <w:autoSpaceDE w:val="0"/>
        <w:autoSpaceDN w:val="0"/>
        <w:spacing w:before="264" w:after="0" w:line="230" w:lineRule="auto"/>
        <w:rPr>
          <w:lang w:val="ru-RU"/>
        </w:rPr>
      </w:pPr>
      <w:r w:rsidRPr="00257A2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45F6F" w:rsidRPr="00257A28" w:rsidRDefault="00A45F6F" w:rsidP="00A45F6F">
      <w:pPr>
        <w:autoSpaceDE w:val="0"/>
        <w:autoSpaceDN w:val="0"/>
        <w:spacing w:before="168" w:after="0" w:line="271" w:lineRule="auto"/>
        <w:ind w:right="907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www</w:t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edsoo</w:t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57A28">
        <w:rPr>
          <w:lang w:val="ru-RU"/>
        </w:rPr>
        <w:br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 xml:space="preserve">Учи.ру </w:t>
      </w:r>
      <w:r w:rsidRPr="00257A28">
        <w:rPr>
          <w:lang w:val="ru-RU"/>
        </w:rPr>
        <w:br/>
      </w:r>
      <w:r w:rsidRPr="00257A28">
        <w:rPr>
          <w:rFonts w:ascii="Times New Roman" w:eastAsia="Times New Roman" w:hAnsi="Times New Roman"/>
          <w:color w:val="000000"/>
          <w:sz w:val="24"/>
          <w:lang w:val="ru-RU"/>
        </w:rPr>
        <w:t>РЭШ</w:t>
      </w:r>
    </w:p>
    <w:p w:rsidR="00A45F6F" w:rsidRPr="00257A28" w:rsidRDefault="00A45F6F" w:rsidP="00A45F6F">
      <w:pPr>
        <w:rPr>
          <w:lang w:val="ru-RU"/>
        </w:rPr>
        <w:sectPr w:rsidR="00A45F6F" w:rsidRPr="00257A2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5F6F" w:rsidRPr="00187DA5" w:rsidRDefault="00A45F6F" w:rsidP="00A45F6F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187DA5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МИНИСТЕРСТВО ПРОСВЕЩЕНИЯ РОССИЙСКОЙ ФЕДЕРАЦИИ</w:t>
      </w:r>
    </w:p>
    <w:p w:rsidR="00A45F6F" w:rsidRPr="00187DA5" w:rsidRDefault="00A45F6F" w:rsidP="00A45F6F">
      <w:pPr>
        <w:autoSpaceDE w:val="0"/>
        <w:autoSpaceDN w:val="0"/>
        <w:spacing w:before="670" w:after="0" w:line="230" w:lineRule="auto"/>
        <w:ind w:right="2656"/>
        <w:jc w:val="right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Сахалинской области</w:t>
      </w:r>
    </w:p>
    <w:p w:rsidR="00A45F6F" w:rsidRPr="00187DA5" w:rsidRDefault="00A45F6F" w:rsidP="00A45F6F">
      <w:pPr>
        <w:tabs>
          <w:tab w:val="left" w:pos="4952"/>
        </w:tabs>
        <w:autoSpaceDE w:val="0"/>
        <w:autoSpaceDN w:val="0"/>
        <w:spacing w:before="670" w:after="0" w:line="262" w:lineRule="auto"/>
        <w:ind w:left="12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Муниципальное автономное общеобразовательное учреждение средняя общеобразовательная школа</w:t>
      </w:r>
      <w:r w:rsidRPr="00187DA5">
        <w:rPr>
          <w:lang w:val="ru-RU"/>
        </w:rPr>
        <w:tab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№34</w:t>
      </w:r>
    </w:p>
    <w:p w:rsidR="00A45F6F" w:rsidRDefault="00A45F6F" w:rsidP="00A45F6F">
      <w:pPr>
        <w:autoSpaceDE w:val="0"/>
        <w:autoSpaceDN w:val="0"/>
        <w:spacing w:before="672" w:after="1376" w:line="230" w:lineRule="auto"/>
        <w:ind w:right="3630"/>
        <w:jc w:val="right"/>
      </w:pPr>
      <w:r>
        <w:rPr>
          <w:rFonts w:ascii="Times New Roman" w:eastAsia="Times New Roman" w:hAnsi="Times New Roman"/>
          <w:color w:val="000000"/>
          <w:sz w:val="24"/>
        </w:rPr>
        <w:t>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4"/>
        </w:rPr>
        <w:t>ОУ СОШ №34 с.Березняки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3440"/>
        <w:gridCol w:w="3360"/>
      </w:tblGrid>
      <w:tr w:rsidR="00A45F6F" w:rsidTr="00A94B3A">
        <w:trPr>
          <w:trHeight w:hRule="exact" w:val="276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5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50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50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A45F6F" w:rsidTr="00A94B3A">
        <w:trPr>
          <w:trHeight w:hRule="exact" w:val="202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A45F6F" w:rsidTr="00A94B3A">
        <w:trPr>
          <w:trHeight w:hRule="exact" w:val="400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174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завучЗинина Г.П.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174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______________В.И.Левина</w:t>
            </w:r>
          </w:p>
        </w:tc>
      </w:tr>
      <w:tr w:rsidR="00A45F6F" w:rsidTr="00A94B3A">
        <w:trPr>
          <w:trHeight w:hRule="exact" w:val="212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202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360" w:type="dxa"/>
            <w:vMerge w:val="restart"/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202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</w:t>
            </w:r>
          </w:p>
        </w:tc>
      </w:tr>
      <w:tr w:rsidR="00A45F6F" w:rsidTr="00A94B3A">
        <w:trPr>
          <w:trHeight w:hRule="exact" w:val="276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МО______________Грушка Н.А.</w:t>
            </w:r>
          </w:p>
        </w:tc>
        <w:tc>
          <w:tcPr>
            <w:tcW w:w="3499" w:type="dxa"/>
            <w:vMerge/>
          </w:tcPr>
          <w:p w:rsidR="00A45F6F" w:rsidRDefault="00A45F6F" w:rsidP="00A94B3A"/>
        </w:tc>
        <w:tc>
          <w:tcPr>
            <w:tcW w:w="3499" w:type="dxa"/>
            <w:vMerge/>
          </w:tcPr>
          <w:p w:rsidR="00A45F6F" w:rsidRDefault="00A45F6F" w:rsidP="00A94B3A"/>
        </w:tc>
      </w:tr>
    </w:tbl>
    <w:p w:rsidR="00A45F6F" w:rsidRDefault="00A45F6F" w:rsidP="00A45F6F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42"/>
        <w:gridCol w:w="3700"/>
        <w:gridCol w:w="3440"/>
      </w:tblGrid>
      <w:tr w:rsidR="00A45F6F" w:rsidTr="00A94B3A">
        <w:trPr>
          <w:trHeight w:hRule="exact" w:val="346"/>
        </w:trPr>
        <w:tc>
          <w:tcPr>
            <w:tcW w:w="2342" w:type="dxa"/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60" w:after="0" w:line="230" w:lineRule="auto"/>
              <w:ind w:right="97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"28" 09  2022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"28" 092022 г.</w:t>
            </w:r>
          </w:p>
        </w:tc>
      </w:tr>
    </w:tbl>
    <w:p w:rsidR="00A45F6F" w:rsidRDefault="00A45F6F" w:rsidP="00A45F6F">
      <w:pPr>
        <w:autoSpaceDE w:val="0"/>
        <w:autoSpaceDN w:val="0"/>
        <w:spacing w:before="122" w:after="0" w:line="230" w:lineRule="auto"/>
      </w:pPr>
      <w:proofErr w:type="gramStart"/>
      <w:r>
        <w:rPr>
          <w:rFonts w:ascii="Times New Roman" w:eastAsia="Times New Roman" w:hAnsi="Times New Roman"/>
          <w:color w:val="000000"/>
          <w:w w:val="102"/>
          <w:sz w:val="20"/>
        </w:rPr>
        <w:t>от</w:t>
      </w:r>
      <w:proofErr w:type="gram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"28" 092022 г.</w:t>
      </w:r>
    </w:p>
    <w:p w:rsidR="00A45F6F" w:rsidRDefault="00A45F6F" w:rsidP="00A45F6F">
      <w:pPr>
        <w:autoSpaceDE w:val="0"/>
        <w:autoSpaceDN w:val="0"/>
        <w:spacing w:before="1038" w:after="0" w:line="262" w:lineRule="auto"/>
        <w:ind w:left="3744" w:right="3744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4220672)</w:t>
      </w:r>
    </w:p>
    <w:p w:rsidR="00A45F6F" w:rsidRPr="00A94B3A" w:rsidRDefault="00A45F6F" w:rsidP="00A45F6F">
      <w:pPr>
        <w:autoSpaceDE w:val="0"/>
        <w:autoSpaceDN w:val="0"/>
        <w:spacing w:before="166" w:after="0" w:line="262" w:lineRule="auto"/>
        <w:ind w:left="4320" w:right="4176"/>
        <w:jc w:val="center"/>
        <w:rPr>
          <w:lang w:val="ru-RU"/>
        </w:rPr>
      </w:pPr>
      <w:r w:rsidRPr="00A94B3A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A94B3A">
        <w:rPr>
          <w:lang w:val="ru-RU"/>
        </w:rPr>
        <w:br/>
      </w:r>
      <w:r w:rsidRPr="00A94B3A">
        <w:rPr>
          <w:rFonts w:ascii="Times New Roman" w:eastAsia="Times New Roman" w:hAnsi="Times New Roman"/>
          <w:color w:val="000000"/>
          <w:sz w:val="24"/>
          <w:lang w:val="ru-RU"/>
        </w:rPr>
        <w:t>«Математика»</w:t>
      </w:r>
    </w:p>
    <w:p w:rsidR="00A45F6F" w:rsidRPr="00187DA5" w:rsidRDefault="00A45F6F" w:rsidP="00A45F6F">
      <w:pPr>
        <w:autoSpaceDE w:val="0"/>
        <w:autoSpaceDN w:val="0"/>
        <w:spacing w:before="670" w:after="0" w:line="262" w:lineRule="auto"/>
        <w:ind w:left="2880" w:right="2880"/>
        <w:jc w:val="center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187DA5">
        <w:rPr>
          <w:lang w:val="ru-RU"/>
        </w:rPr>
        <w:br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5063F3" w:rsidRDefault="0045361B" w:rsidP="005063F3">
      <w:pPr>
        <w:autoSpaceDE w:val="0"/>
        <w:autoSpaceDN w:val="0"/>
        <w:spacing w:before="2112" w:after="0" w:line="262" w:lineRule="auto"/>
        <w:ind w:right="144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="00A45F6F">
        <w:rPr>
          <w:rFonts w:ascii="Times New Roman" w:eastAsia="Times New Roman" w:hAnsi="Times New Roman"/>
          <w:color w:val="000000"/>
          <w:sz w:val="24"/>
          <w:lang w:val="ru-RU"/>
        </w:rPr>
        <w:t xml:space="preserve">оставитель: Штеле Инна Анатольевна </w:t>
      </w:r>
      <w:r w:rsidR="00A45F6F"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A45F6F" w:rsidRPr="00187DA5">
        <w:rPr>
          <w:lang w:val="ru-RU"/>
        </w:rPr>
        <w:br/>
      </w:r>
      <w:r w:rsidR="00A45F6F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45361B" w:rsidRDefault="0083500E" w:rsidP="005063F3">
      <w:pPr>
        <w:autoSpaceDE w:val="0"/>
        <w:autoSpaceDN w:val="0"/>
        <w:spacing w:before="2112" w:after="0" w:line="262" w:lineRule="auto"/>
        <w:ind w:left="5966" w:right="144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с. Березняки</w:t>
      </w:r>
    </w:p>
    <w:p w:rsidR="0008491A" w:rsidRPr="0008491A" w:rsidRDefault="0008491A" w:rsidP="0008491A">
      <w:pPr>
        <w:autoSpaceDE w:val="0"/>
        <w:autoSpaceDN w:val="0"/>
        <w:spacing w:before="2112" w:after="0" w:line="262" w:lineRule="auto"/>
        <w:ind w:left="7442" w:right="144" w:hanging="1476"/>
        <w:rPr>
          <w:rFonts w:ascii="Times New Roman" w:eastAsia="Times New Roman" w:hAnsi="Times New Roman"/>
          <w:color w:val="000000"/>
          <w:sz w:val="24"/>
          <w:lang w:val="ru-RU"/>
        </w:rPr>
        <w:sectPr w:rsidR="0008491A" w:rsidRPr="0008491A" w:rsidSect="0083500E">
          <w:pgSz w:w="11900" w:h="16840"/>
          <w:pgMar w:top="298" w:right="664" w:bottom="426" w:left="738" w:header="720" w:footer="720" w:gutter="0"/>
          <w:cols w:space="720" w:equalWidth="0">
            <w:col w:w="10498" w:space="0"/>
          </w:cols>
          <w:docGrid w:linePitch="360"/>
        </w:sectPr>
      </w:pPr>
    </w:p>
    <w:p w:rsidR="00A45F6F" w:rsidRPr="00187DA5" w:rsidRDefault="00A45F6F" w:rsidP="0083500E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187DA5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A45F6F" w:rsidRPr="00187DA5" w:rsidRDefault="00A45F6F" w:rsidP="00A45F6F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A45F6F" w:rsidRPr="00187DA5" w:rsidRDefault="00A45F6F" w:rsidP="00A45F6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A45F6F" w:rsidRPr="00187DA5" w:rsidRDefault="00A45F6F" w:rsidP="00A45F6F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187DA5">
        <w:rPr>
          <w:lang w:val="ru-RU"/>
        </w:rPr>
        <w:br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A45F6F" w:rsidRPr="00187DA5" w:rsidRDefault="00A45F6F" w:rsidP="00A45F6F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187DA5">
        <w:rPr>
          <w:lang w:val="ru-RU"/>
        </w:rPr>
        <w:tab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A45F6F" w:rsidRPr="00187DA5" w:rsidRDefault="00A45F6F" w:rsidP="00A45F6F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A45F6F" w:rsidRPr="00187DA5" w:rsidRDefault="00A45F6F" w:rsidP="00A45F6F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</w:t>
      </w:r>
      <w:proofErr w:type="gramStart"/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больше-меньше», «равно-неравно», «порядок»), смысла арифметических действий, </w:t>
      </w:r>
      <w:r w:rsidRPr="00187DA5">
        <w:rPr>
          <w:lang w:val="ru-RU"/>
        </w:rPr>
        <w:br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A45F6F" w:rsidRPr="00187DA5" w:rsidRDefault="00A45F6F" w:rsidP="00A45F6F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A45F6F" w:rsidRPr="00187DA5" w:rsidRDefault="00A45F6F" w:rsidP="00A45F6F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187DA5">
        <w:rPr>
          <w:lang w:val="ru-RU"/>
        </w:rPr>
        <w:br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187DA5">
        <w:rPr>
          <w:lang w:val="ru-RU"/>
        </w:rPr>
        <w:br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A45F6F" w:rsidRPr="00187DA5" w:rsidRDefault="00A45F6F" w:rsidP="00A45F6F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187DA5">
        <w:rPr>
          <w:lang w:val="ru-RU"/>
        </w:rPr>
        <w:tab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A45F6F" w:rsidRPr="00187DA5" w:rsidRDefault="00A45F6F" w:rsidP="00A45F6F">
      <w:pPr>
        <w:autoSpaceDE w:val="0"/>
        <w:autoSpaceDN w:val="0"/>
        <w:spacing w:before="178" w:after="0"/>
        <w:ind w:left="42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A45F6F" w:rsidRPr="00187DA5" w:rsidRDefault="00A45F6F" w:rsidP="00A45F6F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A45F6F" w:rsidRPr="00187DA5" w:rsidRDefault="00A45F6F" w:rsidP="00A45F6F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End"/>
    </w:p>
    <w:p w:rsidR="00A45F6F" w:rsidRPr="00187DA5" w:rsidRDefault="00A45F6F" w:rsidP="00A45F6F">
      <w:pPr>
        <w:rPr>
          <w:lang w:val="ru-RU"/>
        </w:rPr>
        <w:sectPr w:rsidR="00A45F6F" w:rsidRPr="00187DA5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A45F6F" w:rsidRPr="00187DA5" w:rsidRDefault="00A45F6F" w:rsidP="00A45F6F">
      <w:pPr>
        <w:autoSpaceDE w:val="0"/>
        <w:autoSpaceDN w:val="0"/>
        <w:spacing w:after="66" w:line="220" w:lineRule="exact"/>
        <w:rPr>
          <w:lang w:val="ru-RU"/>
        </w:rPr>
      </w:pPr>
    </w:p>
    <w:p w:rsidR="00A45F6F" w:rsidRPr="00187DA5" w:rsidRDefault="00A45F6F" w:rsidP="00A45F6F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A45F6F" w:rsidRPr="00187DA5" w:rsidRDefault="00A45F6F" w:rsidP="00A45F6F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187DA5">
        <w:rPr>
          <w:lang w:val="ru-RU"/>
        </w:rPr>
        <w:br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A45F6F" w:rsidRPr="00187DA5" w:rsidRDefault="00A45F6F" w:rsidP="00A45F6F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A45F6F" w:rsidRPr="00187DA5" w:rsidRDefault="00A45F6F" w:rsidP="00A45F6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A45F6F" w:rsidRPr="00187DA5" w:rsidRDefault="00A45F6F" w:rsidP="00A45F6F">
      <w:pPr>
        <w:autoSpaceDE w:val="0"/>
        <w:autoSpaceDN w:val="0"/>
        <w:spacing w:after="78" w:line="220" w:lineRule="exact"/>
        <w:rPr>
          <w:lang w:val="ru-RU"/>
        </w:rPr>
      </w:pPr>
    </w:p>
    <w:p w:rsidR="00A45F6F" w:rsidRPr="00187DA5" w:rsidRDefault="00A45F6F" w:rsidP="0083500E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187DA5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A45F6F" w:rsidRPr="00187DA5" w:rsidRDefault="00A45F6F" w:rsidP="00A45F6F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величины»,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A45F6F" w:rsidRPr="00187DA5" w:rsidRDefault="00A45F6F" w:rsidP="00A45F6F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187DA5">
        <w:rPr>
          <w:lang w:val="ru-RU"/>
        </w:rPr>
        <w:tab/>
      </w:r>
      <w:r w:rsidRPr="00187DA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187DA5">
        <w:rPr>
          <w:lang w:val="ru-RU"/>
        </w:rPr>
        <w:br/>
      </w:r>
      <w:r w:rsidRPr="00187DA5">
        <w:rPr>
          <w:lang w:val="ru-RU"/>
        </w:rPr>
        <w:tab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A45F6F" w:rsidRPr="00187DA5" w:rsidRDefault="00A45F6F" w:rsidP="00A45F6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87DA5">
        <w:rPr>
          <w:lang w:val="ru-RU"/>
        </w:rPr>
        <w:tab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A45F6F" w:rsidRPr="00187DA5" w:rsidRDefault="00A45F6F" w:rsidP="00A45F6F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187DA5">
        <w:rPr>
          <w:lang w:val="ru-RU"/>
        </w:rPr>
        <w:tab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A45F6F" w:rsidRPr="00187DA5" w:rsidRDefault="00A45F6F" w:rsidP="00A45F6F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187DA5">
        <w:rPr>
          <w:lang w:val="ru-RU"/>
        </w:rPr>
        <w:tab/>
      </w:r>
      <w:r w:rsidRPr="00187DA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187DA5">
        <w:rPr>
          <w:lang w:val="ru-RU"/>
        </w:rPr>
        <w:br/>
      </w:r>
      <w:r w:rsidRPr="00187DA5">
        <w:rPr>
          <w:lang w:val="ru-RU"/>
        </w:rPr>
        <w:tab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A45F6F" w:rsidRPr="00187DA5" w:rsidRDefault="00A45F6F" w:rsidP="00A45F6F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187DA5">
        <w:rPr>
          <w:lang w:val="ru-RU"/>
        </w:rPr>
        <w:tab/>
      </w:r>
      <w:r w:rsidRPr="00187DA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187DA5">
        <w:rPr>
          <w:lang w:val="ru-RU"/>
        </w:rPr>
        <w:br/>
      </w:r>
      <w:r w:rsidRPr="00187DA5">
        <w:rPr>
          <w:lang w:val="ru-RU"/>
        </w:rPr>
        <w:tab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A45F6F" w:rsidRPr="00187DA5" w:rsidRDefault="00A45F6F" w:rsidP="00A45F6F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187DA5">
        <w:rPr>
          <w:lang w:val="ru-RU"/>
        </w:rPr>
        <w:tab/>
      </w:r>
      <w:r w:rsidRPr="00187DA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187DA5">
        <w:rPr>
          <w:lang w:val="ru-RU"/>
        </w:rPr>
        <w:br/>
      </w:r>
      <w:r w:rsidRPr="00187DA5">
        <w:rPr>
          <w:lang w:val="ru-RU"/>
        </w:rPr>
        <w:tab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gramStart"/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установление</w:t>
      </w:r>
      <w:proofErr w:type="gramEnd"/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пространственных отношений.</w:t>
      </w:r>
    </w:p>
    <w:p w:rsidR="00A45F6F" w:rsidRPr="00187DA5" w:rsidRDefault="00A45F6F" w:rsidP="00A45F6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A45F6F" w:rsidRPr="00187DA5" w:rsidRDefault="00A45F6F" w:rsidP="00A45F6F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187DA5">
        <w:rPr>
          <w:lang w:val="ru-RU"/>
        </w:rPr>
        <w:tab/>
      </w:r>
      <w:r w:rsidRPr="00187DA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187DA5">
        <w:rPr>
          <w:lang w:val="ru-RU"/>
        </w:rPr>
        <w:br/>
      </w:r>
      <w:r w:rsidRPr="00187DA5">
        <w:rPr>
          <w:lang w:val="ru-RU"/>
        </w:rPr>
        <w:tab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A45F6F" w:rsidRPr="00187DA5" w:rsidRDefault="00A45F6F" w:rsidP="00A45F6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A45F6F" w:rsidRPr="00187DA5" w:rsidRDefault="00A45F6F" w:rsidP="00A45F6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87DA5">
        <w:rPr>
          <w:lang w:val="ru-RU"/>
        </w:rPr>
        <w:tab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A45F6F" w:rsidRPr="00187DA5" w:rsidRDefault="00A45F6F" w:rsidP="00A45F6F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A45F6F" w:rsidRPr="00187DA5" w:rsidRDefault="00A45F6F" w:rsidP="00A45F6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87DA5">
        <w:rPr>
          <w:lang w:val="ru-RU"/>
        </w:rPr>
        <w:tab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Двух-трёхшаговые инструкции, связанные с вычислением, измерением длины, изображением геометрической фигуры.</w:t>
      </w:r>
    </w:p>
    <w:p w:rsidR="00A45F6F" w:rsidRPr="00187DA5" w:rsidRDefault="00A45F6F" w:rsidP="00A45F6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87DA5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A45F6F" w:rsidRPr="00187DA5" w:rsidRDefault="00A45F6F" w:rsidP="00A45F6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87DA5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A45F6F" w:rsidRPr="00187DA5" w:rsidRDefault="00A45F6F" w:rsidP="00A45F6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A45F6F" w:rsidRPr="00187DA5" w:rsidRDefault="00A45F6F" w:rsidP="00A45F6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A45F6F" w:rsidRPr="00187DA5" w:rsidRDefault="00A45F6F" w:rsidP="00A45F6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A45F6F" w:rsidRPr="00187DA5" w:rsidRDefault="00A45F6F" w:rsidP="00A45F6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A45F6F" w:rsidRPr="00187DA5" w:rsidRDefault="00A45F6F" w:rsidP="00A45F6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два объекта, два числа; распределять объекты на группы по </w:t>
      </w:r>
      <w:proofErr w:type="gramStart"/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заданному</w:t>
      </w:r>
      <w:proofErr w:type="gramEnd"/>
    </w:p>
    <w:p w:rsidR="00A45F6F" w:rsidRPr="00187DA5" w:rsidRDefault="00A45F6F" w:rsidP="00A45F6F">
      <w:pPr>
        <w:autoSpaceDE w:val="0"/>
        <w:autoSpaceDN w:val="0"/>
        <w:spacing w:after="66" w:line="220" w:lineRule="exact"/>
        <w:rPr>
          <w:lang w:val="ru-RU"/>
        </w:rPr>
      </w:pPr>
    </w:p>
    <w:p w:rsidR="00A45F6F" w:rsidRPr="00187DA5" w:rsidRDefault="00A45F6F" w:rsidP="00A45F6F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187DA5">
        <w:rPr>
          <w:lang w:val="ru-RU"/>
        </w:rPr>
        <w:br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187DA5">
        <w:rPr>
          <w:lang w:val="ru-RU"/>
        </w:rPr>
        <w:br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A45F6F" w:rsidRPr="00187DA5" w:rsidRDefault="00A45F6F" w:rsidP="00A45F6F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187DA5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187DA5">
        <w:rPr>
          <w:lang w:val="ru-RU"/>
        </w:rPr>
        <w:br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187DA5">
        <w:rPr>
          <w:lang w:val="ru-RU"/>
        </w:rPr>
        <w:br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A45F6F" w:rsidRPr="00187DA5" w:rsidRDefault="00A45F6F" w:rsidP="00A45F6F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187DA5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187DA5">
        <w:rPr>
          <w:lang w:val="ru-RU"/>
        </w:rPr>
        <w:br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187DA5">
        <w:rPr>
          <w:lang w:val="ru-RU"/>
        </w:rPr>
        <w:br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187DA5">
        <w:rPr>
          <w:lang w:val="ru-RU"/>
        </w:rPr>
        <w:br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187DA5">
        <w:rPr>
          <w:lang w:val="ru-RU"/>
        </w:rPr>
        <w:br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A45F6F" w:rsidRPr="00187DA5" w:rsidRDefault="00A45F6F" w:rsidP="00A45F6F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187DA5">
        <w:rPr>
          <w:rFonts w:ascii="Times New Roman" w:eastAsia="Times New Roman" w:hAnsi="Times New Roman"/>
          <w:i/>
          <w:color w:val="000000"/>
          <w:sz w:val="24"/>
          <w:lang w:val="ru-RU"/>
        </w:rPr>
        <w:lastRenderedPageBreak/>
        <w:t>Универсальные регулятивные учебные действия:</w:t>
      </w:r>
      <w:r w:rsidRPr="00187DA5">
        <w:rPr>
          <w:lang w:val="ru-RU"/>
        </w:rPr>
        <w:br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187DA5">
        <w:rPr>
          <w:lang w:val="ru-RU"/>
        </w:rPr>
        <w:br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187DA5">
        <w:rPr>
          <w:lang w:val="ru-RU"/>
        </w:rPr>
        <w:br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187DA5">
        <w:rPr>
          <w:lang w:val="ru-RU"/>
        </w:rPr>
        <w:br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A45F6F" w:rsidRPr="00187DA5" w:rsidRDefault="00A45F6F" w:rsidP="00A45F6F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187DA5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187DA5">
        <w:rPr>
          <w:lang w:val="ru-RU"/>
        </w:rPr>
        <w:br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187DA5">
        <w:rPr>
          <w:lang w:val="ru-RU"/>
        </w:rPr>
        <w:br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A45F6F" w:rsidRPr="00187DA5" w:rsidRDefault="00A45F6F" w:rsidP="00A45F6F">
      <w:pPr>
        <w:autoSpaceDE w:val="0"/>
        <w:autoSpaceDN w:val="0"/>
        <w:spacing w:after="78" w:line="220" w:lineRule="exact"/>
        <w:rPr>
          <w:lang w:val="ru-RU"/>
        </w:rPr>
      </w:pPr>
    </w:p>
    <w:p w:rsidR="00A45F6F" w:rsidRPr="00187DA5" w:rsidRDefault="00A45F6F" w:rsidP="0083500E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187DA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45F6F" w:rsidRPr="00187DA5" w:rsidRDefault="00A45F6F" w:rsidP="00A45F6F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187DA5">
        <w:rPr>
          <w:lang w:val="ru-RU"/>
        </w:rPr>
        <w:tab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</w:t>
      </w:r>
      <w:proofErr w:type="gramStart"/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A45F6F" w:rsidRPr="00187DA5" w:rsidRDefault="00A45F6F" w:rsidP="0083500E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187DA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45F6F" w:rsidRPr="00187DA5" w:rsidRDefault="00A45F6F" w:rsidP="00A45F6F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187DA5">
        <w:rPr>
          <w:lang w:val="ru-RU"/>
        </w:rPr>
        <w:tab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«Математика» </w:t>
      </w:r>
      <w:proofErr w:type="gramStart"/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A45F6F" w:rsidRPr="00187DA5" w:rsidRDefault="00A45F6F" w:rsidP="00A45F6F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A45F6F" w:rsidRPr="00187DA5" w:rsidRDefault="00A45F6F" w:rsidP="00A45F6F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A45F6F" w:rsidRPr="00187DA5" w:rsidRDefault="00A45F6F" w:rsidP="00A45F6F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A45F6F" w:rsidRPr="00187DA5" w:rsidRDefault="00A45F6F" w:rsidP="00A45F6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A45F6F" w:rsidRPr="00187DA5" w:rsidRDefault="00A45F6F" w:rsidP="00A45F6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A45F6F" w:rsidRPr="00187DA5" w:rsidRDefault="00A45F6F" w:rsidP="00A45F6F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A45F6F" w:rsidRPr="00187DA5" w:rsidRDefault="00A45F6F" w:rsidP="00A45F6F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A45F6F" w:rsidRPr="00187DA5" w:rsidRDefault="00A45F6F" w:rsidP="00A45F6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A45F6F" w:rsidRPr="00187DA5" w:rsidRDefault="00A45F6F" w:rsidP="00A45F6F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A45F6F" w:rsidRPr="00187DA5" w:rsidRDefault="00A45F6F" w:rsidP="0083500E">
      <w:pPr>
        <w:autoSpaceDE w:val="0"/>
        <w:autoSpaceDN w:val="0"/>
        <w:spacing w:before="324" w:after="0" w:line="230" w:lineRule="auto"/>
        <w:jc w:val="center"/>
        <w:rPr>
          <w:lang w:val="ru-RU"/>
        </w:rPr>
      </w:pPr>
      <w:r w:rsidRPr="00187DA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45F6F" w:rsidRPr="00187DA5" w:rsidRDefault="00A45F6F" w:rsidP="00A45F6F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proofErr w:type="gramStart"/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A45F6F" w:rsidRPr="00187DA5" w:rsidRDefault="00A45F6F" w:rsidP="00A45F6F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187DA5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A45F6F" w:rsidRPr="00187DA5" w:rsidRDefault="00A45F6F" w:rsidP="00A45F6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87DA5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A45F6F" w:rsidRPr="00187DA5" w:rsidRDefault="00A45F6F" w:rsidP="00A45F6F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A45F6F" w:rsidRPr="00187DA5" w:rsidRDefault="00A45F6F" w:rsidP="00A45F6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A45F6F" w:rsidRPr="00187DA5" w:rsidRDefault="00A45F6F" w:rsidP="00A45F6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A45F6F" w:rsidRPr="00187DA5" w:rsidRDefault="00A45F6F" w:rsidP="00A45F6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A45F6F" w:rsidRPr="00187DA5" w:rsidRDefault="00A45F6F" w:rsidP="00A45F6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87DA5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A45F6F" w:rsidRPr="00187DA5" w:rsidRDefault="00A45F6F" w:rsidP="00A45F6F">
      <w:pPr>
        <w:autoSpaceDE w:val="0"/>
        <w:autoSpaceDN w:val="0"/>
        <w:spacing w:after="132" w:line="220" w:lineRule="exact"/>
        <w:rPr>
          <w:lang w:val="ru-RU"/>
        </w:rPr>
      </w:pPr>
    </w:p>
    <w:p w:rsidR="00A45F6F" w:rsidRPr="00187DA5" w:rsidRDefault="00A45F6F" w:rsidP="00A45F6F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A45F6F" w:rsidRPr="00187DA5" w:rsidRDefault="00A45F6F" w:rsidP="00A45F6F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A45F6F" w:rsidRPr="00187DA5" w:rsidRDefault="00A45F6F" w:rsidP="00A45F6F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A45F6F" w:rsidRPr="00187DA5" w:rsidRDefault="00A45F6F" w:rsidP="00A45F6F">
      <w:pPr>
        <w:autoSpaceDE w:val="0"/>
        <w:autoSpaceDN w:val="0"/>
        <w:spacing w:before="178" w:after="0" w:line="230" w:lineRule="auto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A45F6F" w:rsidRPr="00187DA5" w:rsidRDefault="00A45F6F" w:rsidP="00A45F6F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A45F6F" w:rsidRPr="00187DA5" w:rsidRDefault="00A45F6F" w:rsidP="00A45F6F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A45F6F" w:rsidRPr="00187DA5" w:rsidRDefault="00A45F6F" w:rsidP="00A45F6F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A45F6F" w:rsidRPr="00187DA5" w:rsidRDefault="00A45F6F" w:rsidP="00A45F6F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A45F6F" w:rsidRPr="00187DA5" w:rsidRDefault="00A45F6F" w:rsidP="00A45F6F">
      <w:pPr>
        <w:autoSpaceDE w:val="0"/>
        <w:autoSpaceDN w:val="0"/>
        <w:spacing w:before="178" w:after="0" w:line="230" w:lineRule="auto"/>
        <w:rPr>
          <w:lang w:val="ru-RU"/>
        </w:rPr>
      </w:pPr>
      <w:r w:rsidRPr="00187DA5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A45F6F" w:rsidRPr="00187DA5" w:rsidRDefault="00A45F6F" w:rsidP="00A45F6F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A45F6F" w:rsidRPr="00187DA5" w:rsidRDefault="00A45F6F" w:rsidP="00A45F6F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A45F6F" w:rsidRPr="00187DA5" w:rsidRDefault="00A45F6F" w:rsidP="00A45F6F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A45F6F" w:rsidRPr="00187DA5" w:rsidRDefault="00A45F6F" w:rsidP="00A45F6F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формулировать ответ;</w:t>
      </w:r>
    </w:p>
    <w:p w:rsidR="00A45F6F" w:rsidRPr="00187DA5" w:rsidRDefault="00A45F6F" w:rsidP="00A45F6F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A45F6F" w:rsidRPr="00187DA5" w:rsidRDefault="00A45F6F" w:rsidP="00A45F6F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A45F6F" w:rsidRPr="00187DA5" w:rsidRDefault="00A45F6F" w:rsidP="00A45F6F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A45F6F" w:rsidRPr="00187DA5" w:rsidRDefault="00A45F6F" w:rsidP="00A45F6F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алгоритмах: воспроизводить, дополнять, исправлять </w:t>
      </w:r>
      <w:proofErr w:type="gramStart"/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деформированные</w:t>
      </w:r>
      <w:proofErr w:type="gramEnd"/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45F6F" w:rsidRPr="00187DA5" w:rsidRDefault="00A45F6F" w:rsidP="00A45F6F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  <w:proofErr w:type="gramStart"/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A45F6F" w:rsidRPr="00187DA5" w:rsidRDefault="00A45F6F" w:rsidP="00A45F6F">
      <w:pPr>
        <w:autoSpaceDE w:val="0"/>
        <w:autoSpaceDN w:val="0"/>
        <w:spacing w:before="178" w:after="0" w:line="230" w:lineRule="auto"/>
        <w:rPr>
          <w:lang w:val="ru-RU"/>
        </w:rPr>
      </w:pPr>
      <w:r w:rsidRPr="00187DA5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A45F6F" w:rsidRPr="00187DA5" w:rsidRDefault="00A45F6F" w:rsidP="00A45F6F">
      <w:pPr>
        <w:autoSpaceDE w:val="0"/>
        <w:autoSpaceDN w:val="0"/>
        <w:spacing w:before="190" w:after="0" w:line="230" w:lineRule="auto"/>
        <w:rPr>
          <w:lang w:val="ru-RU"/>
        </w:rPr>
      </w:pPr>
      <w:r w:rsidRPr="00187DA5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A45F6F" w:rsidRPr="00187DA5" w:rsidRDefault="00A45F6F" w:rsidP="00A45F6F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A45F6F" w:rsidRPr="00187DA5" w:rsidRDefault="00A45F6F" w:rsidP="00A45F6F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A45F6F" w:rsidRPr="00187DA5" w:rsidRDefault="00A45F6F" w:rsidP="00A45F6F">
      <w:pPr>
        <w:autoSpaceDE w:val="0"/>
        <w:autoSpaceDN w:val="0"/>
        <w:spacing w:before="178" w:after="0" w:line="230" w:lineRule="auto"/>
        <w:rPr>
          <w:lang w:val="ru-RU"/>
        </w:rPr>
      </w:pPr>
      <w:r w:rsidRPr="00187DA5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A45F6F" w:rsidRPr="00187DA5" w:rsidRDefault="00A45F6F" w:rsidP="00A45F6F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A45F6F" w:rsidRPr="00187DA5" w:rsidRDefault="00A45F6F" w:rsidP="00A45F6F">
      <w:pPr>
        <w:autoSpaceDE w:val="0"/>
        <w:autoSpaceDN w:val="0"/>
        <w:spacing w:after="144" w:line="220" w:lineRule="exact"/>
        <w:rPr>
          <w:lang w:val="ru-RU"/>
        </w:rPr>
      </w:pPr>
    </w:p>
    <w:p w:rsidR="00A45F6F" w:rsidRPr="00187DA5" w:rsidRDefault="00A45F6F" w:rsidP="00A45F6F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A45F6F" w:rsidRPr="00187DA5" w:rsidRDefault="00A45F6F" w:rsidP="00A45F6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A45F6F" w:rsidRPr="00187DA5" w:rsidRDefault="00A45F6F" w:rsidP="00A45F6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87DA5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A45F6F" w:rsidRPr="00187DA5" w:rsidRDefault="00A45F6F" w:rsidP="00A45F6F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A45F6F" w:rsidRPr="00187DA5" w:rsidRDefault="00A45F6F" w:rsidP="00A45F6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A45F6F" w:rsidRPr="00187DA5" w:rsidRDefault="00A45F6F" w:rsidP="00A45F6F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187DA5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A45F6F" w:rsidRPr="00187DA5" w:rsidRDefault="00A45F6F" w:rsidP="00A45F6F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A45F6F" w:rsidRPr="00187DA5" w:rsidRDefault="00A45F6F" w:rsidP="00A45F6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A45F6F" w:rsidRPr="00187DA5" w:rsidRDefault="00A45F6F" w:rsidP="00A45F6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A45F6F" w:rsidRPr="00187DA5" w:rsidRDefault="00A45F6F" w:rsidP="0083500E">
      <w:pPr>
        <w:autoSpaceDE w:val="0"/>
        <w:autoSpaceDN w:val="0"/>
        <w:spacing w:before="322" w:after="0" w:line="230" w:lineRule="auto"/>
        <w:jc w:val="center"/>
        <w:rPr>
          <w:lang w:val="ru-RU"/>
        </w:rPr>
      </w:pPr>
      <w:r w:rsidRPr="00187DA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45F6F" w:rsidRPr="00187DA5" w:rsidRDefault="00A45F6F" w:rsidP="00A45F6F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1 классе </w:t>
      </w:r>
      <w:proofErr w:type="gramStart"/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A45F6F" w:rsidRPr="00187DA5" w:rsidRDefault="00A45F6F" w:rsidP="00A45F6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A45F6F" w:rsidRPr="00187DA5" w:rsidRDefault="00A45F6F" w:rsidP="00A45F6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A45F6F" w:rsidRPr="00187DA5" w:rsidRDefault="00A45F6F" w:rsidP="00A45F6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A45F6F" w:rsidRPr="00187DA5" w:rsidRDefault="00A45F6F" w:rsidP="00A45F6F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A45F6F" w:rsidRPr="00187DA5" w:rsidRDefault="00A45F6F" w:rsidP="00A45F6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A45F6F" w:rsidRPr="00187DA5" w:rsidRDefault="00A45F6F" w:rsidP="00A45F6F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A45F6F" w:rsidRPr="00187DA5" w:rsidRDefault="00A45F6F" w:rsidP="00A45F6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</w:t>
      </w:r>
      <w:proofErr w:type="gramStart"/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см</w:t>
      </w:r>
      <w:proofErr w:type="gramEnd"/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A45F6F" w:rsidRPr="00187DA5" w:rsidRDefault="00A45F6F" w:rsidP="00A45F6F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A45F6F" w:rsidRPr="00187DA5" w:rsidRDefault="00A45F6F" w:rsidP="00A45F6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</w:t>
      </w:r>
      <w:proofErr w:type="gramStart"/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, перед/за, над/под; </w:t>
      </w:r>
    </w:p>
    <w:p w:rsidR="00A45F6F" w:rsidRPr="00187DA5" w:rsidRDefault="00A45F6F" w:rsidP="00A45F6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A45F6F" w:rsidRPr="00187DA5" w:rsidRDefault="00A45F6F" w:rsidP="00A45F6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A45F6F" w:rsidRPr="00187DA5" w:rsidRDefault="00A45F6F" w:rsidP="00A45F6F">
      <w:pPr>
        <w:autoSpaceDE w:val="0"/>
        <w:autoSpaceDN w:val="0"/>
        <w:spacing w:after="108" w:line="220" w:lineRule="exact"/>
        <w:rPr>
          <w:lang w:val="ru-RU"/>
        </w:rPr>
      </w:pPr>
    </w:p>
    <w:p w:rsidR="00A45F6F" w:rsidRPr="00187DA5" w:rsidRDefault="00A45F6F" w:rsidP="00A45F6F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A45F6F" w:rsidRPr="00187DA5" w:rsidRDefault="00A45F6F" w:rsidP="00A45F6F">
      <w:pPr>
        <w:autoSpaceDE w:val="0"/>
        <w:autoSpaceDN w:val="0"/>
        <w:spacing w:before="190" w:after="0" w:line="262" w:lineRule="auto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A45F6F" w:rsidRPr="00187DA5" w:rsidRDefault="00A45F6F" w:rsidP="00A45F6F">
      <w:pPr>
        <w:rPr>
          <w:lang w:val="ru-RU"/>
        </w:rPr>
        <w:sectPr w:rsidR="00A45F6F" w:rsidRPr="00187DA5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A45F6F" w:rsidRPr="00187DA5" w:rsidRDefault="00A45F6F" w:rsidP="00A45F6F">
      <w:pPr>
        <w:autoSpaceDE w:val="0"/>
        <w:autoSpaceDN w:val="0"/>
        <w:spacing w:after="64" w:line="220" w:lineRule="exact"/>
        <w:rPr>
          <w:lang w:val="ru-RU"/>
        </w:rPr>
      </w:pPr>
    </w:p>
    <w:p w:rsidR="00A45F6F" w:rsidRDefault="00A45F6F" w:rsidP="0083500E">
      <w:pPr>
        <w:autoSpaceDE w:val="0"/>
        <w:autoSpaceDN w:val="0"/>
        <w:spacing w:after="666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82"/>
        <w:gridCol w:w="528"/>
        <w:gridCol w:w="1106"/>
        <w:gridCol w:w="1140"/>
        <w:gridCol w:w="864"/>
        <w:gridCol w:w="5224"/>
        <w:gridCol w:w="1080"/>
        <w:gridCol w:w="1382"/>
      </w:tblGrid>
      <w:tr w:rsidR="00A45F6F" w:rsidTr="00A94B3A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A45F6F" w:rsidTr="00A94B3A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45F6F" w:rsidRDefault="00A45F6F" w:rsidP="00A94B3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45F6F" w:rsidRDefault="00A45F6F" w:rsidP="00A94B3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45F6F" w:rsidRDefault="00A45F6F" w:rsidP="00A94B3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45F6F" w:rsidRDefault="00A45F6F" w:rsidP="00A94B3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45F6F" w:rsidRDefault="00A45F6F" w:rsidP="00A94B3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45F6F" w:rsidRDefault="00A45F6F" w:rsidP="00A94B3A"/>
        </w:tc>
      </w:tr>
      <w:tr w:rsidR="00A45F6F" w:rsidTr="00A94B3A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A45F6F" w:rsidTr="00A94B3A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A45F6F" w:rsidTr="00A94B3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</w:t>
            </w:r>
            <w:r w:rsidRPr="00187DA5">
              <w:rPr>
                <w:lang w:val="ru-RU"/>
              </w:rPr>
              <w:br/>
            </w: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A45F6F" w:rsidTr="00A94B3A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A45F6F" w:rsidTr="00A94B3A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66" w:after="0" w:line="245" w:lineRule="auto"/>
              <w:ind w:left="72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Словесное описание группы предметов, ряда чисел;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A45F6F" w:rsidTr="00A94B3A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66" w:after="0" w:line="245" w:lineRule="auto"/>
              <w:ind w:left="72" w:right="144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www/.edsooo.ru</w:t>
            </w:r>
          </w:p>
        </w:tc>
      </w:tr>
      <w:tr w:rsidR="00A45F6F" w:rsidTr="00A94B3A">
        <w:trPr>
          <w:trHeight w:hRule="exact" w:val="73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0" w:lineRule="auto"/>
            </w:pPr>
          </w:p>
        </w:tc>
        <w:tc>
          <w:tcPr>
            <w:tcW w:w="52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www.edsooo.ru</w:t>
            </w:r>
          </w:p>
        </w:tc>
      </w:tr>
      <w:tr w:rsidR="00A45F6F" w:rsidTr="00A94B3A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www.edsoo.ru</w:t>
            </w:r>
          </w:p>
        </w:tc>
      </w:tr>
      <w:tr w:rsidR="00A45F6F" w:rsidTr="00A94B3A">
        <w:trPr>
          <w:trHeight w:hRule="exact" w:val="6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A45F6F" w:rsidTr="00A94B3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вопросов, связанных с порядком чисел, увеличением/уменьшением числа на несколько единиц, </w:t>
            </w:r>
            <w:r w:rsidRPr="00187DA5">
              <w:rPr>
                <w:lang w:val="ru-RU"/>
              </w:rPr>
              <w:br/>
            </w: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установлением закономерности в ряду чисел;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A45F6F" w:rsidTr="00A94B3A">
        <w:trPr>
          <w:trHeight w:hRule="exact" w:val="34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0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/>
        </w:tc>
      </w:tr>
      <w:tr w:rsidR="00A45F6F" w:rsidTr="00A94B3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A45F6F" w:rsidTr="00A94B3A">
        <w:trPr>
          <w:trHeight w:hRule="exact" w:val="54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0" w:lineRule="auto"/>
            </w:pPr>
          </w:p>
        </w:tc>
        <w:tc>
          <w:tcPr>
            <w:tcW w:w="52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6" w:after="0" w:line="245" w:lineRule="auto"/>
              <w:ind w:left="72" w:right="1296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приборами для измерения величин; </w:t>
            </w:r>
            <w:r w:rsidRPr="00187DA5">
              <w:rPr>
                <w:lang w:val="ru-RU"/>
              </w:rPr>
              <w:br/>
            </w: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Линейка как простейший инструмент измерения длины;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A45F6F" w:rsidTr="00A94B3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64" w:after="0" w:line="250" w:lineRule="auto"/>
              <w:ind w:left="72" w:right="144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Сравнение без измерения: выше — ниже, шире </w:t>
            </w:r>
            <w:proofErr w:type="gramStart"/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—у</w:t>
            </w:r>
            <w:proofErr w:type="gramEnd"/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же, длиннее — короче, старше — моложе, </w:t>
            </w:r>
            <w:r w:rsidRPr="00187DA5">
              <w:rPr>
                <w:lang w:val="ru-RU"/>
              </w:rPr>
              <w:br/>
            </w: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назначения и необходимости использования величин в жизни; Использование линейки для измерения длины отрезка;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A45F6F" w:rsidTr="00A94B3A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6" w:after="0" w:line="245" w:lineRule="auto"/>
              <w:ind w:right="720"/>
              <w:jc w:val="center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Коллективная работа по различению и сравнению величин;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A45F6F" w:rsidRDefault="00A45F6F" w:rsidP="00A45F6F">
      <w:pPr>
        <w:autoSpaceDE w:val="0"/>
        <w:autoSpaceDN w:val="0"/>
        <w:spacing w:after="0" w:line="14" w:lineRule="exact"/>
      </w:pPr>
    </w:p>
    <w:p w:rsidR="00A45F6F" w:rsidRDefault="00A45F6F" w:rsidP="00A45F6F">
      <w:pPr>
        <w:sectPr w:rsidR="00A45F6F">
          <w:pgSz w:w="16840" w:h="11900"/>
          <w:pgMar w:top="282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45F6F" w:rsidRDefault="00A45F6F" w:rsidP="00A45F6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82"/>
        <w:gridCol w:w="528"/>
        <w:gridCol w:w="1106"/>
        <w:gridCol w:w="1140"/>
        <w:gridCol w:w="864"/>
        <w:gridCol w:w="5224"/>
        <w:gridCol w:w="1080"/>
        <w:gridCol w:w="1382"/>
      </w:tblGrid>
      <w:tr w:rsidR="00A45F6F" w:rsidTr="00A94B3A">
        <w:trPr>
          <w:trHeight w:hRule="exact" w:val="34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/>
        </w:tc>
      </w:tr>
      <w:tr w:rsidR="00A45F6F" w:rsidTr="00A94B3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A45F6F" w:rsidTr="00A94B3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www.edsoo.ru</w:t>
            </w:r>
          </w:p>
        </w:tc>
      </w:tr>
      <w:tr w:rsidR="00A45F6F" w:rsidTr="00A94B3A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</w:t>
            </w:r>
          </w:p>
          <w:p w:rsidR="00A45F6F" w:rsidRPr="00187DA5" w:rsidRDefault="00A45F6F" w:rsidP="00A94B3A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разности, </w:t>
            </w:r>
            <w:r w:rsidRPr="00187DA5">
              <w:rPr>
                <w:lang w:val="ru-RU"/>
              </w:rPr>
              <w:br/>
            </w: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переместительного свойства при нахождении суммы;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www.edsoo.ru</w:t>
            </w:r>
          </w:p>
        </w:tc>
      </w:tr>
      <w:tr w:rsidR="00A45F6F" w:rsidTr="00A94B3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A45F6F" w:rsidTr="00A94B3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A45F6F" w:rsidTr="00A94B3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A45F6F" w:rsidTr="00A94B3A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A45F6F" w:rsidTr="00A94B3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без перехода и с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помощью предметной модели </w:t>
            </w:r>
            <w:r w:rsidRPr="00187DA5">
              <w:rPr>
                <w:lang w:val="ru-RU"/>
              </w:rPr>
              <w:br/>
            </w: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переместительного свойства сложения, способа нахождения неизвестного слагаемого. Под руководством педагога выполнение счёта с </w:t>
            </w:r>
            <w:r w:rsidRPr="00187DA5">
              <w:rPr>
                <w:lang w:val="ru-RU"/>
              </w:rPr>
              <w:br/>
            </w: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заданной единицы счёта;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A45F6F" w:rsidTr="00A94B3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 </w:t>
            </w:r>
            <w:r w:rsidRPr="00187DA5">
              <w:rPr>
                <w:lang w:val="ru-RU"/>
              </w:rPr>
              <w:br/>
            </w: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A45F6F" w:rsidTr="00A94B3A">
        <w:trPr>
          <w:trHeight w:hRule="exact" w:val="34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0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/>
        </w:tc>
      </w:tr>
      <w:tr w:rsidR="00A45F6F" w:rsidTr="00A94B3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A45F6F" w:rsidTr="00A94B3A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54" w:lineRule="auto"/>
              <w:ind w:left="72" w:right="144"/>
            </w:pPr>
            <w:proofErr w:type="gramStart"/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 Обобщение представлений о текстовых задачах, решаемых с помощью действий сложения и вычитания («на сколько больше/меньше», «сколько всего», «сколь-ко осталось»).</w:t>
            </w:r>
            <w:proofErr w:type="gramEnd"/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 текста и текстовой задачи, представленного в текстовой задаче;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A45F6F" w:rsidRDefault="00A45F6F" w:rsidP="00A45F6F">
      <w:pPr>
        <w:autoSpaceDE w:val="0"/>
        <w:autoSpaceDN w:val="0"/>
        <w:spacing w:after="0" w:line="14" w:lineRule="exact"/>
      </w:pPr>
    </w:p>
    <w:p w:rsidR="00A45F6F" w:rsidRDefault="00A45F6F" w:rsidP="00A45F6F">
      <w:pPr>
        <w:sectPr w:rsidR="00A45F6F">
          <w:pgSz w:w="16840" w:h="11900"/>
          <w:pgMar w:top="284" w:right="640" w:bottom="8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45F6F" w:rsidRDefault="00A45F6F" w:rsidP="00A45F6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82"/>
        <w:gridCol w:w="528"/>
        <w:gridCol w:w="1106"/>
        <w:gridCol w:w="1140"/>
        <w:gridCol w:w="864"/>
        <w:gridCol w:w="5224"/>
        <w:gridCol w:w="1080"/>
        <w:gridCol w:w="1382"/>
      </w:tblGrid>
      <w:tr w:rsidR="00A45F6F" w:rsidTr="00A94B3A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текста задачи и её модели; </w:t>
            </w:r>
            <w:r w:rsidRPr="00187DA5">
              <w:rPr>
                <w:lang w:val="ru-RU"/>
              </w:rPr>
              <w:br/>
            </w: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математическогоотношения. Иллюстрация </w:t>
            </w:r>
            <w:r w:rsidRPr="00187DA5">
              <w:rPr>
                <w:lang w:val="ru-RU"/>
              </w:rPr>
              <w:br/>
            </w: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A45F6F" w:rsidTr="00A94B3A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A45F6F" w:rsidTr="00A94B3A">
        <w:trPr>
          <w:trHeight w:hRule="exact" w:val="17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 Обобщение представлений о текстовых задачах, решаемых с помощью действий сложения и вычитания («на сколько больше/меньше», «сколько всего», «сколь-ко осталось»).</w:t>
            </w:r>
            <w:proofErr w:type="gramEnd"/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Различение текста и текстовой задачи, представленного в текстовой задаче; </w:t>
            </w:r>
            <w:r w:rsidRPr="00187DA5">
              <w:rPr>
                <w:lang w:val="ru-RU"/>
              </w:rPr>
              <w:br/>
            </w: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A45F6F" w:rsidTr="00A94B3A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Обнаружение недостающего элемента задачи, дополнение текста задачи числовыми 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сколь-ко</w:t>
            </w:r>
            <w:proofErr w:type="gramEnd"/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осталось»). Различение текста и текстовой задачи, представленного в текстовой задаче; </w:t>
            </w:r>
            <w:r w:rsidRPr="00187DA5">
              <w:rPr>
                <w:lang w:val="ru-RU"/>
              </w:rPr>
              <w:br/>
            </w: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математическогоотношения. Иллюстрация </w:t>
            </w:r>
            <w:r w:rsidRPr="00187DA5">
              <w:rPr>
                <w:lang w:val="ru-RU"/>
              </w:rPr>
              <w:br/>
            </w: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A45F6F" w:rsidTr="00A94B3A">
        <w:trPr>
          <w:trHeight w:hRule="exact" w:val="34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/>
        </w:tc>
      </w:tr>
      <w:tr w:rsidR="00A45F6F" w:rsidRPr="000E4C4C" w:rsidTr="00A94B3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A45F6F" w:rsidTr="00A94B3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 пространстве: слева/справа, сверху/снизу, </w:t>
            </w:r>
            <w:proofErr w:type="gramStart"/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между</w:t>
            </w:r>
            <w:proofErr w:type="gramEnd"/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; </w:t>
            </w:r>
            <w:proofErr w:type="gramStart"/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установление</w:t>
            </w:r>
            <w:proofErr w:type="gramEnd"/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Pr="00187DA5">
              <w:rPr>
                <w:lang w:val="ru-RU"/>
              </w:rPr>
              <w:br/>
            </w: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A45F6F" w:rsidTr="00A94B3A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пар: объект и его отражение;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A45F6F" w:rsidTr="00A94B3A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деятельность: графические и измерительные действия в работе с карандашом и линейкой: копирование, рисование фигур по инструкции; </w:t>
            </w:r>
            <w:r w:rsidRPr="00187DA5">
              <w:rPr>
                <w:lang w:val="ru-RU"/>
              </w:rPr>
              <w:br/>
            </w: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изображения (узора, геометрической фигуры), называние элементов узора, геометрической фигуры; </w:t>
            </w:r>
            <w:r w:rsidRPr="00187DA5">
              <w:rPr>
                <w:lang w:val="ru-RU"/>
              </w:rPr>
              <w:br/>
            </w: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Творческие задания: узоры и орнаменты. Составление инструкции изображения узора, линии (по клеткам);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A45F6F" w:rsidRDefault="00A45F6F" w:rsidP="00A45F6F">
      <w:pPr>
        <w:autoSpaceDE w:val="0"/>
        <w:autoSpaceDN w:val="0"/>
        <w:spacing w:after="0" w:line="14" w:lineRule="exact"/>
      </w:pPr>
    </w:p>
    <w:p w:rsidR="00A45F6F" w:rsidRDefault="00A45F6F" w:rsidP="00A45F6F">
      <w:pPr>
        <w:sectPr w:rsidR="00A45F6F">
          <w:pgSz w:w="16840" w:h="11900"/>
          <w:pgMar w:top="284" w:right="640" w:bottom="9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45F6F" w:rsidRDefault="00A45F6F" w:rsidP="00A45F6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82"/>
        <w:gridCol w:w="528"/>
        <w:gridCol w:w="1106"/>
        <w:gridCol w:w="1140"/>
        <w:gridCol w:w="844"/>
        <w:gridCol w:w="5244"/>
        <w:gridCol w:w="1080"/>
        <w:gridCol w:w="1382"/>
      </w:tblGrid>
      <w:tr w:rsidR="00A45F6F" w:rsidTr="00A94B3A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деятельность: графические и измерительные действия в работе с карандашом и линейкой: копирование, рисование фигур по инструкции; </w:t>
            </w:r>
            <w:r w:rsidRPr="00187DA5">
              <w:rPr>
                <w:lang w:val="ru-RU"/>
              </w:rPr>
              <w:br/>
            </w: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изображения (узора, геометрической фигуры), называние элементов узора, геометрической фигуры; </w:t>
            </w:r>
            <w:r w:rsidRPr="00187DA5">
              <w:rPr>
                <w:lang w:val="ru-RU"/>
              </w:rPr>
              <w:br/>
            </w: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Творческие задания: узоры и орнаменты. Составление инструкции изображения узора, линии (по клеткам); </w:t>
            </w:r>
            <w:r w:rsidRPr="00187DA5">
              <w:rPr>
                <w:lang w:val="ru-RU"/>
              </w:rPr>
              <w:br/>
            </w: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свойств геометрических фигур </w:t>
            </w:r>
            <w:r w:rsidRPr="00187DA5">
              <w:rPr>
                <w:lang w:val="ru-RU"/>
              </w:rPr>
              <w:br/>
            </w: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(прямоугольника и др.); сравнение геометрических фигур (по форме, размеру); сравнение отрезков по длине;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A45F6F" w:rsidTr="00A94B3A">
        <w:trPr>
          <w:trHeight w:hRule="exact" w:val="19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пространстве и на плоскости (классной доски, листа бумаги, страницы учебника и т. д.). </w:t>
            </w:r>
            <w:proofErr w:type="gramStart"/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направления, </w:t>
            </w:r>
            <w:r w:rsidRPr="00187DA5">
              <w:rPr>
                <w:lang w:val="ru-RU"/>
              </w:rPr>
              <w:br/>
            </w: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прокладывание маршрута; </w:t>
            </w:r>
            <w:r w:rsidRPr="00187DA5">
              <w:rPr>
                <w:lang w:val="ru-RU"/>
              </w:rPr>
              <w:br/>
            </w: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свойств геометрических фигур </w:t>
            </w:r>
            <w:r w:rsidRPr="00187DA5">
              <w:rPr>
                <w:lang w:val="ru-RU"/>
              </w:rPr>
              <w:br/>
            </w: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(прямоугольника и др.); сравнение геометрических фигур (по форме, размеру); сравнение отрезков по длине; </w:t>
            </w:r>
            <w:r w:rsidRPr="00187DA5">
              <w:rPr>
                <w:lang w:val="ru-RU"/>
              </w:rPr>
              <w:br/>
            </w: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A45F6F" w:rsidTr="00A94B3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A45F6F" w:rsidTr="00A94B3A">
        <w:trPr>
          <w:trHeight w:hRule="exact" w:val="350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0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/>
        </w:tc>
      </w:tr>
      <w:tr w:rsidR="00A45F6F" w:rsidTr="00A94B3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A45F6F" w:rsidTr="00A94B3A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Сбор данных об объекте по  образцу.</w:t>
            </w:r>
          </w:p>
          <w:p w:rsidR="00A45F6F" w:rsidRPr="00187DA5" w:rsidRDefault="00A45F6F" w:rsidP="00A94B3A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Характеристики объекта, группы объектов </w:t>
            </w:r>
            <w:r w:rsidRPr="00187DA5">
              <w:rPr>
                <w:lang w:val="ru-RU"/>
              </w:rPr>
              <w:br/>
            </w: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(количество, форма, размер); выбор предметов по образцу (по  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 </w:t>
            </w:r>
            <w:r w:rsidRPr="00187DA5">
              <w:rPr>
                <w:lang w:val="ru-RU"/>
              </w:rPr>
              <w:br/>
            </w: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числами в окружающем мире, описание словами </w:t>
            </w:r>
            <w:r w:rsidRPr="00187DA5">
              <w:rPr>
                <w:lang w:val="ru-RU"/>
              </w:rPr>
              <w:br/>
            </w: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наблюдаемых фактов, закономерностей;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www.edsoo.ru</w:t>
            </w:r>
          </w:p>
        </w:tc>
      </w:tr>
      <w:tr w:rsidR="00A45F6F" w:rsidTr="00A94B3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  <w:p w:rsidR="00A45F6F" w:rsidRDefault="00A45F6F" w:rsidP="00A94B3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</w:t>
            </w:r>
          </w:p>
          <w:p w:rsidR="00A45F6F" w:rsidRDefault="00A45F6F" w:rsidP="00A94B3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Ь</w:t>
            </w:r>
          </w:p>
          <w:p w:rsidR="00A45F6F" w:rsidRDefault="00A45F6F" w:rsidP="00A94B3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A45F6F" w:rsidRDefault="00A45F6F" w:rsidP="00A94B3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A45F6F" w:rsidRDefault="00A45F6F" w:rsidP="00A94B3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A45F6F" w:rsidRDefault="00A45F6F" w:rsidP="00A94B3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A45F6F" w:rsidRPr="005D2082" w:rsidRDefault="00A45F6F" w:rsidP="00A94B3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www.edsoo.ru</w:t>
            </w:r>
          </w:p>
        </w:tc>
      </w:tr>
      <w:tr w:rsidR="00A45F6F" w:rsidTr="00A94B3A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www.edsoo.ru</w:t>
            </w:r>
          </w:p>
        </w:tc>
      </w:tr>
      <w:tr w:rsidR="00A45F6F" w:rsidTr="00A94B3A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Верные (истинные) и 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</w:t>
            </w:r>
            <w:proofErr w:type="gramStart"/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,</w:t>
            </w:r>
            <w:proofErr w:type="gramEnd"/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 …».Верно или неверно: формулирование и проверка предложения;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A45F6F" w:rsidTr="00A94B3A">
        <w:trPr>
          <w:trHeight w:hRule="exact" w:val="10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таблицы (содержащей не более четырёх данных); извлечение 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математическую информацию. Формулирование вопросов и ответов по рисунку </w:t>
            </w:r>
            <w:r w:rsidRPr="00187DA5">
              <w:rPr>
                <w:lang w:val="ru-RU"/>
              </w:rPr>
              <w:br/>
            </w: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A45F6F" w:rsidTr="00A94B3A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Ориентировка в книге, на странице учебника, использование изученных терминов для описания положениярисунка, числа, задания и пр. на странице, на листе бумаги;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A45F6F" w:rsidRDefault="00A45F6F" w:rsidP="00A45F6F">
      <w:pPr>
        <w:autoSpaceDE w:val="0"/>
        <w:autoSpaceDN w:val="0"/>
        <w:spacing w:after="0" w:line="14" w:lineRule="exact"/>
      </w:pPr>
    </w:p>
    <w:p w:rsidR="00A45F6F" w:rsidRDefault="00A45F6F" w:rsidP="00A45F6F">
      <w:pPr>
        <w:sectPr w:rsidR="00A45F6F">
          <w:pgSz w:w="16840" w:h="11900"/>
          <w:pgMar w:top="284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45F6F" w:rsidRDefault="00A45F6F" w:rsidP="00A45F6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82"/>
        <w:gridCol w:w="528"/>
        <w:gridCol w:w="1106"/>
        <w:gridCol w:w="1140"/>
        <w:gridCol w:w="864"/>
        <w:gridCol w:w="5224"/>
        <w:gridCol w:w="1080"/>
        <w:gridCol w:w="1382"/>
      </w:tblGrid>
      <w:tr w:rsidR="00A45F6F" w:rsidTr="00A94B3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Выполнение 1—3-шаговых инструкций, </w:t>
            </w:r>
            <w:r w:rsidRPr="00187DA5">
              <w:rPr>
                <w:lang w:val="ru-RU"/>
              </w:rPr>
              <w:br/>
            </w:r>
            <w:r w:rsidRPr="00187D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математическую информацию. Формулирование вопросов и ответов по рисунку </w:t>
            </w:r>
            <w:r w:rsidRPr="00187DA5">
              <w:rPr>
                <w:lang w:val="ru-RU"/>
              </w:rPr>
              <w:br/>
            </w: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  <w:p w:rsidR="00A45F6F" w:rsidRPr="00187DA5" w:rsidRDefault="00A45F6F" w:rsidP="00A94B3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A45F6F" w:rsidTr="00A94B3A">
        <w:trPr>
          <w:trHeight w:hRule="exact" w:val="34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/>
        </w:tc>
      </w:tr>
      <w:tr w:rsidR="00A45F6F" w:rsidTr="00A94B3A">
        <w:trPr>
          <w:trHeight w:hRule="exact" w:val="330"/>
        </w:trPr>
        <w:tc>
          <w:tcPr>
            <w:tcW w:w="417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187DA5" w:rsidRDefault="00A45F6F" w:rsidP="00A94B3A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187D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50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Default="00A45F6F" w:rsidP="00A94B3A"/>
        </w:tc>
      </w:tr>
    </w:tbl>
    <w:p w:rsidR="00A45F6F" w:rsidRDefault="00A45F6F" w:rsidP="00A45F6F">
      <w:pPr>
        <w:autoSpaceDE w:val="0"/>
        <w:autoSpaceDN w:val="0"/>
        <w:spacing w:after="0" w:line="14" w:lineRule="exact"/>
      </w:pPr>
    </w:p>
    <w:p w:rsidR="00A45F6F" w:rsidRDefault="00A45F6F" w:rsidP="00A45F6F">
      <w:pPr>
        <w:sectPr w:rsidR="00A45F6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45F6F" w:rsidRDefault="00A45F6F" w:rsidP="00A45F6F">
      <w:pPr>
        <w:autoSpaceDE w:val="0"/>
        <w:autoSpaceDN w:val="0"/>
        <w:spacing w:after="78" w:line="220" w:lineRule="exact"/>
      </w:pPr>
    </w:p>
    <w:p w:rsidR="00A45F6F" w:rsidRDefault="00A45F6F" w:rsidP="0083500E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45F6F" w:rsidRPr="0083500E" w:rsidTr="00A94B3A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83500E">
              <w:rPr>
                <w:rFonts w:ascii="Times New Roman" w:eastAsia="Times New Roman" w:hAnsi="Times New Roman"/>
                <w:b/>
                <w:color w:val="000000"/>
              </w:rPr>
              <w:t>№</w:t>
            </w:r>
            <w:r w:rsidRPr="0083500E">
              <w:br/>
            </w:r>
            <w:r w:rsidRPr="0083500E">
              <w:rPr>
                <w:rFonts w:ascii="Times New Roman" w:eastAsia="Times New Roman" w:hAnsi="Times New Roman"/>
                <w:b/>
                <w:color w:val="000000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</w:pPr>
            <w:r w:rsidRPr="0083500E">
              <w:rPr>
                <w:rFonts w:ascii="Times New Roman" w:eastAsia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</w:pPr>
            <w:r w:rsidRPr="0083500E">
              <w:rPr>
                <w:rFonts w:ascii="Times New Roman" w:eastAsia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83500E">
              <w:rPr>
                <w:rFonts w:ascii="Times New Roman" w:eastAsia="Times New Roman" w:hAnsi="Times New Roman"/>
                <w:b/>
                <w:color w:val="000000"/>
              </w:rPr>
              <w:t xml:space="preserve">Дата </w:t>
            </w:r>
            <w:r w:rsidRPr="0083500E">
              <w:br/>
            </w:r>
            <w:r w:rsidRPr="0083500E">
              <w:rPr>
                <w:rFonts w:ascii="Times New Roman" w:eastAsia="Times New Roman" w:hAnsi="Times New Roman"/>
                <w:b/>
                <w:color w:val="000000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83500E">
              <w:rPr>
                <w:rFonts w:ascii="Times New Roman" w:eastAsia="Times New Roman" w:hAnsi="Times New Roman"/>
                <w:b/>
                <w:color w:val="000000"/>
              </w:rPr>
              <w:t xml:space="preserve">Виды, </w:t>
            </w:r>
            <w:r w:rsidRPr="0083500E">
              <w:br/>
            </w:r>
            <w:r w:rsidRPr="0083500E">
              <w:rPr>
                <w:rFonts w:ascii="Times New Roman" w:eastAsia="Times New Roman" w:hAnsi="Times New Roman"/>
                <w:b/>
                <w:color w:val="000000"/>
              </w:rPr>
              <w:t xml:space="preserve">формы </w:t>
            </w:r>
            <w:r w:rsidRPr="0083500E">
              <w:br/>
            </w:r>
            <w:r w:rsidRPr="0083500E">
              <w:rPr>
                <w:rFonts w:ascii="Times New Roman" w:eastAsia="Times New Roman" w:hAnsi="Times New Roman"/>
                <w:b/>
                <w:color w:val="000000"/>
              </w:rPr>
              <w:t>контроля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6F" w:rsidRPr="0083500E" w:rsidRDefault="00A45F6F" w:rsidP="00A94B3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6F" w:rsidRPr="0083500E" w:rsidRDefault="00A45F6F" w:rsidP="00A94B3A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</w:pPr>
            <w:r w:rsidRPr="0083500E">
              <w:rPr>
                <w:rFonts w:ascii="Times New Roman" w:eastAsia="Times New Roman" w:hAnsi="Times New Roman"/>
                <w:b/>
                <w:color w:val="000000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/>
            </w:pPr>
            <w:r w:rsidRPr="0083500E">
              <w:rPr>
                <w:rFonts w:ascii="Times New Roman" w:eastAsia="Times New Roman" w:hAnsi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/>
            </w:pPr>
            <w:r w:rsidRPr="0083500E">
              <w:rPr>
                <w:rFonts w:ascii="Times New Roman" w:eastAsia="Times New Roman" w:hAnsi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6F" w:rsidRPr="0083500E" w:rsidRDefault="00A45F6F" w:rsidP="00A94B3A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6F" w:rsidRPr="0083500E" w:rsidRDefault="00A45F6F" w:rsidP="00A94B3A">
            <w:pPr>
              <w:rPr>
                <w:sz w:val="20"/>
                <w:szCs w:val="20"/>
              </w:rPr>
            </w:pPr>
          </w:p>
        </w:tc>
      </w:tr>
      <w:tr w:rsidR="00A45F6F" w:rsidRPr="0083500E" w:rsidTr="00A94B3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Числа от 1 до 9: различение, чтение, запись. </w:t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Число и </w:t>
            </w:r>
            <w:r w:rsidRPr="0083500E">
              <w:rPr>
                <w:sz w:val="20"/>
                <w:szCs w:val="20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цифра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Числа от 1 до 9: различение, чтение, запись. </w:t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Число и </w:t>
            </w:r>
            <w:r w:rsidRPr="0083500E">
              <w:rPr>
                <w:sz w:val="20"/>
                <w:szCs w:val="20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цифра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Числа от 1 до 9: различение, чтение, запись. </w:t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Число и </w:t>
            </w:r>
            <w:r w:rsidRPr="0083500E">
              <w:rPr>
                <w:sz w:val="20"/>
                <w:szCs w:val="20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цифра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Числа от 1 до 9: различение, чтение, запись. </w:t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Число и </w:t>
            </w:r>
            <w:r w:rsidRPr="0083500E">
              <w:rPr>
                <w:sz w:val="20"/>
                <w:szCs w:val="20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цифра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Числа от 1 до 9: различение, чтение, запись. </w:t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Число и </w:t>
            </w:r>
            <w:r w:rsidRPr="0083500E">
              <w:rPr>
                <w:sz w:val="20"/>
                <w:szCs w:val="20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цифра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Числа от 1 до 9: различение, чтение, запись. </w:t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Число и </w:t>
            </w:r>
            <w:r w:rsidRPr="0083500E">
              <w:rPr>
                <w:sz w:val="20"/>
                <w:szCs w:val="20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цифра 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Числа от 1 до 9: различение, чтение, запись. </w:t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Число и </w:t>
            </w:r>
            <w:r w:rsidRPr="0083500E">
              <w:rPr>
                <w:sz w:val="20"/>
                <w:szCs w:val="20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цифра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4" w:lineRule="auto"/>
              <w:ind w:left="72" w:right="14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Числа от 1 до 9: различение, чтение, запись. </w:t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Число и </w:t>
            </w:r>
            <w:r w:rsidRPr="0083500E">
              <w:rPr>
                <w:sz w:val="20"/>
                <w:szCs w:val="20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цифра 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Устный опрос;</w:t>
            </w:r>
          </w:p>
        </w:tc>
      </w:tr>
      <w:tr w:rsidR="00A45F6F" w:rsidRPr="0083500E" w:rsidTr="00A94B3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Числа от 1 до 9: различение, чтение, запись. </w:t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Число и </w:t>
            </w:r>
            <w:r w:rsidRPr="0083500E">
              <w:rPr>
                <w:sz w:val="20"/>
                <w:szCs w:val="20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цифра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Числа от 1 до 9: различение, чтение, запись. </w:t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Обобщение знаний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Устный опрос;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Единица счёта.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Счёт предметов, запись результата цифрами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</w:tbl>
    <w:p w:rsidR="00A45F6F" w:rsidRPr="0083500E" w:rsidRDefault="00A45F6F" w:rsidP="00A45F6F">
      <w:pPr>
        <w:autoSpaceDE w:val="0"/>
        <w:autoSpaceDN w:val="0"/>
        <w:spacing w:after="0" w:line="14" w:lineRule="exact"/>
        <w:rPr>
          <w:sz w:val="20"/>
          <w:szCs w:val="20"/>
        </w:rPr>
      </w:pPr>
    </w:p>
    <w:p w:rsidR="00A45F6F" w:rsidRPr="0083500E" w:rsidRDefault="00A45F6F" w:rsidP="00A45F6F">
      <w:pPr>
        <w:rPr>
          <w:sz w:val="20"/>
          <w:szCs w:val="20"/>
        </w:rPr>
        <w:sectPr w:rsidR="00A45F6F" w:rsidRPr="0083500E">
          <w:pgSz w:w="11900" w:h="16840"/>
          <w:pgMar w:top="298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5F6F" w:rsidRPr="0083500E" w:rsidRDefault="00A45F6F" w:rsidP="00A45F6F">
      <w:pPr>
        <w:autoSpaceDE w:val="0"/>
        <w:autoSpaceDN w:val="0"/>
        <w:spacing w:after="66" w:line="220" w:lineRule="exact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Порядковый номер объекта при заданном порядке счёта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right="864"/>
              <w:jc w:val="center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Сравнение чисел по количеству: больше, меньше, столько же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72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Сравнение сравнение групп предметов по количеству: больше, меньше, столько же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Число и цифра 0 при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измерении, вычислении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Числа в пределах 20: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чтение, запись, сравнение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Однозначные и двузначные числа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864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Увеличение числа 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Уменьшение числа 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Длина и её измерение с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помощью заданной мерки. Длиннее. Короче.</w:t>
            </w:r>
          </w:p>
          <w:p w:rsidR="00A45F6F" w:rsidRPr="0083500E" w:rsidRDefault="00A45F6F" w:rsidP="00A94B3A">
            <w:pPr>
              <w:autoSpaceDE w:val="0"/>
              <w:autoSpaceDN w:val="0"/>
              <w:spacing w:before="70" w:after="0" w:line="230" w:lineRule="auto"/>
              <w:ind w:left="72"/>
              <w:rPr>
                <w:sz w:val="20"/>
                <w:szCs w:val="20"/>
                <w:lang w:val="ru-RU"/>
              </w:rPr>
            </w:pPr>
            <w:proofErr w:type="gramStart"/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Одинаковые</w:t>
            </w:r>
            <w:proofErr w:type="gramEnd"/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по длине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Длина и её измерение с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помощью заданной мерки. </w:t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Сравнение длин отрезков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8" w:lineRule="auto"/>
              <w:ind w:left="72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Сравнение без измерения: выше — ниже, шире — уже, длиннее — короче, старше— </w:t>
            </w:r>
            <w:proofErr w:type="gramStart"/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мо</w:t>
            </w:r>
            <w:proofErr w:type="gramEnd"/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ложе, тяжелее — легче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Устный опрос;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 длины: сантиметр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 длины: дециметр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Устный опрос;</w:t>
            </w:r>
          </w:p>
        </w:tc>
      </w:tr>
      <w:tr w:rsidR="00A45F6F" w:rsidRPr="0083500E" w:rsidTr="00A94B3A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Единицы длины: сантиметр, дециметр; установление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соотношения между ними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</w:tbl>
    <w:p w:rsidR="00A45F6F" w:rsidRPr="0083500E" w:rsidRDefault="00A45F6F" w:rsidP="00A45F6F">
      <w:pPr>
        <w:autoSpaceDE w:val="0"/>
        <w:autoSpaceDN w:val="0"/>
        <w:spacing w:after="0" w:line="14" w:lineRule="exact"/>
        <w:rPr>
          <w:sz w:val="20"/>
          <w:szCs w:val="20"/>
        </w:rPr>
      </w:pPr>
    </w:p>
    <w:p w:rsidR="00A45F6F" w:rsidRPr="0083500E" w:rsidRDefault="00A45F6F" w:rsidP="00A45F6F">
      <w:pPr>
        <w:rPr>
          <w:sz w:val="20"/>
          <w:szCs w:val="20"/>
        </w:rPr>
        <w:sectPr w:rsidR="00A45F6F" w:rsidRPr="0083500E">
          <w:pgSz w:w="11900" w:h="16840"/>
          <w:pgMar w:top="284" w:right="650" w:bottom="9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5F6F" w:rsidRPr="0083500E" w:rsidRDefault="00A45F6F" w:rsidP="00A45F6F">
      <w:pPr>
        <w:autoSpaceDE w:val="0"/>
        <w:autoSpaceDN w:val="0"/>
        <w:spacing w:after="66" w:line="220" w:lineRule="exact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45F6F" w:rsidRPr="0083500E" w:rsidTr="00A94B3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Сложение и вычитание чисел в пределах 20.</w:t>
            </w:r>
          </w:p>
          <w:p w:rsidR="00A45F6F" w:rsidRPr="0083500E" w:rsidRDefault="00A45F6F" w:rsidP="00A94B3A">
            <w:pPr>
              <w:autoSpaceDE w:val="0"/>
              <w:autoSpaceDN w:val="0"/>
              <w:spacing w:before="70" w:after="0" w:line="262" w:lineRule="auto"/>
              <w:ind w:left="72" w:right="14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Вычисления вида □ + 1, □ –1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Вычисления вида □ + 2, □ –2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Вычисления вида □ + 3, □ –3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62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Вычисления вида □ + 4, □ –4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Сложение и вычитание вида□ + 5, □ + 6, □ + 7, □ + 8, □ + 9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Вычитание вида 6 –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Вычитание вида 7 –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/>
              <w:ind w:left="72" w:right="14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83500E">
              <w:rPr>
                <w:sz w:val="20"/>
                <w:szCs w:val="20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опрос; </w:t>
            </w:r>
            <w:r w:rsidRPr="0083500E">
              <w:rPr>
                <w:sz w:val="20"/>
                <w:szCs w:val="20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Письменный контроль;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Вычитание вида 8 –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Вычитание вида 9 –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Вычитание вида 10 –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72" w:right="548"/>
              <w:jc w:val="both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Сложение однозначных чисел с переходом через десяток вида □ + 2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Устный опрос;</w:t>
            </w:r>
          </w:p>
        </w:tc>
      </w:tr>
      <w:tr w:rsidR="00A45F6F" w:rsidRPr="0083500E" w:rsidTr="00A94B3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72" w:right="548"/>
              <w:jc w:val="both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Сложение однозначных чисел с переходом через десяток вида □ + 3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72" w:right="548"/>
              <w:jc w:val="both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Сложение однозначных чисел с переходом через десяток вида □ + 4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Устный опрос;</w:t>
            </w:r>
          </w:p>
        </w:tc>
      </w:tr>
      <w:tr w:rsidR="00A45F6F" w:rsidRPr="0083500E" w:rsidTr="00A94B3A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72" w:right="548"/>
              <w:jc w:val="both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Сложение однозначных чисел с переходом через десяток вида □ + 5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</w:tbl>
    <w:p w:rsidR="00A45F6F" w:rsidRPr="0083500E" w:rsidRDefault="00A45F6F" w:rsidP="00A45F6F">
      <w:pPr>
        <w:autoSpaceDE w:val="0"/>
        <w:autoSpaceDN w:val="0"/>
        <w:spacing w:after="0" w:line="14" w:lineRule="exact"/>
        <w:rPr>
          <w:sz w:val="20"/>
          <w:szCs w:val="20"/>
        </w:rPr>
      </w:pPr>
    </w:p>
    <w:p w:rsidR="00A45F6F" w:rsidRPr="0083500E" w:rsidRDefault="00A45F6F" w:rsidP="00A45F6F">
      <w:pPr>
        <w:rPr>
          <w:sz w:val="20"/>
          <w:szCs w:val="20"/>
        </w:rPr>
        <w:sectPr w:rsidR="00A45F6F" w:rsidRPr="0083500E">
          <w:pgSz w:w="11900" w:h="16840"/>
          <w:pgMar w:top="284" w:right="650" w:bottom="8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5F6F" w:rsidRPr="0083500E" w:rsidRDefault="00A45F6F" w:rsidP="00A45F6F">
      <w:pPr>
        <w:autoSpaceDE w:val="0"/>
        <w:autoSpaceDN w:val="0"/>
        <w:spacing w:after="66" w:line="220" w:lineRule="exact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45F6F" w:rsidRPr="0083500E" w:rsidTr="00A94B3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72" w:right="522"/>
              <w:jc w:val="both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Сложение однозначных чисел с переходом через десяток вида □ + 6, □ + 7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72" w:right="522"/>
              <w:jc w:val="both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Сложение однозначных чисел с переходом через десяток вида □ + 8, □ + 9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Вычитание с переходом через десяток вида 11 -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62" w:lineRule="auto"/>
              <w:ind w:right="432"/>
              <w:jc w:val="center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Вычитание с переходом через десяток вида 12 -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Вычитание с переходом через десяток вида 13 -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Вычитание с переходом через десяток вида 14 -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Вычитание с переходом через десяток вида 15 -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Вычитание с переходом через десяток вида 16 -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72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Вычитание с переходом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через десяток вида 17 - □, 18-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/>
              <w:ind w:left="72" w:right="14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83500E">
              <w:rPr>
                <w:sz w:val="20"/>
                <w:szCs w:val="20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опрос; </w:t>
            </w:r>
            <w:r w:rsidRPr="0083500E">
              <w:rPr>
                <w:sz w:val="20"/>
                <w:szCs w:val="20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Письменный контроль;</w:t>
            </w:r>
          </w:p>
        </w:tc>
      </w:tr>
      <w:tr w:rsidR="00A45F6F" w:rsidRPr="0083500E" w:rsidTr="00A94B3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Названия компонентов действий, результатов действия 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Названия компонентов действий, результатов действия вычитания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Устный опрос;</w:t>
            </w:r>
          </w:p>
        </w:tc>
      </w:tr>
      <w:tr w:rsidR="00A45F6F" w:rsidRPr="0083500E" w:rsidTr="00A94B3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/>
              <w:ind w:left="72" w:right="576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Названия компонентов действий, результатов действий сложения и вычитания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Таблица сложения. Таблица сложения чисел в пределах 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Таблица сложения. Таблица сложения чисел в пределах 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Устный опрос;</w:t>
            </w:r>
          </w:p>
        </w:tc>
      </w:tr>
    </w:tbl>
    <w:p w:rsidR="00A45F6F" w:rsidRPr="0083500E" w:rsidRDefault="00A45F6F" w:rsidP="00A45F6F">
      <w:pPr>
        <w:autoSpaceDE w:val="0"/>
        <w:autoSpaceDN w:val="0"/>
        <w:spacing w:after="0" w:line="14" w:lineRule="exact"/>
        <w:rPr>
          <w:sz w:val="20"/>
          <w:szCs w:val="20"/>
        </w:rPr>
      </w:pPr>
    </w:p>
    <w:p w:rsidR="00A45F6F" w:rsidRPr="0083500E" w:rsidRDefault="00A45F6F" w:rsidP="00A45F6F">
      <w:pPr>
        <w:rPr>
          <w:sz w:val="20"/>
          <w:szCs w:val="20"/>
        </w:rPr>
        <w:sectPr w:rsidR="00A45F6F" w:rsidRPr="0083500E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5F6F" w:rsidRPr="0083500E" w:rsidRDefault="00A45F6F" w:rsidP="00A45F6F">
      <w:pPr>
        <w:autoSpaceDE w:val="0"/>
        <w:autoSpaceDN w:val="0"/>
        <w:spacing w:after="66" w:line="220" w:lineRule="exact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Переместительное свойство 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Неизвестное слагаемое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Сложение одинаковых слагаемых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Счёт по 2, по 3, по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Прибавление и вычитание нуля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Сложение чисел без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перехода через десяток.</w:t>
            </w:r>
          </w:p>
          <w:p w:rsidR="00A45F6F" w:rsidRPr="0083500E" w:rsidRDefault="00A45F6F" w:rsidP="00A94B3A">
            <w:pPr>
              <w:autoSpaceDE w:val="0"/>
              <w:autoSpaceDN w:val="0"/>
              <w:spacing w:before="70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Обобщение и </w:t>
            </w:r>
            <w:r w:rsidRPr="0083500E">
              <w:rPr>
                <w:sz w:val="20"/>
                <w:szCs w:val="20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систематизация знаний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Вычитание чисел без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перехода через десяток.</w:t>
            </w:r>
          </w:p>
          <w:p w:rsidR="00A45F6F" w:rsidRPr="0083500E" w:rsidRDefault="00A45F6F" w:rsidP="00A94B3A">
            <w:pPr>
              <w:autoSpaceDE w:val="0"/>
              <w:autoSpaceDN w:val="0"/>
              <w:spacing w:before="70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Обобщение и </w:t>
            </w:r>
            <w:r w:rsidRPr="0083500E">
              <w:rPr>
                <w:sz w:val="20"/>
                <w:szCs w:val="20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систематизация знаний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/>
              <w:ind w:left="72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Сложение чисел с переходом через десяток. Общий приём сложения с 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Сложение чисел с переходом через десяток. </w:t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/>
              <w:ind w:left="72" w:right="288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Вычитание чисел с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переходом через десяток. Общий приём вычитания с переходом через десяток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/>
              <w:ind w:left="72" w:right="14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83500E">
              <w:rPr>
                <w:sz w:val="20"/>
                <w:szCs w:val="20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опрос; </w:t>
            </w:r>
            <w:r w:rsidRPr="0083500E">
              <w:rPr>
                <w:sz w:val="20"/>
                <w:szCs w:val="20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Письменный контроль;</w:t>
            </w:r>
          </w:p>
        </w:tc>
      </w:tr>
      <w:tr w:rsidR="00A45F6F" w:rsidRPr="0083500E" w:rsidTr="00A94B3A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Вычитание чисел с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переходом через десяток.</w:t>
            </w:r>
          </w:p>
          <w:p w:rsidR="00A45F6F" w:rsidRPr="0083500E" w:rsidRDefault="00A45F6F" w:rsidP="00A94B3A">
            <w:pPr>
              <w:autoSpaceDE w:val="0"/>
              <w:autoSpaceDN w:val="0"/>
              <w:spacing w:before="70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Обобщение и </w:t>
            </w:r>
            <w:r w:rsidRPr="0083500E">
              <w:rPr>
                <w:sz w:val="20"/>
                <w:szCs w:val="20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систематизация знаний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</w:tbl>
    <w:p w:rsidR="00A45F6F" w:rsidRPr="0083500E" w:rsidRDefault="00A45F6F" w:rsidP="00A45F6F">
      <w:pPr>
        <w:autoSpaceDE w:val="0"/>
        <w:autoSpaceDN w:val="0"/>
        <w:spacing w:after="0" w:line="14" w:lineRule="exact"/>
        <w:rPr>
          <w:sz w:val="20"/>
          <w:szCs w:val="20"/>
        </w:rPr>
      </w:pPr>
    </w:p>
    <w:p w:rsidR="00A45F6F" w:rsidRPr="0083500E" w:rsidRDefault="00A45F6F" w:rsidP="00A45F6F">
      <w:pPr>
        <w:rPr>
          <w:sz w:val="20"/>
          <w:szCs w:val="20"/>
        </w:rPr>
        <w:sectPr w:rsidR="00A45F6F" w:rsidRPr="0083500E">
          <w:pgSz w:w="11900" w:h="16840"/>
          <w:pgMar w:top="284" w:right="650" w:bottom="1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5F6F" w:rsidRPr="0083500E" w:rsidRDefault="00A45F6F" w:rsidP="00A45F6F">
      <w:pPr>
        <w:autoSpaceDE w:val="0"/>
        <w:autoSpaceDN w:val="0"/>
        <w:spacing w:after="66" w:line="220" w:lineRule="exact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45F6F" w:rsidRPr="0083500E" w:rsidTr="00A94B3A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/>
              <w:ind w:left="72" w:right="576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Текстовая задача: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структурные элементы, составление текстовой задачи по образцу.</w:t>
            </w:r>
          </w:p>
          <w:p w:rsidR="00A45F6F" w:rsidRPr="0083500E" w:rsidRDefault="00A45F6F" w:rsidP="00A94B3A">
            <w:pPr>
              <w:autoSpaceDE w:val="0"/>
              <w:autoSpaceDN w:val="0"/>
              <w:spacing w:before="70" w:after="0"/>
              <w:ind w:left="72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Составление задач на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сложение по рисунку, по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схематическому рисунку, по записи решения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8" w:lineRule="auto"/>
              <w:ind w:left="72" w:right="576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Текстовая задача: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структурные элементы, составление текстовой задачи по образцу.</w:t>
            </w:r>
          </w:p>
          <w:p w:rsidR="00A45F6F" w:rsidRPr="0083500E" w:rsidRDefault="00A45F6F" w:rsidP="00A94B3A">
            <w:pPr>
              <w:autoSpaceDE w:val="0"/>
              <w:autoSpaceDN w:val="0"/>
              <w:spacing w:before="70" w:after="0"/>
              <w:ind w:left="72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Составление задач на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вычитание по рисунку, по схематическому рисунку, по записи решения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/>
              <w:ind w:left="72" w:right="576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Зависимость между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данными и искомой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величиной в текстовой задаче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/>
              <w:ind w:left="72" w:right="288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Выбор и запись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арифметического действия для получения ответа на вопрос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/>
              <w:ind w:left="72" w:right="14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83500E">
              <w:rPr>
                <w:sz w:val="20"/>
                <w:szCs w:val="20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опрос; </w:t>
            </w:r>
            <w:r w:rsidRPr="0083500E">
              <w:rPr>
                <w:sz w:val="20"/>
                <w:szCs w:val="20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Письменный контроль;</w:t>
            </w:r>
          </w:p>
        </w:tc>
      </w:tr>
      <w:tr w:rsidR="00A45F6F" w:rsidRPr="0083500E" w:rsidTr="00A94B3A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81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Текстовая сюжетная задача в одно действие: запись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решения, ответа задачи.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Задачи на нахождение </w:t>
            </w:r>
            <w:r w:rsidRPr="0083500E">
              <w:rPr>
                <w:sz w:val="20"/>
                <w:szCs w:val="20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суммы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81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Текстовая сюжетная задача в одно действие: запись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решения, ответа задачи.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Задачи на нахождение </w:t>
            </w:r>
            <w:r w:rsidRPr="0083500E">
              <w:rPr>
                <w:sz w:val="20"/>
                <w:szCs w:val="20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остатка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/>
              <w:ind w:left="72" w:right="14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83500E">
              <w:rPr>
                <w:sz w:val="20"/>
                <w:szCs w:val="20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опрос; </w:t>
            </w:r>
            <w:r w:rsidRPr="0083500E">
              <w:rPr>
                <w:sz w:val="20"/>
                <w:szCs w:val="20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Письменный контроль;</w:t>
            </w:r>
          </w:p>
        </w:tc>
      </w:tr>
      <w:tr w:rsidR="00A45F6F" w:rsidRPr="0083500E" w:rsidTr="00A94B3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Задачи на увеличение (уменьшение) числа 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/>
              <w:ind w:left="72" w:right="14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83500E">
              <w:rPr>
                <w:sz w:val="20"/>
                <w:szCs w:val="20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опрос; </w:t>
            </w:r>
            <w:r w:rsidRPr="0083500E">
              <w:rPr>
                <w:sz w:val="20"/>
                <w:szCs w:val="20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Письменный контроль;</w:t>
            </w:r>
          </w:p>
        </w:tc>
      </w:tr>
      <w:tr w:rsidR="00A45F6F" w:rsidRPr="0083500E" w:rsidTr="00A94B3A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/>
              <w:ind w:left="72" w:right="144"/>
              <w:rPr>
                <w:sz w:val="20"/>
                <w:szCs w:val="20"/>
                <w:lang w:val="ru-RU"/>
              </w:rPr>
            </w:pPr>
            <w:proofErr w:type="gramStart"/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Задачи на увеличение числа на несколько единиц (с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двумя множествами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предметов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</w:tbl>
    <w:p w:rsidR="00A45F6F" w:rsidRPr="0083500E" w:rsidRDefault="00A45F6F" w:rsidP="00A45F6F">
      <w:pPr>
        <w:autoSpaceDE w:val="0"/>
        <w:autoSpaceDN w:val="0"/>
        <w:spacing w:after="0" w:line="14" w:lineRule="exact"/>
        <w:rPr>
          <w:sz w:val="20"/>
          <w:szCs w:val="20"/>
        </w:rPr>
      </w:pPr>
    </w:p>
    <w:p w:rsidR="00A45F6F" w:rsidRPr="0083500E" w:rsidRDefault="00A45F6F" w:rsidP="00A45F6F">
      <w:pPr>
        <w:rPr>
          <w:sz w:val="20"/>
          <w:szCs w:val="20"/>
        </w:rPr>
        <w:sectPr w:rsidR="00A45F6F" w:rsidRPr="0083500E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5F6F" w:rsidRPr="0083500E" w:rsidRDefault="00A45F6F" w:rsidP="00A45F6F">
      <w:pPr>
        <w:autoSpaceDE w:val="0"/>
        <w:autoSpaceDN w:val="0"/>
        <w:spacing w:after="66" w:line="220" w:lineRule="exact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45F6F" w:rsidRPr="0083500E" w:rsidTr="00A94B3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/>
              <w:ind w:left="72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Задачи на уменьшение числа на несколько единиц (с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двумя множествами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предметов)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72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Текстовая сюжетная задача в одно действие: запись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решения, ответа задачи.</w:t>
            </w:r>
          </w:p>
          <w:p w:rsidR="00A45F6F" w:rsidRPr="0083500E" w:rsidRDefault="00A45F6F" w:rsidP="00A94B3A">
            <w:pPr>
              <w:autoSpaceDE w:val="0"/>
              <w:autoSpaceDN w:val="0"/>
              <w:spacing w:before="70" w:after="0" w:line="262" w:lineRule="auto"/>
              <w:ind w:left="72" w:right="864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Задачи на разностное сравнение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71" w:lineRule="auto"/>
              <w:ind w:left="72" w:right="720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Задачи на нахождение неизвестного первого слагаемого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72" w:right="720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Задачи на нахождение неизвестного второго слагаемого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Задачи на нахождение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неизвестного уменьшаемого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Задачи на нахождение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неизвестного вычитаемого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Модели задач: краткая запись, рисунок, схема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81" w:lineRule="auto"/>
              <w:ind w:left="72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Обнаружение недостающего элемента задачи,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дополнение текста задачи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числовыми данными (по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иллюстрации, смыслу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задачи, её решению)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/>
              <w:ind w:left="72" w:right="144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Расположение предметов и объектов на плоскости, в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пространстве: слева/справа, сверху/снизу, </w:t>
            </w:r>
            <w:proofErr w:type="gramStart"/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между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Расположение предметов и объектов на плоскости, в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пространстве: установление пространственных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отношений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</w:tbl>
    <w:p w:rsidR="00A45F6F" w:rsidRPr="0083500E" w:rsidRDefault="00A45F6F" w:rsidP="00A45F6F">
      <w:pPr>
        <w:autoSpaceDE w:val="0"/>
        <w:autoSpaceDN w:val="0"/>
        <w:spacing w:after="0" w:line="14" w:lineRule="exact"/>
        <w:rPr>
          <w:sz w:val="20"/>
          <w:szCs w:val="20"/>
        </w:rPr>
      </w:pPr>
    </w:p>
    <w:p w:rsidR="00A45F6F" w:rsidRPr="0083500E" w:rsidRDefault="00A45F6F" w:rsidP="00A45F6F">
      <w:pPr>
        <w:rPr>
          <w:sz w:val="20"/>
          <w:szCs w:val="20"/>
        </w:rPr>
        <w:sectPr w:rsidR="00A45F6F" w:rsidRPr="0083500E">
          <w:pgSz w:w="11900" w:h="16840"/>
          <w:pgMar w:top="284" w:right="650" w:bottom="13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5F6F" w:rsidRPr="0083500E" w:rsidRDefault="00A45F6F" w:rsidP="00A45F6F">
      <w:pPr>
        <w:autoSpaceDE w:val="0"/>
        <w:autoSpaceDN w:val="0"/>
        <w:spacing w:after="66" w:line="220" w:lineRule="exact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45F6F" w:rsidRPr="0083500E" w:rsidTr="00A94B3A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83" w:lineRule="auto"/>
              <w:ind w:left="72" w:right="144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Расположение предметов и объектов на плоскости, в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пространстве: слева/справа, сверху/снизу, </w:t>
            </w:r>
            <w:proofErr w:type="gramStart"/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между</w:t>
            </w:r>
            <w:proofErr w:type="gramEnd"/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r w:rsidRPr="0083500E">
              <w:rPr>
                <w:sz w:val="20"/>
                <w:szCs w:val="20"/>
                <w:lang w:val="ru-RU"/>
              </w:rPr>
              <w:br/>
            </w:r>
            <w:proofErr w:type="gramStart"/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установление</w:t>
            </w:r>
            <w:proofErr w:type="gramEnd"/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пространственных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отношений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83" w:lineRule="auto"/>
              <w:ind w:left="72" w:right="14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Расположение предметов и объектов на плоскости, в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пространстве: слева/справа, сверху/снизу, </w:t>
            </w:r>
            <w:proofErr w:type="gramStart"/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между</w:t>
            </w:r>
            <w:proofErr w:type="gramEnd"/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r w:rsidRPr="0083500E">
              <w:rPr>
                <w:sz w:val="20"/>
                <w:szCs w:val="20"/>
                <w:lang w:val="ru-RU"/>
              </w:rPr>
              <w:br/>
            </w:r>
            <w:proofErr w:type="gramStart"/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установление</w:t>
            </w:r>
            <w:proofErr w:type="gramEnd"/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пространственных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отношений. </w:t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Внутри. Вне.</w:t>
            </w:r>
          </w:p>
          <w:p w:rsidR="00A45F6F" w:rsidRPr="0083500E" w:rsidRDefault="00A45F6F" w:rsidP="00A94B3A">
            <w:pPr>
              <w:autoSpaceDE w:val="0"/>
              <w:autoSpaceDN w:val="0"/>
              <w:spacing w:before="7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Между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Распознавание объекта и его отражения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/>
              <w:ind w:left="72" w:right="14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83500E">
              <w:rPr>
                <w:sz w:val="20"/>
                <w:szCs w:val="20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опрос; </w:t>
            </w:r>
            <w:r w:rsidRPr="0083500E">
              <w:rPr>
                <w:sz w:val="20"/>
                <w:szCs w:val="20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Письменный контроль;</w:t>
            </w:r>
          </w:p>
        </w:tc>
      </w:tr>
      <w:tr w:rsidR="00A45F6F" w:rsidRPr="0083500E" w:rsidTr="00A94B3A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/>
              <w:ind w:left="72" w:right="432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Геометрические фигуры: распознавание круга,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треугольника,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прямоугольника, отрезка.</w:t>
            </w:r>
          </w:p>
          <w:p w:rsidR="00A45F6F" w:rsidRPr="0083500E" w:rsidRDefault="00A45F6F" w:rsidP="00A94B3A">
            <w:pPr>
              <w:autoSpaceDE w:val="0"/>
              <w:autoSpaceDN w:val="0"/>
              <w:spacing w:before="70" w:after="0" w:line="271" w:lineRule="auto"/>
              <w:ind w:left="72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Распознавание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геометрических фигур: куба, шара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/>
              <w:ind w:left="72" w:right="144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Распознавание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геометрических фигур: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круга, треугольника,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прямоугольника (квадрата)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/>
              <w:ind w:left="72" w:right="14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83500E">
              <w:rPr>
                <w:sz w:val="20"/>
                <w:szCs w:val="20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опрос; </w:t>
            </w:r>
            <w:r w:rsidRPr="0083500E">
              <w:rPr>
                <w:sz w:val="20"/>
                <w:szCs w:val="20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Письменный контроль;</w:t>
            </w:r>
          </w:p>
        </w:tc>
      </w:tr>
      <w:tr w:rsidR="00A45F6F" w:rsidRPr="0083500E" w:rsidTr="00A94B3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Распознавание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геометрических фигур: прямой, отрезка, точки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Изображение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прямоугольника, квадрата, треугольника. Изображение геометрических фигур "от руки"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A45F6F" w:rsidRPr="0083500E" w:rsidTr="00A94B3A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81" w:lineRule="auto"/>
              <w:ind w:left="72" w:right="432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Изображение с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использованием линейки геометрических фигур: многоугольника,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треугольника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/>
              <w:ind w:left="72" w:right="14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83500E">
              <w:rPr>
                <w:sz w:val="20"/>
                <w:szCs w:val="20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опрос; </w:t>
            </w:r>
            <w:r w:rsidRPr="0083500E">
              <w:rPr>
                <w:sz w:val="20"/>
                <w:szCs w:val="20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Письменный контроль;</w:t>
            </w:r>
          </w:p>
        </w:tc>
      </w:tr>
    </w:tbl>
    <w:p w:rsidR="00A45F6F" w:rsidRPr="0083500E" w:rsidRDefault="00A45F6F" w:rsidP="00A45F6F">
      <w:pPr>
        <w:autoSpaceDE w:val="0"/>
        <w:autoSpaceDN w:val="0"/>
        <w:spacing w:after="0" w:line="14" w:lineRule="exact"/>
        <w:rPr>
          <w:sz w:val="20"/>
          <w:szCs w:val="20"/>
        </w:rPr>
      </w:pPr>
    </w:p>
    <w:p w:rsidR="00A45F6F" w:rsidRPr="0083500E" w:rsidRDefault="00A45F6F" w:rsidP="00A45F6F">
      <w:pPr>
        <w:rPr>
          <w:sz w:val="20"/>
          <w:szCs w:val="20"/>
        </w:rPr>
        <w:sectPr w:rsidR="00A45F6F" w:rsidRPr="0083500E">
          <w:pgSz w:w="11900" w:h="16840"/>
          <w:pgMar w:top="284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45F6F" w:rsidRPr="0083500E" w:rsidTr="00A94B3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/>
              <w:ind w:left="72" w:right="144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Изображение с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использованием линейки геометрических фигур: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прямоугольника (квадрата)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/>
              <w:ind w:left="72" w:right="14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83500E">
              <w:rPr>
                <w:sz w:val="20"/>
                <w:szCs w:val="20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опрос; </w:t>
            </w:r>
            <w:r w:rsidRPr="0083500E">
              <w:rPr>
                <w:sz w:val="20"/>
                <w:szCs w:val="20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Письменный контроль;</w:t>
            </w:r>
          </w:p>
        </w:tc>
      </w:tr>
      <w:tr w:rsidR="00A45F6F" w:rsidRPr="0083500E" w:rsidTr="00A94B3A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/>
              <w:ind w:left="72" w:right="432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Изображение с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использованием линейки геометрических фигур: прямой, отрезка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83" w:lineRule="auto"/>
              <w:ind w:left="72" w:right="144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Изображение с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использованием линейки геометрических фигур: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многоугольника,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треугольника,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прямоугольника (квадрата), прямой, отрезка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Прямоугольник. Квадрат.</w:t>
            </w:r>
          </w:p>
          <w:p w:rsidR="00A45F6F" w:rsidRPr="0083500E" w:rsidRDefault="00A45F6F" w:rsidP="00A94B3A">
            <w:pPr>
              <w:autoSpaceDE w:val="0"/>
              <w:autoSpaceDN w:val="0"/>
              <w:spacing w:before="70" w:after="0" w:line="271" w:lineRule="auto"/>
              <w:ind w:left="72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Построение прямоугольника (квадрата) на клетчатой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бумаге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A45F6F" w:rsidRPr="0083500E" w:rsidTr="00A94B3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Построение отрезка,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измерение длины отрезка в сантиметрах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Измерение длины в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дециметрах и сантиметрах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Сравнение длин отрезков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Сложение и вычитание длин отрезков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101. Длина стороны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прямоугольника, квадрата, треугольника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83500E">
        <w:trPr>
          <w:trHeight w:hRule="exact" w:val="214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102. Построение отрезка,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квадрата, треугольника с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помощью линейки. </w:t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Решение геометрических задач на </w:t>
            </w:r>
            <w:r w:rsidRPr="0083500E">
              <w:rPr>
                <w:sz w:val="20"/>
                <w:szCs w:val="20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построение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</w:tbl>
    <w:p w:rsidR="00A45F6F" w:rsidRPr="0083500E" w:rsidRDefault="00A45F6F" w:rsidP="00A45F6F">
      <w:pPr>
        <w:autoSpaceDE w:val="0"/>
        <w:autoSpaceDN w:val="0"/>
        <w:spacing w:after="0" w:line="14" w:lineRule="exact"/>
        <w:rPr>
          <w:sz w:val="20"/>
          <w:szCs w:val="20"/>
        </w:rPr>
      </w:pPr>
    </w:p>
    <w:p w:rsidR="00A45F6F" w:rsidRPr="0083500E" w:rsidRDefault="00A45F6F" w:rsidP="00A45F6F">
      <w:pPr>
        <w:autoSpaceDE w:val="0"/>
        <w:autoSpaceDN w:val="0"/>
        <w:spacing w:after="0" w:line="14" w:lineRule="exact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103.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Сбор данных об объекте по </w:t>
            </w:r>
            <w:r w:rsidRPr="0083500E">
              <w:rPr>
                <w:sz w:val="20"/>
                <w:szCs w:val="20"/>
                <w:lang w:val="ru-RU"/>
              </w:rPr>
              <w:tab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образцу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83500E">
        <w:trPr>
          <w:trHeight w:hRule="exact" w:val="1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104.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104. Характеристики объекта, группы объектов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(количество, форма, размер)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Сравнение двух или более предметов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83500E">
        <w:trPr>
          <w:trHeight w:hRule="exact" w:val="1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106.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106. Выбор предметов по образцу (по заданным признакам)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107.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Группировка объектов по </w:t>
            </w:r>
            <w:r w:rsidRPr="0083500E">
              <w:rPr>
                <w:sz w:val="20"/>
                <w:szCs w:val="20"/>
                <w:lang w:val="ru-RU"/>
              </w:rPr>
              <w:tab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заданному признаку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108. Группировка по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самостоятельно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установленному признаку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109.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/>
              <w:ind w:left="576" w:right="144" w:hanging="576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109. Закономерность в ряду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заданных объектов: её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обнаружение, продолжение ряда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110.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110. Верные (истинные) и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неверные (ложные)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предложения, составленные относительно заданного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набора математических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объектов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111. Чтение таблицы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(содержащей не более четырёх данных)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83500E">
        <w:trPr>
          <w:trHeight w:hRule="exact" w:val="933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jc w:val="center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576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112. Извлечение данного из </w:t>
            </w:r>
            <w:r w:rsidRPr="0083500E">
              <w:rPr>
                <w:sz w:val="20"/>
                <w:szCs w:val="20"/>
                <w:lang w:val="ru-RU"/>
              </w:rPr>
              <w:tab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строки, столбца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113. Внесение одного-двух </w:t>
            </w:r>
            <w:r w:rsidRPr="0083500E">
              <w:rPr>
                <w:sz w:val="20"/>
                <w:szCs w:val="20"/>
                <w:lang w:val="ru-RU"/>
              </w:rPr>
              <w:tab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данных в таблицу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114.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/>
              <w:ind w:left="156" w:hanging="156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Чтение рисунка, схемы 1—2 числовыми данными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(значениями данных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величин)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Устный опрос;</w:t>
            </w:r>
          </w:p>
        </w:tc>
      </w:tr>
      <w:tr w:rsidR="00A45F6F" w:rsidRPr="0083500E" w:rsidTr="00A94B3A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115.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Выполнение 1—3-шаговых инструкций, связанных с вычислениями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Устный опрос;</w:t>
            </w:r>
          </w:p>
        </w:tc>
      </w:tr>
    </w:tbl>
    <w:p w:rsidR="00A45F6F" w:rsidRPr="0083500E" w:rsidRDefault="00A45F6F" w:rsidP="00A45F6F">
      <w:pPr>
        <w:autoSpaceDE w:val="0"/>
        <w:autoSpaceDN w:val="0"/>
        <w:spacing w:after="0" w:line="14" w:lineRule="exact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45F6F" w:rsidRPr="0083500E" w:rsidTr="00A94B3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116.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Выполнение 1—3-шаговых инструкций, связанных с измерением длины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117.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.Административный </w:t>
            </w:r>
            <w:r w:rsidRPr="0083500E">
              <w:rPr>
                <w:sz w:val="20"/>
                <w:szCs w:val="20"/>
              </w:rPr>
              <w:tab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контрольный срез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Контрольная работа;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right="1296"/>
              <w:jc w:val="center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118. Числа от 1 до 10.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119.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right="1152"/>
              <w:jc w:val="center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119. Числа от 11 до 20.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120. 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Величины. Единица длины: </w:t>
            </w:r>
            <w:r w:rsidRPr="0083500E">
              <w:rPr>
                <w:sz w:val="20"/>
                <w:szCs w:val="20"/>
                <w:lang w:val="ru-RU"/>
              </w:rPr>
              <w:tab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сантиметр. Повторение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jc w:val="center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Промежуточная аттестация в форме контрольной 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Контрольная работа;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Числа от 1 до 10. Сложение. </w:t>
            </w:r>
            <w:r w:rsidRPr="0083500E">
              <w:rPr>
                <w:sz w:val="20"/>
                <w:szCs w:val="20"/>
                <w:lang w:val="ru-RU"/>
              </w:rPr>
              <w:tab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Арифметические действия. Числа от 1 до 10.</w:t>
            </w:r>
          </w:p>
          <w:p w:rsidR="00A45F6F" w:rsidRPr="0083500E" w:rsidRDefault="00A45F6F" w:rsidP="00A94B3A">
            <w:pPr>
              <w:autoSpaceDE w:val="0"/>
              <w:autoSpaceDN w:val="0"/>
              <w:spacing w:before="7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Вычитание.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Числа от 1 до 20. Сложение </w:t>
            </w:r>
            <w:r w:rsidRPr="0083500E">
              <w:rPr>
                <w:sz w:val="20"/>
                <w:szCs w:val="20"/>
                <w:lang w:val="ru-RU"/>
              </w:rPr>
              <w:tab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 переходом через десяток.</w:t>
            </w:r>
          </w:p>
          <w:p w:rsidR="00A45F6F" w:rsidRPr="0083500E" w:rsidRDefault="00A45F6F" w:rsidP="00A94B3A">
            <w:pPr>
              <w:autoSpaceDE w:val="0"/>
              <w:autoSpaceDN w:val="0"/>
              <w:spacing w:before="7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Числа от 1 до 20. Вычитание с переходом через десяток.</w:t>
            </w:r>
          </w:p>
          <w:p w:rsidR="00A45F6F" w:rsidRPr="0083500E" w:rsidRDefault="00A45F6F" w:rsidP="00A94B3A">
            <w:pPr>
              <w:autoSpaceDE w:val="0"/>
              <w:autoSpaceDN w:val="0"/>
              <w:spacing w:before="7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126.  Задачи на нахождение суммы и остатка.</w:t>
            </w:r>
          </w:p>
          <w:p w:rsidR="00A45F6F" w:rsidRPr="0083500E" w:rsidRDefault="00A45F6F" w:rsidP="00A94B3A">
            <w:pPr>
              <w:autoSpaceDE w:val="0"/>
              <w:autoSpaceDN w:val="0"/>
              <w:spacing w:before="72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71" w:lineRule="auto"/>
              <w:ind w:left="576" w:right="288" w:hanging="576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127.  Задачи на нахождение увеличение (уменьшение) числа на несколько раз.</w:t>
            </w:r>
          </w:p>
          <w:p w:rsidR="00A45F6F" w:rsidRPr="0083500E" w:rsidRDefault="00A45F6F" w:rsidP="00A94B3A">
            <w:pPr>
              <w:autoSpaceDE w:val="0"/>
              <w:autoSpaceDN w:val="0"/>
              <w:spacing w:before="7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30" w:lineRule="auto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100" w:after="0" w:line="262" w:lineRule="auto"/>
              <w:ind w:right="576"/>
              <w:jc w:val="center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Устный опрос;</w:t>
            </w:r>
          </w:p>
        </w:tc>
      </w:tr>
      <w:tr w:rsidR="00A45F6F" w:rsidRPr="0083500E" w:rsidTr="0083500E">
        <w:trPr>
          <w:trHeight w:hRule="exact" w:val="10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128.  Задачи на разностное </w:t>
            </w:r>
            <w:r w:rsidRPr="0083500E">
              <w:rPr>
                <w:sz w:val="20"/>
                <w:szCs w:val="20"/>
                <w:lang w:val="ru-RU"/>
              </w:rPr>
              <w:tab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сравнение.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Устный опрос;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129.  Пространственные </w:t>
            </w:r>
            <w:r w:rsidRPr="0083500E">
              <w:rPr>
                <w:sz w:val="20"/>
                <w:szCs w:val="20"/>
              </w:rPr>
              <w:br/>
            </w:r>
            <w:r w:rsidRPr="0083500E">
              <w:rPr>
                <w:sz w:val="20"/>
                <w:szCs w:val="20"/>
              </w:rPr>
              <w:tab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представления. Пвторение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130. Итоговая комплексная </w:t>
            </w:r>
            <w:r w:rsidRPr="0083500E">
              <w:rPr>
                <w:sz w:val="20"/>
                <w:szCs w:val="20"/>
              </w:rPr>
              <w:tab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Письменный контроль;</w:t>
            </w:r>
          </w:p>
        </w:tc>
      </w:tr>
    </w:tbl>
    <w:p w:rsidR="00A45F6F" w:rsidRPr="0083500E" w:rsidRDefault="00A45F6F" w:rsidP="00A45F6F">
      <w:pPr>
        <w:autoSpaceDE w:val="0"/>
        <w:autoSpaceDN w:val="0"/>
        <w:spacing w:after="0" w:line="14" w:lineRule="exact"/>
        <w:rPr>
          <w:sz w:val="20"/>
          <w:szCs w:val="20"/>
        </w:rPr>
      </w:pPr>
    </w:p>
    <w:p w:rsidR="00A45F6F" w:rsidRPr="0083500E" w:rsidRDefault="00A45F6F" w:rsidP="00A45F6F">
      <w:pPr>
        <w:autoSpaceDE w:val="0"/>
        <w:autoSpaceDN w:val="0"/>
        <w:spacing w:after="66" w:line="220" w:lineRule="exact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45F6F" w:rsidRPr="0083500E" w:rsidTr="00A94B3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131.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Сравнение, группировка, закономерности, </w:t>
            </w:r>
            <w:r w:rsidRPr="0083500E">
              <w:rPr>
                <w:sz w:val="20"/>
                <w:szCs w:val="20"/>
                <w:lang w:val="ru-RU"/>
              </w:rPr>
              <w:br/>
            </w: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высказывания.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132.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</w:t>
            </w:r>
            <w:proofErr w:type="gramStart"/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.</w:t>
            </w:r>
            <w:proofErr w:type="gramEnd"/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Таблицы.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опрос;</w:t>
            </w:r>
          </w:p>
        </w:tc>
      </w:tr>
      <w:tr w:rsidR="00A45F6F" w:rsidRPr="0083500E" w:rsidTr="00A94B3A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0"/>
                <w:szCs w:val="20"/>
                <w:lang w:val="ru-RU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5F6F" w:rsidRPr="0083500E" w:rsidRDefault="00A45F6F" w:rsidP="00A94B3A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835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A45F6F" w:rsidRDefault="00A45F6F" w:rsidP="00A45F6F">
      <w:pPr>
        <w:autoSpaceDE w:val="0"/>
        <w:autoSpaceDN w:val="0"/>
        <w:spacing w:after="0" w:line="14" w:lineRule="exact"/>
      </w:pPr>
    </w:p>
    <w:p w:rsidR="00A45F6F" w:rsidRDefault="00A45F6F" w:rsidP="00A45F6F">
      <w:pPr>
        <w:sectPr w:rsidR="00A45F6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5F6F" w:rsidRDefault="00A45F6F" w:rsidP="00A45F6F">
      <w:pPr>
        <w:autoSpaceDE w:val="0"/>
        <w:autoSpaceDN w:val="0"/>
        <w:spacing w:after="78" w:line="220" w:lineRule="exact"/>
      </w:pPr>
    </w:p>
    <w:p w:rsidR="00A45F6F" w:rsidRDefault="00A45F6F" w:rsidP="00A45F6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45F6F" w:rsidRDefault="00A45F6F" w:rsidP="00A45F6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A45F6F" w:rsidRPr="00187DA5" w:rsidRDefault="00A45F6F" w:rsidP="00A45F6F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Математика (в 2 частях), 1 класс /Моро М.И., Волкова С.И., Степанова С.В., Акционерное общество</w:t>
      </w:r>
      <w:proofErr w:type="gramStart"/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здательство «Просвещение»; </w:t>
      </w:r>
      <w:r w:rsidRPr="00187DA5">
        <w:rPr>
          <w:lang w:val="ru-RU"/>
        </w:rPr>
        <w:br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A45F6F" w:rsidRPr="00187DA5" w:rsidRDefault="00A45F6F" w:rsidP="00A45F6F">
      <w:pPr>
        <w:autoSpaceDE w:val="0"/>
        <w:autoSpaceDN w:val="0"/>
        <w:spacing w:before="262" w:after="0" w:line="230" w:lineRule="auto"/>
        <w:rPr>
          <w:lang w:val="ru-RU"/>
        </w:rPr>
      </w:pPr>
      <w:r w:rsidRPr="00187DA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45F6F" w:rsidRPr="00187DA5" w:rsidRDefault="00A45F6F" w:rsidP="00A45F6F">
      <w:pPr>
        <w:autoSpaceDE w:val="0"/>
        <w:autoSpaceDN w:val="0"/>
        <w:spacing w:before="166" w:after="0" w:line="281" w:lineRule="auto"/>
        <w:ind w:right="144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Моро М.И. Математика: учебник для 1 класса: в 2 частях / М.И. Моро, С.И. Волкова, С.В. Степанов</w:t>
      </w:r>
      <w:proofErr w:type="gramStart"/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а–</w:t>
      </w:r>
      <w:proofErr w:type="gramEnd"/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 М.: Просвещение, 2019 </w:t>
      </w:r>
      <w:r w:rsidRPr="00187DA5">
        <w:rPr>
          <w:lang w:val="ru-RU"/>
        </w:rPr>
        <w:br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2.Моро М.И. Тетрадь по математике для 1 класса: в 2 частях / М.И. Моро, С.И. Волкова. – М.: Просвещение, 2021 </w:t>
      </w:r>
      <w:r w:rsidRPr="00187DA5">
        <w:rPr>
          <w:lang w:val="ru-RU"/>
        </w:rPr>
        <w:br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.Бантова М.А. Методическое пособие к учебнику «Математика. 1 класс» / М.А. Бантова, Г.В.</w:t>
      </w:r>
    </w:p>
    <w:p w:rsidR="00A45F6F" w:rsidRPr="00187DA5" w:rsidRDefault="00A45F6F" w:rsidP="00A45F6F">
      <w:pPr>
        <w:autoSpaceDE w:val="0"/>
        <w:autoSpaceDN w:val="0"/>
        <w:spacing w:before="70" w:after="0" w:line="230" w:lineRule="auto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Бельтюкова.- М.: Просвещение, 2021</w:t>
      </w:r>
    </w:p>
    <w:p w:rsidR="00A45F6F" w:rsidRPr="00187DA5" w:rsidRDefault="00A45F6F" w:rsidP="00A45F6F">
      <w:pPr>
        <w:autoSpaceDE w:val="0"/>
        <w:autoSpaceDN w:val="0"/>
        <w:spacing w:before="262" w:after="0" w:line="230" w:lineRule="auto"/>
        <w:rPr>
          <w:lang w:val="ru-RU"/>
        </w:rPr>
      </w:pPr>
      <w:r w:rsidRPr="00187DA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45F6F" w:rsidRPr="00187DA5" w:rsidRDefault="00A45F6F" w:rsidP="00611EB1">
      <w:pPr>
        <w:autoSpaceDE w:val="0"/>
        <w:autoSpaceDN w:val="0"/>
        <w:spacing w:before="166" w:after="0" w:line="271" w:lineRule="auto"/>
        <w:ind w:right="9072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Учи</w:t>
      </w:r>
      <w:proofErr w:type="gramStart"/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у </w:t>
      </w:r>
      <w:r w:rsidRPr="00187DA5">
        <w:rPr>
          <w:lang w:val="ru-RU"/>
        </w:rPr>
        <w:br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 w:rsidRPr="00187DA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edsoo</w:t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A45F6F" w:rsidRPr="00187DA5" w:rsidRDefault="00A45F6F" w:rsidP="00611EB1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187DA5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45F6F" w:rsidRPr="00187DA5" w:rsidRDefault="00A45F6F" w:rsidP="00611EB1">
      <w:pPr>
        <w:autoSpaceDE w:val="0"/>
        <w:autoSpaceDN w:val="0"/>
        <w:spacing w:before="346" w:after="0" w:line="230" w:lineRule="auto"/>
        <w:jc w:val="center"/>
        <w:rPr>
          <w:lang w:val="ru-RU"/>
        </w:rPr>
      </w:pPr>
      <w:r w:rsidRPr="00187DA5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A45F6F" w:rsidRPr="00187DA5" w:rsidRDefault="00A45F6F" w:rsidP="00A45F6F">
      <w:pPr>
        <w:autoSpaceDE w:val="0"/>
        <w:autoSpaceDN w:val="0"/>
        <w:spacing w:before="166" w:after="0" w:line="281" w:lineRule="auto"/>
        <w:ind w:right="8352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187DA5">
        <w:rPr>
          <w:lang w:val="ru-RU"/>
        </w:rPr>
        <w:br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Pr="00187DA5">
        <w:rPr>
          <w:lang w:val="ru-RU"/>
        </w:rPr>
        <w:br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 </w:t>
      </w:r>
      <w:r w:rsidRPr="00187DA5">
        <w:rPr>
          <w:lang w:val="ru-RU"/>
        </w:rPr>
        <w:br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 </w:t>
      </w:r>
      <w:r w:rsidRPr="00187DA5">
        <w:rPr>
          <w:lang w:val="ru-RU"/>
        </w:rPr>
        <w:br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Вебкамера</w:t>
      </w:r>
    </w:p>
    <w:p w:rsidR="00A45F6F" w:rsidRPr="00187DA5" w:rsidRDefault="00A45F6F" w:rsidP="00A45F6F">
      <w:pPr>
        <w:autoSpaceDE w:val="0"/>
        <w:autoSpaceDN w:val="0"/>
        <w:spacing w:before="262" w:after="0" w:line="230" w:lineRule="auto"/>
        <w:rPr>
          <w:lang w:val="ru-RU"/>
        </w:rPr>
      </w:pPr>
      <w:r w:rsidRPr="00187DA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A45F6F" w:rsidRPr="00A94B3A" w:rsidRDefault="00A45F6F" w:rsidP="00A45F6F">
      <w:pPr>
        <w:autoSpaceDE w:val="0"/>
        <w:autoSpaceDN w:val="0"/>
        <w:spacing w:before="168" w:after="0" w:line="281" w:lineRule="auto"/>
        <w:ind w:right="8496"/>
        <w:rPr>
          <w:rFonts w:ascii="Times New Roman" w:eastAsia="Times New Roman" w:hAnsi="Times New Roman"/>
          <w:color w:val="000000"/>
          <w:sz w:val="24"/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Ноутбук </w:t>
      </w:r>
      <w:r w:rsidRPr="00187DA5">
        <w:rPr>
          <w:lang w:val="ru-RU"/>
        </w:rPr>
        <w:br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Pr="00187DA5">
        <w:rPr>
          <w:lang w:val="ru-RU"/>
        </w:rPr>
        <w:br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 </w:t>
      </w:r>
      <w:r w:rsidRPr="00187DA5">
        <w:rPr>
          <w:lang w:val="ru-RU"/>
        </w:rPr>
        <w:br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Модель часов </w:t>
      </w:r>
      <w:r w:rsidRPr="00187DA5">
        <w:rPr>
          <w:lang w:val="ru-RU"/>
        </w:rPr>
        <w:br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Счетный материал </w:t>
      </w:r>
      <w:r w:rsidRPr="00187DA5">
        <w:rPr>
          <w:lang w:val="ru-RU"/>
        </w:rPr>
        <w:br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Наглядное пособие </w:t>
      </w:r>
    </w:p>
    <w:p w:rsidR="00A45F6F" w:rsidRDefault="00A45F6F" w:rsidP="00A45F6F">
      <w:pPr>
        <w:rPr>
          <w:lang w:val="ru-RU"/>
        </w:rPr>
      </w:pPr>
    </w:p>
    <w:p w:rsidR="00A94B3A" w:rsidRDefault="00A94B3A" w:rsidP="00A45F6F">
      <w:pPr>
        <w:rPr>
          <w:lang w:val="ru-RU"/>
        </w:rPr>
      </w:pPr>
    </w:p>
    <w:p w:rsidR="00A94B3A" w:rsidRDefault="00A94B3A" w:rsidP="00A45F6F">
      <w:pPr>
        <w:rPr>
          <w:lang w:val="ru-RU"/>
        </w:rPr>
      </w:pPr>
    </w:p>
    <w:p w:rsidR="00A94B3A" w:rsidRDefault="00A94B3A" w:rsidP="00A45F6F">
      <w:pPr>
        <w:rPr>
          <w:lang w:val="ru-RU"/>
        </w:rPr>
      </w:pPr>
    </w:p>
    <w:p w:rsidR="00A94B3A" w:rsidRDefault="00A94B3A" w:rsidP="00A45F6F">
      <w:pPr>
        <w:rPr>
          <w:lang w:val="ru-RU"/>
        </w:rPr>
      </w:pPr>
    </w:p>
    <w:p w:rsidR="00A94B3A" w:rsidRDefault="00A94B3A" w:rsidP="00A45F6F">
      <w:pPr>
        <w:rPr>
          <w:lang w:val="ru-RU"/>
        </w:rPr>
      </w:pPr>
    </w:p>
    <w:p w:rsidR="00A94B3A" w:rsidRDefault="00A94B3A" w:rsidP="00A45F6F">
      <w:pPr>
        <w:rPr>
          <w:lang w:val="ru-RU"/>
        </w:rPr>
      </w:pPr>
    </w:p>
    <w:p w:rsidR="00A94B3A" w:rsidRDefault="00A94B3A" w:rsidP="00A45F6F">
      <w:pPr>
        <w:rPr>
          <w:lang w:val="ru-RU"/>
        </w:rPr>
      </w:pPr>
    </w:p>
    <w:p w:rsidR="00611EB1" w:rsidRDefault="00611EB1" w:rsidP="00A94B3A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94B3A" w:rsidRPr="00187DA5" w:rsidRDefault="00A94B3A" w:rsidP="00A94B3A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187DA5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МИНИСТЕРСТВО ПРОСВЕЩЕНИЯ РОССИЙСКОЙ ФЕДЕРАЦИИ</w:t>
      </w:r>
    </w:p>
    <w:p w:rsidR="00A94B3A" w:rsidRPr="00187DA5" w:rsidRDefault="00A94B3A" w:rsidP="00A94B3A">
      <w:pPr>
        <w:autoSpaceDE w:val="0"/>
        <w:autoSpaceDN w:val="0"/>
        <w:spacing w:before="670" w:after="0" w:line="230" w:lineRule="auto"/>
        <w:ind w:right="2656"/>
        <w:jc w:val="right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Сахалинской области</w:t>
      </w:r>
    </w:p>
    <w:p w:rsidR="00A94B3A" w:rsidRPr="00187DA5" w:rsidRDefault="00A94B3A" w:rsidP="00A94B3A">
      <w:pPr>
        <w:tabs>
          <w:tab w:val="left" w:pos="4952"/>
        </w:tabs>
        <w:autoSpaceDE w:val="0"/>
        <w:autoSpaceDN w:val="0"/>
        <w:spacing w:before="670" w:after="0" w:line="262" w:lineRule="auto"/>
        <w:ind w:left="12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Муниципальное автономное общеобразовательное учреждение средняя общеобразовательная школа</w:t>
      </w:r>
      <w:r w:rsidRPr="00187DA5">
        <w:rPr>
          <w:lang w:val="ru-RU"/>
        </w:rPr>
        <w:tab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№34</w:t>
      </w:r>
    </w:p>
    <w:p w:rsidR="00A94B3A" w:rsidRDefault="00A94B3A" w:rsidP="00A94B3A">
      <w:pPr>
        <w:autoSpaceDE w:val="0"/>
        <w:autoSpaceDN w:val="0"/>
        <w:spacing w:before="672" w:after="1376" w:line="230" w:lineRule="auto"/>
        <w:ind w:right="3630"/>
        <w:jc w:val="right"/>
      </w:pPr>
      <w:r>
        <w:rPr>
          <w:rFonts w:ascii="Times New Roman" w:eastAsia="Times New Roman" w:hAnsi="Times New Roman"/>
          <w:color w:val="000000"/>
          <w:sz w:val="24"/>
        </w:rPr>
        <w:t>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4"/>
        </w:rPr>
        <w:t>ОУ СОШ №34 с.Березняки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3440"/>
        <w:gridCol w:w="3360"/>
      </w:tblGrid>
      <w:tr w:rsidR="00A94B3A" w:rsidTr="00A94B3A">
        <w:trPr>
          <w:trHeight w:hRule="exact" w:val="276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A94B3A" w:rsidRDefault="00A94B3A" w:rsidP="00A94B3A">
            <w:pPr>
              <w:autoSpaceDE w:val="0"/>
              <w:autoSpaceDN w:val="0"/>
              <w:spacing w:before="5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A94B3A" w:rsidRDefault="00A94B3A" w:rsidP="00A94B3A">
            <w:pPr>
              <w:autoSpaceDE w:val="0"/>
              <w:autoSpaceDN w:val="0"/>
              <w:spacing w:before="50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A94B3A" w:rsidRDefault="00A94B3A" w:rsidP="00A94B3A">
            <w:pPr>
              <w:autoSpaceDE w:val="0"/>
              <w:autoSpaceDN w:val="0"/>
              <w:spacing w:before="50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A94B3A" w:rsidTr="00A94B3A">
        <w:trPr>
          <w:trHeight w:hRule="exact" w:val="202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A94B3A" w:rsidRDefault="00A94B3A" w:rsidP="00A94B3A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A94B3A" w:rsidRDefault="00A94B3A" w:rsidP="00A94B3A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A94B3A" w:rsidRDefault="00A94B3A" w:rsidP="00A94B3A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A94B3A" w:rsidTr="00A94B3A">
        <w:trPr>
          <w:trHeight w:hRule="exact" w:val="400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A94B3A" w:rsidRDefault="00A94B3A" w:rsidP="00A94B3A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A94B3A" w:rsidRDefault="00A94B3A" w:rsidP="00A94B3A">
            <w:pPr>
              <w:autoSpaceDE w:val="0"/>
              <w:autoSpaceDN w:val="0"/>
              <w:spacing w:before="174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завучЗинина Г.П.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A94B3A" w:rsidRDefault="00A94B3A" w:rsidP="00A94B3A">
            <w:pPr>
              <w:autoSpaceDE w:val="0"/>
              <w:autoSpaceDN w:val="0"/>
              <w:spacing w:before="174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______________В.И.Левина</w:t>
            </w:r>
          </w:p>
        </w:tc>
      </w:tr>
      <w:tr w:rsidR="00A94B3A" w:rsidTr="00A94B3A">
        <w:trPr>
          <w:trHeight w:hRule="exact" w:val="212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A94B3A" w:rsidRDefault="00A94B3A" w:rsidP="00A94B3A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A94B3A" w:rsidRDefault="00A94B3A" w:rsidP="00A94B3A">
            <w:pPr>
              <w:autoSpaceDE w:val="0"/>
              <w:autoSpaceDN w:val="0"/>
              <w:spacing w:before="202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360" w:type="dxa"/>
            <w:vMerge w:val="restart"/>
            <w:tcMar>
              <w:left w:w="0" w:type="dxa"/>
              <w:right w:w="0" w:type="dxa"/>
            </w:tcMar>
          </w:tcPr>
          <w:p w:rsidR="00A94B3A" w:rsidRDefault="00A94B3A" w:rsidP="00A94B3A">
            <w:pPr>
              <w:autoSpaceDE w:val="0"/>
              <w:autoSpaceDN w:val="0"/>
              <w:spacing w:before="202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</w:t>
            </w:r>
          </w:p>
        </w:tc>
      </w:tr>
      <w:tr w:rsidR="00A94B3A" w:rsidTr="00A94B3A">
        <w:trPr>
          <w:trHeight w:hRule="exact" w:val="276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A94B3A" w:rsidRDefault="00A94B3A" w:rsidP="00A94B3A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МО______________Грушка Н.А.</w:t>
            </w:r>
          </w:p>
        </w:tc>
        <w:tc>
          <w:tcPr>
            <w:tcW w:w="3499" w:type="dxa"/>
            <w:vMerge/>
          </w:tcPr>
          <w:p w:rsidR="00A94B3A" w:rsidRDefault="00A94B3A" w:rsidP="00A94B3A"/>
        </w:tc>
        <w:tc>
          <w:tcPr>
            <w:tcW w:w="3499" w:type="dxa"/>
            <w:vMerge/>
          </w:tcPr>
          <w:p w:rsidR="00A94B3A" w:rsidRDefault="00A94B3A" w:rsidP="00A94B3A"/>
        </w:tc>
      </w:tr>
    </w:tbl>
    <w:p w:rsidR="00A94B3A" w:rsidRDefault="00A94B3A" w:rsidP="00A94B3A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42"/>
        <w:gridCol w:w="3700"/>
        <w:gridCol w:w="3440"/>
      </w:tblGrid>
      <w:tr w:rsidR="00A94B3A" w:rsidTr="00A94B3A">
        <w:trPr>
          <w:trHeight w:hRule="exact" w:val="346"/>
        </w:trPr>
        <w:tc>
          <w:tcPr>
            <w:tcW w:w="2342" w:type="dxa"/>
            <w:tcMar>
              <w:left w:w="0" w:type="dxa"/>
              <w:right w:w="0" w:type="dxa"/>
            </w:tcMar>
          </w:tcPr>
          <w:p w:rsidR="00A94B3A" w:rsidRDefault="00A94B3A" w:rsidP="00A94B3A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A94B3A" w:rsidRDefault="00A94B3A" w:rsidP="00A94B3A">
            <w:pPr>
              <w:autoSpaceDE w:val="0"/>
              <w:autoSpaceDN w:val="0"/>
              <w:spacing w:before="60" w:after="0" w:line="230" w:lineRule="auto"/>
              <w:ind w:right="97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"28" 09  2022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A94B3A" w:rsidRDefault="00A94B3A" w:rsidP="00A94B3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"28" 092022 г.</w:t>
            </w:r>
          </w:p>
        </w:tc>
      </w:tr>
    </w:tbl>
    <w:p w:rsidR="00A94B3A" w:rsidRDefault="00A94B3A" w:rsidP="00A94B3A">
      <w:pPr>
        <w:autoSpaceDE w:val="0"/>
        <w:autoSpaceDN w:val="0"/>
        <w:spacing w:before="122" w:after="0" w:line="230" w:lineRule="auto"/>
      </w:pPr>
      <w:proofErr w:type="gramStart"/>
      <w:r>
        <w:rPr>
          <w:rFonts w:ascii="Times New Roman" w:eastAsia="Times New Roman" w:hAnsi="Times New Roman"/>
          <w:color w:val="000000"/>
          <w:w w:val="102"/>
          <w:sz w:val="20"/>
        </w:rPr>
        <w:t>от</w:t>
      </w:r>
      <w:proofErr w:type="gram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"28" 092022 г.</w:t>
      </w:r>
    </w:p>
    <w:p w:rsidR="00A94B3A" w:rsidRDefault="00A94B3A" w:rsidP="00A94B3A">
      <w:pPr>
        <w:autoSpaceDE w:val="0"/>
        <w:autoSpaceDN w:val="0"/>
        <w:spacing w:before="1038" w:after="0" w:line="262" w:lineRule="auto"/>
        <w:ind w:left="3744" w:right="3744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4220691)</w:t>
      </w:r>
    </w:p>
    <w:p w:rsidR="00A94B3A" w:rsidRPr="00A94B3A" w:rsidRDefault="00A94B3A" w:rsidP="00A94B3A">
      <w:pPr>
        <w:autoSpaceDE w:val="0"/>
        <w:autoSpaceDN w:val="0"/>
        <w:spacing w:before="166" w:after="0" w:line="262" w:lineRule="auto"/>
        <w:ind w:left="4320" w:right="4176"/>
        <w:jc w:val="center"/>
        <w:rPr>
          <w:lang w:val="ru-RU"/>
        </w:rPr>
      </w:pPr>
      <w:r w:rsidRPr="00A94B3A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A94B3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«Технология</w:t>
      </w:r>
      <w:r w:rsidRPr="00A94B3A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:rsidR="00A94B3A" w:rsidRPr="00187DA5" w:rsidRDefault="00A94B3A" w:rsidP="00A94B3A">
      <w:pPr>
        <w:autoSpaceDE w:val="0"/>
        <w:autoSpaceDN w:val="0"/>
        <w:spacing w:before="670" w:after="0" w:line="262" w:lineRule="auto"/>
        <w:ind w:left="2880" w:right="2880"/>
        <w:jc w:val="center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187DA5">
        <w:rPr>
          <w:lang w:val="ru-RU"/>
        </w:rPr>
        <w:br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A94B3A" w:rsidRDefault="00A94B3A" w:rsidP="00611EB1">
      <w:pPr>
        <w:autoSpaceDE w:val="0"/>
        <w:autoSpaceDN w:val="0"/>
        <w:spacing w:before="2112" w:after="0" w:line="262" w:lineRule="auto"/>
        <w:ind w:left="7442" w:right="144" w:hanging="1476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Штеле Инна Анатольевна </w:t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87DA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учитель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начальных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классов</w:t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с. </w:t>
      </w:r>
    </w:p>
    <w:p w:rsidR="004F7A48" w:rsidRDefault="004F7A48" w:rsidP="004F7A48">
      <w:pPr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F7A48" w:rsidRDefault="004F7A48" w:rsidP="004F7A48">
      <w:pPr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F7A48" w:rsidRDefault="004F7A48" w:rsidP="004F7A48">
      <w:pPr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F7A48" w:rsidRDefault="004F7A48" w:rsidP="004F7A48">
      <w:pPr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F7A48" w:rsidRDefault="004F7A48" w:rsidP="004F7A48">
      <w:pPr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с. Березняки </w:t>
      </w:r>
    </w:p>
    <w:p w:rsidR="004F7A48" w:rsidRDefault="004F7A48" w:rsidP="004F7A48">
      <w:pPr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2022</w:t>
      </w:r>
    </w:p>
    <w:p w:rsidR="00A94B3A" w:rsidRPr="00A94B3A" w:rsidRDefault="00A94B3A" w:rsidP="00611EB1">
      <w:pPr>
        <w:pStyle w:val="1"/>
        <w:spacing w:before="66"/>
        <w:jc w:val="center"/>
        <w:rPr>
          <w:rFonts w:ascii="Times New Roman" w:hAnsi="Times New Roman" w:cs="Times New Roman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4B3A">
        <w:rPr>
          <w:rFonts w:ascii="Times New Roman" w:hAnsi="Times New Roman" w:cs="Times New Roman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ПОЯСНИТЕЛЬНАЯ ЗАПИСКА</w:t>
      </w:r>
    </w:p>
    <w:p w:rsidR="00A94B3A" w:rsidRPr="00A94B3A" w:rsidRDefault="00A94B3A" w:rsidP="00A94B3A">
      <w:pPr>
        <w:pStyle w:val="af"/>
        <w:spacing w:before="5"/>
        <w:rPr>
          <w:b/>
          <w:lang w:val="ru-RU"/>
        </w:rPr>
      </w:pP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учебному</w:t>
      </w:r>
      <w:r w:rsidRPr="0008491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предмету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«Технология»</w:t>
      </w:r>
      <w:r w:rsidRPr="0008491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включает: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пояснительную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записку,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содержание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обучения, планируемые результаты освоения программы учебного предмета, тематическое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планирование.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Пояснительная записка отражает общие цели и задачи изучения предмета, характеристику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психологических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предпосылок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изучению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младшими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школьниками;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структуре учебного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плана, а также подходы к отбору содержания, планируемым результатам и тематическому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планированию.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Содержание обучения раскрывается через модули. Приведён перечень универсальных учебных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познавательных,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коммуникативных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регулятивных,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достигнуто средствами учебного предмета «Технология» с учётом возрастных особенностей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обучающихся начальных классов. В первом классе предлагается пропедевтический уровень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формирования УУД, поскольку становление универсальности действий на этом этапе обучения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только начинается. В познавательных универсальных учебных действиях выделен специальный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раздел «Работа с информацией». С учётом того, что выполнение правил совместной деятельности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строится на интеграции регулятивных УУД (определённые волевые усилия, саморегуляция,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самоконтроль, проявление терпения и доброжелательности при налаживании отношений) и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коммуникативных УУД (способность вербальными средствами устанавливать взаимоотношения), их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дан в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специальном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разделе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08491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«Совместная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деятельность».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Планируемые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включают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личностные,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обучения,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предметные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достижения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младшего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школьника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каждый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начальной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школе.</w:t>
      </w:r>
    </w:p>
    <w:p w:rsidR="00A94B3A" w:rsidRPr="0008491A" w:rsidRDefault="00A94B3A" w:rsidP="0008491A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491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ОБЩАЯ ХАРАКТЕРИСТИКА УЧЕБНОГО ПРЕДМЕТА «ТЕХНОЛОГИЯ»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Предлагаемая программа отражает вариант конкретизации требований Федерального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образовательного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стандарта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начального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предметной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области (предмету) «Технология» и обеспечивает обозначенную в нём содержательную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составляющую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 данному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учебному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предмету.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В соответствии с требованиями времени и инновационными установками отечественного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образования, обозначенными во ФГОС НОО, данная программа обеспечивает реализацию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обновлённой концептуальной идеи учебного предмета «Технология». Её особенность состоит в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формирован</w:t>
      </w:r>
      <w:proofErr w:type="gramStart"/>
      <w:r w:rsidRPr="0008491A">
        <w:rPr>
          <w:rFonts w:ascii="Times New Roman" w:hAnsi="Times New Roman" w:cs="Times New Roman"/>
          <w:sz w:val="24"/>
          <w:szCs w:val="24"/>
          <w:lang w:val="ru-RU"/>
        </w:rPr>
        <w:t>ии у</w:t>
      </w:r>
      <w:r w:rsidRPr="0008491A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08491A">
        <w:rPr>
          <w:rFonts w:ascii="Times New Roman" w:hAnsi="Times New Roman" w:cs="Times New Roman"/>
          <w:sz w:val="24"/>
          <w:szCs w:val="24"/>
          <w:lang w:val="ru-RU"/>
        </w:rPr>
        <w:t>бучающихся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ценных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качеств,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креативности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общей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личности.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Новые социально-экономические условия требуют включения каждого учебного предмета в данный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процесс, а уроки технологии обладают большими специфическими резервами для решения данной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задачи, особенно на уровне начального образования. В частности, курс технологии обладает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возможностями в укреплении фундамента для развития умственной деятельности обучающихся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начальных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классов.</w:t>
      </w: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курсе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технологии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реализация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широкого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спектра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межпредметных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связей.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b/>
          <w:sz w:val="24"/>
          <w:szCs w:val="24"/>
          <w:lang w:val="ru-RU"/>
        </w:rPr>
        <w:t>Математика</w:t>
      </w:r>
      <w:r w:rsidRPr="0008491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моделирование,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выполнение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расчётов,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вычислений,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построение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основ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геометрии,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геометрическими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фигурами,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телами,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именованными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числами.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Изобразительное искусство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— использование средств художественной выразительности, законов</w:t>
      </w:r>
      <w:r w:rsidRPr="0008491A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правил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декоративно-прикладного искусства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дизайна.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Окружающий мир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— природные формы и конструкции как универсальный источник инженерн</w:t>
      </w:r>
      <w:proofErr w:type="gramStart"/>
      <w:r w:rsidRPr="0008491A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художественных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идей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мастера;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природа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источник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сырья,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этнокультурные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традиции.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b/>
          <w:sz w:val="24"/>
          <w:szCs w:val="24"/>
          <w:lang w:val="ru-RU"/>
        </w:rPr>
        <w:t>Родной</w:t>
      </w:r>
      <w:r w:rsidRPr="0008491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b/>
          <w:sz w:val="24"/>
          <w:szCs w:val="24"/>
          <w:lang w:val="ru-RU"/>
        </w:rPr>
        <w:t>язык</w:t>
      </w:r>
      <w:r w:rsidRPr="0008491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использование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важнейших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видов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речевой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типов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текстов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процессе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анализа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обсуждения результатов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практической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</w:p>
    <w:p w:rsidR="00A94B3A" w:rsidRPr="0008491A" w:rsidRDefault="00A94B3A" w:rsidP="000849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b/>
          <w:sz w:val="24"/>
          <w:szCs w:val="24"/>
          <w:lang w:val="ru-RU"/>
        </w:rPr>
        <w:t>Литературное</w:t>
      </w:r>
      <w:r w:rsidRPr="0008491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b/>
          <w:sz w:val="24"/>
          <w:szCs w:val="24"/>
          <w:lang w:val="ru-RU"/>
        </w:rPr>
        <w:t>чтени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текстами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создания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образа,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реализуемого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изделии.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Важнейшая особенность уроков технологии в начальной школе — предметно-практическая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необходимая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составляющая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целостного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процесса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интеллектуального,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духовного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нравственного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младшего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школьного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возраста.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Продуктивная предметная деятельность на уроках технологии является основой формирования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познавательных способностей школьников, стремления активно знакомиться с историей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материальной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семейных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традиций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народов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уважительного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ним.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Занятия продуктивной деятельностью закладывают основу для формирования у обучающихся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социально-значимых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практических умений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опыта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преобразовательной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творческой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предпосылки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успешной социализации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личности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младшего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школьника.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На уроках технологии ученики овладевают основами проектной деятельности, которая направлена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творческих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черт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личности,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коммуникабельности,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чувства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ответственности,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умения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искать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информацию.</w:t>
      </w:r>
    </w:p>
    <w:p w:rsidR="00A94B3A" w:rsidRPr="0008491A" w:rsidRDefault="00A94B3A" w:rsidP="00611EB1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491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ЦЕЛИ ИЗУЧЕНИЯ УЧЕБНОГО ПРЕДМЕТА «ТЕХНОЛОГИЯ»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Основной целью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предмета является успешная социализация обучающихся, формирование у них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функциональной грамотности на базе освоения культурологических и конструкторск</w:t>
      </w:r>
      <w:proofErr w:type="gramStart"/>
      <w:r w:rsidRPr="0008491A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технологических знаний (о рукотворном мире и общих правилах его создания в рамках исторически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меняющихся технологий) и соответствующих им практических умений, представленных в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содержании</w:t>
      </w:r>
      <w:r w:rsidRPr="0008491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учебного предмета.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основной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цели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концептуальной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идеи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данного</w:t>
      </w:r>
      <w:r w:rsidRPr="0008491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приоритетных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задач: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образовательных, развивающих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воспитательных.</w:t>
      </w:r>
    </w:p>
    <w:p w:rsidR="00A94B3A" w:rsidRPr="0008491A" w:rsidRDefault="00A94B3A" w:rsidP="000849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i/>
          <w:sz w:val="24"/>
          <w:szCs w:val="24"/>
          <w:lang w:val="ru-RU"/>
        </w:rPr>
        <w:t>Образовательные</w:t>
      </w:r>
      <w:r w:rsidRPr="0008491A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i/>
          <w:sz w:val="24"/>
          <w:szCs w:val="24"/>
          <w:lang w:val="ru-RU"/>
        </w:rPr>
        <w:t>задачи</w:t>
      </w:r>
      <w:r w:rsidRPr="0008491A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i/>
          <w:sz w:val="24"/>
          <w:szCs w:val="24"/>
          <w:lang w:val="ru-RU"/>
        </w:rPr>
        <w:t>курса: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</w:t>
      </w:r>
      <w:r w:rsidRPr="0008491A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части общей культуры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человека;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становление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элементарных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базовых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знаний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представлений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предметном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(рукотворном)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мире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результате деятельности человека, его взаимодействии с миром природы, правилах и технологиях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создания,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исторически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развивающихся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современных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производствах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профессиях;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формирование основ чертёжно-графической грамотности, умения работать с простейшей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технологической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документацией (рисунок,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чертёж, эскиз,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схема);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элементарных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знаний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представлений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материалах,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технологиях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обработки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 соответствующих</w:t>
      </w:r>
      <w:r w:rsidRPr="0008491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умений.</w:t>
      </w:r>
    </w:p>
    <w:p w:rsidR="00A94B3A" w:rsidRPr="0008491A" w:rsidRDefault="00A94B3A" w:rsidP="000849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i/>
          <w:sz w:val="24"/>
          <w:szCs w:val="24"/>
          <w:lang w:val="ru-RU"/>
        </w:rPr>
        <w:t>Развивающие</w:t>
      </w:r>
      <w:r w:rsidRPr="0008491A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i/>
          <w:sz w:val="24"/>
          <w:szCs w:val="24"/>
          <w:lang w:val="ru-RU"/>
        </w:rPr>
        <w:t>задачи: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практических</w:t>
      </w:r>
      <w:r w:rsidRPr="0008491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умений;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расширение</w:t>
      </w:r>
      <w:r w:rsidRPr="0008491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культурного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кругозора,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способности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творческого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использования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полученных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знаний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умений в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практической деятельности;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08491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познавательных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психических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процессов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приёмов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умственной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посредством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включения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мыслительных операций в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ходе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практических заданий;</w:t>
      </w: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гибкости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вариативности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мышления,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способностей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изобретательской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</w:p>
    <w:p w:rsidR="00A94B3A" w:rsidRPr="0008491A" w:rsidRDefault="00A94B3A" w:rsidP="000849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i/>
          <w:sz w:val="24"/>
          <w:szCs w:val="24"/>
          <w:lang w:val="ru-RU"/>
        </w:rPr>
        <w:t>Воспитательные</w:t>
      </w:r>
      <w:r w:rsidRPr="0008491A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i/>
          <w:sz w:val="24"/>
          <w:szCs w:val="24"/>
          <w:lang w:val="ru-RU"/>
        </w:rPr>
        <w:t>задачи: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воспитание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уважительного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 w:rsidRPr="0008491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людям</w:t>
      </w:r>
      <w:r w:rsidRPr="0008491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труда,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культурным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традициям,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понимания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ценности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предшествующих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культур, отражённых в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материальном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мире;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ценных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личностных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качеств: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организованности,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аккуратности,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добросовестного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 ответственного отношения к работе, взаимопомощи, волевой саморегуляции, активности и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инициативности;</w:t>
      </w: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воспитание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интереса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творческого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продуктивной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созидательной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мотивации успеха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достижений,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стремления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творческой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самореализации;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становление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экологического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сознания,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внимательного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вдумчивого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 w:rsidRPr="0008491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окружающей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природе,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взаимосвязи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рукотворного</w:t>
      </w:r>
      <w:r w:rsidRPr="0008491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мира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миром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природы;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общения,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проявление уважения к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взглядам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мнению других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людей.</w:t>
      </w:r>
    </w:p>
    <w:p w:rsidR="00A94B3A" w:rsidRPr="0008491A" w:rsidRDefault="00A94B3A" w:rsidP="0008491A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491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МЕСТО УЧЕБНОГО ПРЕДМЕТА «ТЕХНОЛОГИЯ» В УЧЕБНОМ ПЛАНЕ</w:t>
      </w: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Согласно требованиям ФГОС общее число часов на изучение курса «Технология» в 1 классе — 33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часа (по 1 часу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неделю)</w:t>
      </w: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4B3A" w:rsidRPr="0008491A" w:rsidRDefault="00A94B3A" w:rsidP="0083500E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491A">
        <w:rPr>
          <w:rFonts w:ascii="Times New Roman" w:hAnsi="Times New Roman" w:cs="Times New Roman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СОДЕРЖАНИЕ УЧЕБНОГО ПРЕДМЕТА</w:t>
      </w: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B3A" w:rsidRPr="0008491A" w:rsidRDefault="00A94B3A" w:rsidP="0008491A">
      <w:pPr>
        <w:pStyle w:val="ae"/>
        <w:widowControl w:val="0"/>
        <w:numPr>
          <w:ilvl w:val="0"/>
          <w:numId w:val="7"/>
        </w:numPr>
        <w:tabs>
          <w:tab w:val="left" w:pos="528"/>
        </w:tabs>
        <w:autoSpaceDE w:val="0"/>
        <w:autoSpaceDN w:val="0"/>
        <w:spacing w:after="0" w:line="240" w:lineRule="auto"/>
        <w:ind w:left="0" w:hanging="241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8491A">
        <w:rPr>
          <w:rFonts w:ascii="Times New Roman" w:hAnsi="Times New Roman" w:cs="Times New Roman"/>
          <w:b/>
          <w:sz w:val="24"/>
          <w:szCs w:val="24"/>
        </w:rPr>
        <w:t>Технологии,</w:t>
      </w:r>
      <w:r w:rsidRPr="0008491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8491A">
        <w:rPr>
          <w:rFonts w:ascii="Times New Roman" w:hAnsi="Times New Roman" w:cs="Times New Roman"/>
          <w:b/>
          <w:sz w:val="24"/>
          <w:szCs w:val="24"/>
        </w:rPr>
        <w:t>профессии</w:t>
      </w:r>
      <w:r w:rsidRPr="0008491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8491A">
        <w:rPr>
          <w:rFonts w:ascii="Times New Roman" w:hAnsi="Times New Roman" w:cs="Times New Roman"/>
          <w:b/>
          <w:sz w:val="24"/>
          <w:szCs w:val="24"/>
        </w:rPr>
        <w:t>и</w:t>
      </w:r>
      <w:r w:rsidRPr="0008491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8491A">
        <w:rPr>
          <w:rFonts w:ascii="Times New Roman" w:hAnsi="Times New Roman" w:cs="Times New Roman"/>
          <w:b/>
          <w:sz w:val="24"/>
          <w:szCs w:val="24"/>
        </w:rPr>
        <w:t>производства</w:t>
      </w: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Природа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источник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сырьевых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ресурсов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творчества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мастеров.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Красота и разнообразие природных форм, их передача в изделиях из различных материалов.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Наблюдения природы и фантазия мастера — условия создания изделия. Бережное отношение к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природе. Общее понятие об изучаемых материалах, их происхождении, разнообразии. Подготовка к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работе.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Рабочее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место,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зависимости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вида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работы.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Рациональное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размещение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рабочем месте материалов и инструментов; поддержание порядка во время работы; уборка по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окончании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работы.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Рациональное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безопасное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использование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хранение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инструментов.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Профессии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родных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знакомых.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Профессии,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связанные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изучаемыми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материалами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производствами.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Профессии сферы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обслуживания.</w:t>
      </w: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Традиции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праздники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народов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России,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ремёсла,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обычаи.</w:t>
      </w:r>
    </w:p>
    <w:p w:rsidR="00A94B3A" w:rsidRPr="0008491A" w:rsidRDefault="00A94B3A" w:rsidP="0008491A">
      <w:pPr>
        <w:pStyle w:val="1"/>
        <w:keepNext w:val="0"/>
        <w:keepLines w:val="0"/>
        <w:widowControl w:val="0"/>
        <w:numPr>
          <w:ilvl w:val="0"/>
          <w:numId w:val="7"/>
        </w:numPr>
        <w:tabs>
          <w:tab w:val="left" w:pos="528"/>
        </w:tabs>
        <w:autoSpaceDE w:val="0"/>
        <w:autoSpaceDN w:val="0"/>
        <w:spacing w:before="0" w:line="240" w:lineRule="auto"/>
        <w:ind w:left="0" w:hanging="241"/>
        <w:rPr>
          <w:rFonts w:ascii="Times New Roman" w:hAnsi="Times New Roman" w:cs="Times New Roman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491A">
        <w:rPr>
          <w:rFonts w:ascii="Times New Roman" w:hAnsi="Times New Roman" w:cs="Times New Roman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Технологии ручной обработки материалов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Бережное,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экономное</w:t>
      </w:r>
      <w:r w:rsidRPr="0008491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рациональное</w:t>
      </w:r>
      <w:r w:rsidRPr="0008491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использование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обрабатываемых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материалов.</w:t>
      </w:r>
      <w:r w:rsidRPr="0008491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Использование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конструктивных особенностей материалов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изготовлении</w:t>
      </w:r>
      <w:r w:rsidRPr="0008491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изделий.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Основные технологические операции ручной обработки материалов: разметка деталей,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выделение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деталей,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формообразование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деталей,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сборка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изделия,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отделка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изделия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деталей.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Общее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представление.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Способы разметки деталей: на глаз и от руки, по шаблону, по линейке (как направляющему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инструменту без откладывания размеров) с опорой на рисунки, графическую инструкцию,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простейшую схему. Чтение условных графических изображений (называние операций, способов и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приёмов работы, последовательности изготовления изделий). Правила экономной и аккуратной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разметки. Рациональная разметка и вырезание нескольких одинаковых деталей из бумаги. Способы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соединения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деталей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изделии: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помощью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пластилина,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клея,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скручивание,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сшивание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др.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Приёмы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правила аккуратной работы с клеем. Отделка изделия или его деталей (окрашивание, вышивка,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аппликация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 др.).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Подбор соответствующих инструментов и способов обработки материалов в зависимости от их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 xml:space="preserve">свойств и видов изделий. </w:t>
      </w:r>
      <w:proofErr w:type="gramStart"/>
      <w:r w:rsidRPr="0008491A">
        <w:rPr>
          <w:rFonts w:ascii="Times New Roman" w:hAnsi="Times New Roman" w:cs="Times New Roman"/>
          <w:sz w:val="24"/>
          <w:szCs w:val="24"/>
          <w:lang w:val="ru-RU"/>
        </w:rPr>
        <w:t>Инструменты и приспособления (ножницы, линейка, игла, гладилка, стека,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шаблон и др.),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правильное, рациональное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безопасное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использование.</w:t>
      </w:r>
      <w:proofErr w:type="gramEnd"/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Пластические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массы,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виды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(пластилин,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пластика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Приёмы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изготовления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изделий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доступной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 сложности формы из них: разметка на глаз, отделение части (стекой, отрыванием), придание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формы.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Наиболее распространённые виды бумаги. Их общие свойства. Простейшие способы обработки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бумаги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видов: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сгибание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складывание,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сминание,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обрывание,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склеивание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др.</w:t>
      </w:r>
      <w:r w:rsidRPr="0008491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Резание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бумаги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ножницами.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безопасной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работы,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передачи</w:t>
      </w:r>
      <w:r w:rsidRPr="0008491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хранения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ножниц.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Картон.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8491A">
        <w:rPr>
          <w:rFonts w:ascii="Times New Roman" w:hAnsi="Times New Roman" w:cs="Times New Roman"/>
          <w:sz w:val="24"/>
          <w:szCs w:val="24"/>
          <w:lang w:val="ru-RU"/>
        </w:rPr>
        <w:t>Виды природных материалов (плоские — листья и объёмные — орехи, шишки, семена, ветки).</w:t>
      </w:r>
      <w:proofErr w:type="gramEnd"/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Приёмы работы с природными материалами: подбор материалов в соответствии с замыслом,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составление композиции, соединение деталей (приклеивание, склеивание с помощью прокладки,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соединение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помощью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пластилина).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Общее представление о тканях (текстиле), их строении и свойствах. Швейные инструменты и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приспособления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(иглы,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булавки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Отмеривание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заправка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нитки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иголку,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строчка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прямого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стежка.</w:t>
      </w: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491A">
        <w:rPr>
          <w:rFonts w:ascii="Times New Roman" w:hAnsi="Times New Roman" w:cs="Times New Roman"/>
          <w:sz w:val="24"/>
          <w:szCs w:val="24"/>
        </w:rPr>
        <w:t>Использование</w:t>
      </w:r>
      <w:r w:rsidRPr="0008491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</w:rPr>
        <w:t>дополнительных</w:t>
      </w:r>
      <w:r w:rsidRPr="000849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</w:rPr>
        <w:t>отделочных</w:t>
      </w:r>
      <w:r w:rsidRPr="000849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</w:rPr>
        <w:t>материалов.</w:t>
      </w:r>
      <w:proofErr w:type="gramEnd"/>
    </w:p>
    <w:p w:rsidR="00A94B3A" w:rsidRPr="0008491A" w:rsidRDefault="00A94B3A" w:rsidP="0008491A">
      <w:pPr>
        <w:pStyle w:val="1"/>
        <w:keepNext w:val="0"/>
        <w:keepLines w:val="0"/>
        <w:widowControl w:val="0"/>
        <w:numPr>
          <w:ilvl w:val="0"/>
          <w:numId w:val="7"/>
        </w:numPr>
        <w:tabs>
          <w:tab w:val="left" w:pos="528"/>
        </w:tabs>
        <w:autoSpaceDE w:val="0"/>
        <w:autoSpaceDN w:val="0"/>
        <w:spacing w:before="0" w:line="240" w:lineRule="auto"/>
        <w:ind w:left="0" w:hanging="241"/>
        <w:rPr>
          <w:rFonts w:ascii="Times New Roman" w:hAnsi="Times New Roman" w:cs="Times New Roman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491A">
        <w:rPr>
          <w:rFonts w:ascii="Times New Roman" w:hAnsi="Times New Roman" w:cs="Times New Roman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Конструирование и моделирование</w:t>
      </w: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8491A">
        <w:rPr>
          <w:rFonts w:ascii="Times New Roman" w:hAnsi="Times New Roman" w:cs="Times New Roman"/>
          <w:sz w:val="24"/>
          <w:szCs w:val="24"/>
          <w:lang w:val="ru-RU"/>
        </w:rPr>
        <w:t>Простые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объёмные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конструкции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материалов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(пластические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массы,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бумага,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текстиль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др.) и способы их создания. Общее представление о конструкции изделия; детали и части изделия,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их взаимное расположение в общей конструкции. Способы соединения деталей в изделиях из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разных материалов. Образец, анализ конструкции образцов изделий, изготовление изделий по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образцу, рисунку. Конструирование по модели (на плоскости). Взаимосвязь выполняемого действия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 результата. Элементарное прогнозирование порядка действий в зависимости от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желаемого/необходимого результата; выбор способа работы в зависимости от требуемого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результата/замысла.</w:t>
      </w:r>
    </w:p>
    <w:p w:rsidR="00A94B3A" w:rsidRPr="0008491A" w:rsidRDefault="00A94B3A" w:rsidP="0008491A">
      <w:pPr>
        <w:pStyle w:val="1"/>
        <w:keepNext w:val="0"/>
        <w:keepLines w:val="0"/>
        <w:widowControl w:val="0"/>
        <w:numPr>
          <w:ilvl w:val="0"/>
          <w:numId w:val="7"/>
        </w:numPr>
        <w:tabs>
          <w:tab w:val="left" w:pos="528"/>
        </w:tabs>
        <w:autoSpaceDE w:val="0"/>
        <w:autoSpaceDN w:val="0"/>
        <w:spacing w:before="0" w:line="240" w:lineRule="auto"/>
        <w:ind w:left="0" w:hanging="241"/>
        <w:rPr>
          <w:rFonts w:ascii="Times New Roman" w:hAnsi="Times New Roman" w:cs="Times New Roman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491A">
        <w:rPr>
          <w:rFonts w:ascii="Times New Roman" w:hAnsi="Times New Roman" w:cs="Times New Roman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Информационно-коммуникативные технологии</w:t>
      </w: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Демонстрация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учителем</w:t>
      </w:r>
      <w:r w:rsidRPr="0008491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готовых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материалов</w:t>
      </w:r>
      <w:r w:rsidRPr="0008491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8491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информационных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носителях.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Информация.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Виды информации.</w:t>
      </w:r>
    </w:p>
    <w:p w:rsidR="00A94B3A" w:rsidRPr="0008491A" w:rsidRDefault="00A94B3A" w:rsidP="0008491A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491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Универсальные учебные действия (пропедевтический уровень)</w:t>
      </w:r>
    </w:p>
    <w:p w:rsidR="00A94B3A" w:rsidRPr="0008491A" w:rsidRDefault="00A94B3A" w:rsidP="0008491A">
      <w:pPr>
        <w:pStyle w:val="21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491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Познавательные УУД:</w:t>
      </w: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08491A">
        <w:rPr>
          <w:rFonts w:ascii="Times New Roman" w:hAnsi="Times New Roman" w:cs="Times New Roman"/>
          <w:sz w:val="24"/>
          <w:szCs w:val="24"/>
          <w:lang w:val="ru-RU"/>
        </w:rPr>
        <w:t>изученного</w:t>
      </w:r>
      <w:proofErr w:type="gramEnd"/>
      <w:r w:rsidRPr="0008491A">
        <w:rPr>
          <w:rFonts w:ascii="Times New Roman" w:hAnsi="Times New Roman" w:cs="Times New Roman"/>
          <w:sz w:val="24"/>
          <w:szCs w:val="24"/>
          <w:lang w:val="ru-RU"/>
        </w:rPr>
        <w:t>);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воспринимать и использовать предложенную инструкцию (устную, графическую);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анализировать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устройство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простых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изделий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образцу,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рисунку,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выделять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основные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второстепенные</w:t>
      </w:r>
      <w:r w:rsidRPr="0008491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составляющие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конструкции;</w:t>
      </w: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сравнивать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отдельные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изделия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(конструкции),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находить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сходство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различия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устройстве.</w:t>
      </w:r>
    </w:p>
    <w:p w:rsidR="00A94B3A" w:rsidRPr="0008491A" w:rsidRDefault="00A94B3A" w:rsidP="0008491A">
      <w:pPr>
        <w:pStyle w:val="21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491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Работа с информацией: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воспринимать</w:t>
      </w:r>
      <w:r w:rsidRPr="0008491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(представленную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объяснении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учителя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учебнике),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её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работе;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понимать и анализировать простейшую знаково-символическую информацию (схема, рисунок) и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строить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 w:rsidRPr="0008491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соответствии с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ней.</w:t>
      </w:r>
    </w:p>
    <w:p w:rsidR="00A94B3A" w:rsidRPr="0008491A" w:rsidRDefault="00A94B3A" w:rsidP="0008491A">
      <w:pPr>
        <w:pStyle w:val="21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491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Коммуникативные УУД: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участвовать в коллективном обсуждении: высказывать собственное мнение, отвечать на вопросы,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выполнять правила этики общения: уважительное отношение к одноклассникам, внимание к мнению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другого;</w:t>
      </w: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строить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несложные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высказывания,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сообщения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устной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(по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содержанию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изученных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тем).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08491A">
        <w:rPr>
          <w:rFonts w:ascii="Times New Roman" w:hAnsi="Times New Roman" w:cs="Times New Roman"/>
          <w:b/>
          <w:i/>
          <w:sz w:val="24"/>
          <w:szCs w:val="24"/>
          <w:lang w:val="ru-RU"/>
        </w:rPr>
        <w:t>егулятивные</w:t>
      </w:r>
      <w:r w:rsidRPr="0008491A">
        <w:rPr>
          <w:rFonts w:ascii="Times New Roman" w:hAnsi="Times New Roman" w:cs="Times New Roman"/>
          <w:b/>
          <w:i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b/>
          <w:i/>
          <w:sz w:val="24"/>
          <w:szCs w:val="24"/>
          <w:lang w:val="ru-RU"/>
        </w:rPr>
        <w:t>УУД:</w:t>
      </w: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принимать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удерживать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процессе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предложенную учебную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задачу;</w:t>
      </w: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действовать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плану,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предложенному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учителем,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работать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опорой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8491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графическую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инструкцию</w:t>
      </w:r>
    </w:p>
    <w:p w:rsidR="00A94B3A" w:rsidRPr="0008491A" w:rsidRDefault="00A94B3A" w:rsidP="000849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94B3A" w:rsidRPr="0008491A">
          <w:pgSz w:w="11900" w:h="16850"/>
          <w:pgMar w:top="220" w:right="580" w:bottom="280" w:left="560" w:header="720" w:footer="720" w:gutter="0"/>
          <w:cols w:space="720"/>
        </w:sectPr>
      </w:pP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учебника,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принимать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коллективном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построении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простого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плана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действий;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понимать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принимать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критерии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оценки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качества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работы,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руководствоваться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ими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процессе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анализа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 оценки выполненных</w:t>
      </w:r>
      <w:r w:rsidRPr="0008491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работ;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организовывать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свою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деятельность: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производить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подготовку</w:t>
      </w:r>
      <w:r w:rsidRPr="0008491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8491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уроку</w:t>
      </w:r>
      <w:r w:rsidRPr="0008491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рабочего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места,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поддерживать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нём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течение урока,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производить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необходимую</w:t>
      </w:r>
      <w:r w:rsidRPr="0008491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уборку</w:t>
      </w:r>
      <w:r w:rsidRPr="0008491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окончании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работы;</w:t>
      </w: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несложные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действия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контроля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оценки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предложенным</w:t>
      </w:r>
      <w:r w:rsidRPr="0008491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критериям.</w:t>
      </w:r>
    </w:p>
    <w:p w:rsidR="00A94B3A" w:rsidRPr="0008491A" w:rsidRDefault="00A94B3A" w:rsidP="0008491A">
      <w:pPr>
        <w:pStyle w:val="21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491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Совместная деятельность: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проявлять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положительное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включению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совместную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работу,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простым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видам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сотрудничества;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принимать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парных,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групповых,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коллективных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видах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работы,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процессе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изготовления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изделий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осуществлять</w:t>
      </w:r>
      <w:r w:rsidRPr="0008491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элементарное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сотрудничество.</w:t>
      </w: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4B3A" w:rsidRPr="0008491A" w:rsidRDefault="00A94B3A" w:rsidP="0083500E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491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ПЛАНИРУЕМЫЕ РЕЗУЛЬТАТЫ ОСВОЕНИЯ УЧЕБНОГО ПРЕДМЕТА</w:t>
      </w:r>
    </w:p>
    <w:p w:rsidR="00A94B3A" w:rsidRPr="0008491A" w:rsidRDefault="00A94B3A" w:rsidP="00835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b/>
          <w:sz w:val="24"/>
          <w:szCs w:val="24"/>
          <w:lang w:val="ru-RU"/>
        </w:rPr>
        <w:t>«ТЕХНОЛОГИЯ»</w:t>
      </w:r>
      <w:r w:rsidR="000849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08491A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b/>
          <w:sz w:val="24"/>
          <w:szCs w:val="24"/>
          <w:lang w:val="ru-RU"/>
        </w:rPr>
        <w:t>УРОВНЕ</w:t>
      </w:r>
      <w:r w:rsidRPr="0008491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b/>
          <w:sz w:val="24"/>
          <w:szCs w:val="24"/>
          <w:lang w:val="ru-RU"/>
        </w:rPr>
        <w:t>НАЧАЛЬНОГО</w:t>
      </w:r>
      <w:r w:rsidRPr="0008491A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b/>
          <w:sz w:val="24"/>
          <w:szCs w:val="24"/>
          <w:lang w:val="ru-RU"/>
        </w:rPr>
        <w:t>ОБЩЕГО</w:t>
      </w:r>
      <w:r w:rsidRPr="0008491A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b/>
          <w:sz w:val="24"/>
          <w:szCs w:val="24"/>
          <w:lang w:val="ru-RU"/>
        </w:rPr>
        <w:t>ОБРАЗОВАНИЯ</w:t>
      </w:r>
    </w:p>
    <w:p w:rsidR="00A94B3A" w:rsidRPr="0008491A" w:rsidRDefault="00A94B3A" w:rsidP="0083500E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4B3A" w:rsidRPr="0008491A" w:rsidRDefault="00A94B3A" w:rsidP="0083500E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491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ЛИЧНОСТНЫЕ РЕЗУЛЬТАТЫ </w:t>
      </w:r>
      <w:proofErr w:type="gramStart"/>
      <w:r w:rsidRPr="0008491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ОБУЧАЮЩЕГОСЯ</w:t>
      </w:r>
      <w:proofErr w:type="gramEnd"/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результате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изучения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r w:rsidRPr="0008491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«Технология»</w:t>
      </w:r>
      <w:r w:rsidRPr="0008491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8491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будут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сформированы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личностные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новообразования: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первоначальные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созидательном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нравственном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значении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труда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человека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общества;</w:t>
      </w:r>
      <w:r w:rsidRPr="0008491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уважительное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 труду</w:t>
      </w:r>
      <w:r w:rsidRPr="0008491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 творчеству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мастеров;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осознание роли человека и используемых им технологий в сохранении гармонического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сосуществования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рукотворного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мира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миром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природы;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ответственное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сохранению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окружающей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среды;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понимание культурно-исторической ценности традиций, отражённых в предметном мире; чувство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сопричастности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культуре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народа, уважительное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8491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культурным</w:t>
      </w:r>
      <w:r w:rsidRPr="0008491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традициям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народов;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проявление способности к эстетической оценке окружающей предметной среды; эстетические</w:t>
      </w:r>
      <w:r w:rsidRPr="0008491A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чувства — эмоционально-положительное восприятие и понимание красоты форм и образов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природных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объектов,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образцов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мировой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отечественной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художественной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культуры;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</w:t>
      </w:r>
      <w:r w:rsidRPr="0008491A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деятельности, стремление к творческой самореализации; мотивация к творческому труду, работе на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результат;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способность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различным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видам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практической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преобразующей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 xml:space="preserve">проявление </w:t>
      </w:r>
      <w:proofErr w:type="gramStart"/>
      <w:r w:rsidRPr="0008491A">
        <w:rPr>
          <w:rFonts w:ascii="Times New Roman" w:hAnsi="Times New Roman" w:cs="Times New Roman"/>
          <w:sz w:val="24"/>
          <w:szCs w:val="24"/>
          <w:lang w:val="ru-RU"/>
        </w:rPr>
        <w:t>устойчивых</w:t>
      </w:r>
      <w:proofErr w:type="gramEnd"/>
      <w:r w:rsidRPr="0008491A">
        <w:rPr>
          <w:rFonts w:ascii="Times New Roman" w:hAnsi="Times New Roman" w:cs="Times New Roman"/>
          <w:sz w:val="24"/>
          <w:szCs w:val="24"/>
          <w:lang w:val="ru-RU"/>
        </w:rPr>
        <w:t xml:space="preserve"> волевых качества и способность к саморегуляции: организованность,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аккуратность,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трудолюбие,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ответственность,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умение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справляться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доступными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проблемами;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готовность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вступать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сотрудничество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другими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людьми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учётом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этики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общения;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проявление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толерантности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 доброжелательности.</w:t>
      </w:r>
    </w:p>
    <w:p w:rsidR="00A94B3A" w:rsidRDefault="00A94B3A" w:rsidP="0083500E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491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МЕТАПРЕДМЕТНЫЕ РЕЗУЛЬТАТЫ </w:t>
      </w:r>
      <w:proofErr w:type="gramStart"/>
      <w:r w:rsidRPr="0008491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ОБУЧАЮЩЕГОСЯ</w:t>
      </w:r>
      <w:proofErr w:type="gramEnd"/>
    </w:p>
    <w:p w:rsidR="0083500E" w:rsidRPr="0083500E" w:rsidRDefault="0083500E" w:rsidP="0083500E">
      <w:pPr>
        <w:rPr>
          <w:lang w:val="ru-RU"/>
        </w:rPr>
      </w:pP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8491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концу</w:t>
      </w:r>
      <w:r w:rsidRPr="0008491A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обучения у</w:t>
      </w:r>
      <w:r w:rsidRPr="0008491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формируются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следующие универсальные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учебные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действия.</w:t>
      </w:r>
      <w:proofErr w:type="gramEnd"/>
    </w:p>
    <w:p w:rsidR="00A94B3A" w:rsidRPr="0008491A" w:rsidRDefault="00A94B3A" w:rsidP="0008491A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491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Познавательные УУД: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ориентироваться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терминах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понятиях,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используемых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технологии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пределах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gramStart"/>
      <w:r w:rsidRPr="0008491A">
        <w:rPr>
          <w:rFonts w:ascii="Times New Roman" w:hAnsi="Times New Roman" w:cs="Times New Roman"/>
          <w:sz w:val="24"/>
          <w:szCs w:val="24"/>
          <w:lang w:val="ru-RU"/>
        </w:rPr>
        <w:t>изученного</w:t>
      </w:r>
      <w:proofErr w:type="gramEnd"/>
      <w:r w:rsidRPr="0008491A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изученную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терминологию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своих</w:t>
      </w:r>
      <w:r w:rsidRPr="0008491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устных 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письменных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высказываниях;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осуществлять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анализ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объектов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изделий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выделением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существенных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несущественных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признаков;</w:t>
      </w: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сравнивать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группы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объектов/изделий,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выделять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общее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различия;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делать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обобщения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(технико-технологического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декоративно-художественного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характера)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изучаемой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тематике;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схемы,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модели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простейшие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чертежи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собственной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практической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творческой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технической,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технологической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декоративно-художественной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задачей;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понимать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необходимость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поиска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новых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технологий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изучения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объектов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законов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природы,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доступного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исторического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современного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опыта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технологической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</w:p>
    <w:p w:rsidR="00A94B3A" w:rsidRPr="0008491A" w:rsidRDefault="00A94B3A" w:rsidP="0008491A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491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Работа с информацией: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осуществлять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поиск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необходимой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учебнике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доступных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источниках,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анализировать её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отбирать в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решаемой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задачей;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умственной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материализованной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форме;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действия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моделирования,</w:t>
      </w: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работать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моделями;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практических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числе Интернет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контролируемым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выходом),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оценивать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объективность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возможности её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использования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конкретных</w:t>
      </w:r>
      <w:r w:rsidRPr="0008491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задач;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следовать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выполнении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08491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инструкциям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учителя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представленным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информационных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источниках.</w:t>
      </w:r>
    </w:p>
    <w:p w:rsidR="00A94B3A" w:rsidRPr="0008491A" w:rsidRDefault="00A94B3A" w:rsidP="0008491A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491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Коммуникативные УУД: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вступать в диалог, задавать собеседнику вопросы, использовать реплики-уточнения и дополнения;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формулировать собственное мнение и идеи, аргументированно их излагать; выслушивать разные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мнения,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учитывать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08491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диалоге;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</w:t>
      </w:r>
      <w:proofErr w:type="gramStart"/>
      <w:r w:rsidRPr="0008491A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прикладного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искусства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народов России;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строить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рассуждения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 связях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природного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предметного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мира,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простые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суждения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(небольшие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тексты)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 объекте, его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строении, свойствах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 способах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создания;</w:t>
      </w: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объяснять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последовательность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совершаемых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создании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изделия.</w:t>
      </w: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4B3A" w:rsidRPr="0008491A" w:rsidRDefault="00A94B3A" w:rsidP="0008491A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491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Регулятивные УУД: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рационально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организовывать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свою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 w:rsidRPr="0008491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(подготовка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рабочего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места,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поддержание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наведение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порядка,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уборка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работы);</w:t>
      </w: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выполнять правила безопасности труда при выполнении работы;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планировать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работу,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соотносить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свои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действия</w:t>
      </w:r>
      <w:r w:rsidRPr="0008491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поставленной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целью;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устанавливать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причинно-следственные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08491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выполняемыми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действиями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результатами,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прогнозировать действия для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получения необходимых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результатов;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действия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контроля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оценки;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вносить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необходимые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коррективы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действие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оценки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учёта характера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сделанных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ошибок;</w:t>
      </w: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проявлять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gramStart"/>
      <w:r w:rsidRPr="0008491A">
        <w:rPr>
          <w:rFonts w:ascii="Times New Roman" w:hAnsi="Times New Roman" w:cs="Times New Roman"/>
          <w:sz w:val="24"/>
          <w:szCs w:val="24"/>
          <w:lang w:val="ru-RU"/>
        </w:rPr>
        <w:t>волевую</w:t>
      </w:r>
      <w:proofErr w:type="gramEnd"/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саморегуляцию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выполнении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работы.</w:t>
      </w: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4B3A" w:rsidRPr="0008491A" w:rsidRDefault="00A94B3A" w:rsidP="0008491A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491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Совместная деятельность: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обсуждать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задачу,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распределять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роли,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функции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руководителя/лидера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подчинённого;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осуществлять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продуктивное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сотрудничество;</w:t>
      </w: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проявлять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интерес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товарищей;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доброжелательной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комментировать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оценивать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их</w:t>
      </w:r>
    </w:p>
    <w:p w:rsidR="00A94B3A" w:rsidRPr="0008491A" w:rsidRDefault="00A94B3A" w:rsidP="0008491A">
      <w:pPr>
        <w:pStyle w:val="af"/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достижения, высказывать свои предложения и пожелания; оказывать при необходимости помощь;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понимать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особенности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проектной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выдвигать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несложные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идеи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решений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предлагаемых</w:t>
      </w: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проектных заданий, мысленно создавать конструктивный замысел, осуществлять выбор средств и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способов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практического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воплощения;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предъявлять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аргументы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защиты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продукта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проектной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</w:p>
    <w:p w:rsidR="00A94B3A" w:rsidRDefault="00A94B3A" w:rsidP="0083500E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491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ПРЕДМЕТНЫЕ РЕЗУЛЬТАТЫ ОСВОЕНИЯ КУРСА «ТЕХНОЛОГИЯ»</w:t>
      </w:r>
    </w:p>
    <w:p w:rsidR="0083500E" w:rsidRPr="0083500E" w:rsidRDefault="0083500E" w:rsidP="0083500E">
      <w:pPr>
        <w:rPr>
          <w:lang w:val="ru-RU"/>
        </w:rPr>
      </w:pPr>
    </w:p>
    <w:p w:rsidR="00A94B3A" w:rsidRPr="0008491A" w:rsidRDefault="00A94B3A" w:rsidP="000849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концу</w:t>
      </w:r>
      <w:r w:rsidRPr="0008491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 xml:space="preserve">обучения </w:t>
      </w:r>
      <w:r w:rsidRPr="0008491A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b/>
          <w:sz w:val="24"/>
          <w:szCs w:val="24"/>
          <w:lang w:val="ru-RU"/>
        </w:rPr>
        <w:t>первом</w:t>
      </w:r>
      <w:r w:rsidRPr="0008491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b/>
          <w:sz w:val="24"/>
          <w:szCs w:val="24"/>
          <w:lang w:val="ru-RU"/>
        </w:rPr>
        <w:t>классе</w:t>
      </w:r>
      <w:r w:rsidRPr="0008491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proofErr w:type="gramStart"/>
      <w:r w:rsidRPr="0008491A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научится: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правильно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организовывать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свой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труд: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своевременно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подготавливать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убирать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рабочее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место,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поддерживать порядок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нём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процессе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труда;</w:t>
      </w: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применять правила безопасной работы ножницами, иглой и аккуратной работы с клеем;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действовать по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предложенному</w:t>
      </w:r>
      <w:r w:rsidRPr="0008491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образцу</w:t>
      </w:r>
      <w:r w:rsidRPr="0008491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рациональной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разметки</w:t>
      </w: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(разметка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изнаночной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стороне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материала;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экономия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материала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разметке);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определять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названия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назначение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инструментов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приспособлений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ручного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труда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(линейка,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карандаш,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ножницы,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игла,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шаблон,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стека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др.),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их в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практической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работе;</w:t>
      </w: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8491A">
        <w:rPr>
          <w:rFonts w:ascii="Times New Roman" w:hAnsi="Times New Roman" w:cs="Times New Roman"/>
          <w:sz w:val="24"/>
          <w:szCs w:val="24"/>
          <w:lang w:val="ru-RU"/>
        </w:rPr>
        <w:t>определять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наименования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отдельных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материалов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(бумага,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картон,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фольга,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пластилин,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природные,</w:t>
      </w:r>
      <w:proofErr w:type="gramEnd"/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текстильные материалы и пр.) и способы их обработки (сгибание, отрывание, сминание, резание,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лепка и пр.); выполнять доступные технологические приёмы ручной обработки материалов при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изготовлении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изделий;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ориентироваться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наименованиях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технологических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операций: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разметка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деталей,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выделение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деталей, сборка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изделия;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разметку</w:t>
      </w:r>
      <w:r w:rsidRPr="0008491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деталей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сгибанием,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шаблону,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глаз,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руки; выделение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деталей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способами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обрывания,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вырезания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 др.; сборку</w:t>
      </w:r>
      <w:r w:rsidRPr="0008491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изделий с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помощью клея, ниток 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др.;</w:t>
      </w: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оформлять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изделия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строчкой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прямого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стежка;</w:t>
      </w: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понимать</w:t>
      </w:r>
      <w:r w:rsidRPr="0008491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смысл</w:t>
      </w:r>
      <w:r w:rsidRPr="0008491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понятий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«изделие»,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«деталь</w:t>
      </w:r>
      <w:r w:rsidRPr="0008491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изделия»,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«образец»,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«заготовка»,</w:t>
      </w:r>
    </w:p>
    <w:p w:rsidR="00A94B3A" w:rsidRPr="0008491A" w:rsidRDefault="00A94B3A" w:rsidP="0008491A">
      <w:pPr>
        <w:pStyle w:val="af"/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«материал»</w:t>
      </w:r>
      <w:proofErr w:type="gramStart"/>
      <w:r w:rsidRPr="0008491A">
        <w:rPr>
          <w:rFonts w:ascii="Times New Roman" w:hAnsi="Times New Roman" w:cs="Times New Roman"/>
          <w:sz w:val="24"/>
          <w:szCs w:val="24"/>
          <w:lang w:val="ru-RU"/>
        </w:rPr>
        <w:t>,«</w:t>
      </w:r>
      <w:proofErr w:type="gramEnd"/>
      <w:r w:rsidRPr="0008491A">
        <w:rPr>
          <w:rFonts w:ascii="Times New Roman" w:hAnsi="Times New Roman" w:cs="Times New Roman"/>
          <w:sz w:val="24"/>
          <w:szCs w:val="24"/>
          <w:lang w:val="ru-RU"/>
        </w:rPr>
        <w:t>инструмент»,</w:t>
      </w:r>
      <w:r w:rsidRPr="0008491A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«приспособление»,</w:t>
      </w:r>
      <w:r w:rsidRPr="0008491A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«конструирование»,</w:t>
      </w:r>
      <w:r w:rsidRPr="0008491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«аппликация»;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задания с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опорой на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готовый план;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обслуживать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себя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работы: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соблюдать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рабочем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месте,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ухаживать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инструментами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правильно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хранить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их; соблюдать правила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гигиены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труда;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рассматривать и анализировать простые по конструкции образцы (по вопросам учителя);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анализировать простейшую конструкцию изделия: выделять основные и дополнительные детали,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называть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форму,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определять взаимное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расположение,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виды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соединения;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способы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изготовления;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8491A">
        <w:rPr>
          <w:rFonts w:ascii="Times New Roman" w:hAnsi="Times New Roman" w:cs="Times New Roman"/>
          <w:sz w:val="24"/>
          <w:szCs w:val="24"/>
          <w:lang w:val="ru-RU"/>
        </w:rPr>
        <w:t>распознавать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изученные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виды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материалов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(природные,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пластические,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бумага,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тонкий</w:t>
      </w:r>
      <w:r w:rsidRPr="0008491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картон,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текстильные,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клей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 др.),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08491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свойства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(цвет, фактура,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форма, гибкость и др.);</w:t>
      </w:r>
      <w:proofErr w:type="gramEnd"/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8491A">
        <w:rPr>
          <w:rFonts w:ascii="Times New Roman" w:hAnsi="Times New Roman" w:cs="Times New Roman"/>
          <w:sz w:val="24"/>
          <w:szCs w:val="24"/>
          <w:lang w:val="ru-RU"/>
        </w:rPr>
        <w:t>называть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ручные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инструменты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(ножницы,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игла,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линейка)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приспособления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(шаблон,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стека,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булавки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др.), безопасно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хранить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 работать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ими;</w:t>
      </w:r>
      <w:proofErr w:type="gramEnd"/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различать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материалы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инструменты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назначению;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называть и выполнять последовательность изготовления несложных изделий: разметка, резание,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сборка,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отделка;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8491A">
        <w:rPr>
          <w:rFonts w:ascii="Times New Roman" w:hAnsi="Times New Roman" w:cs="Times New Roman"/>
          <w:sz w:val="24"/>
          <w:szCs w:val="24"/>
          <w:lang w:val="ru-RU"/>
        </w:rPr>
        <w:t>качественно выполнять операции и приёмы по изготовлению несложных изделий: экономно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выполнять разметку деталей на глаз, от руки, по шаблону, по линейке (как направляющему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инструменту без откладывания размеров); точно резать ножницами по линиям разметки; придавать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08491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деталям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изделию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сгибанием,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складыванием,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вытягиванием,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отрыванием,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сминанием,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лепкой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пр.;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собирать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изделия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помощью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клея,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пластических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масс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др.;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эстетично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аккуратно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proofErr w:type="gramEnd"/>
    </w:p>
    <w:p w:rsidR="00A94B3A" w:rsidRPr="0008491A" w:rsidRDefault="00A94B3A" w:rsidP="0008491A">
      <w:pPr>
        <w:pStyle w:val="af"/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отделку раскрашиванием, аппликацией, строчкой прямого стежка;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использовать для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сушки плоских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изделий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пресс;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помощью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учителя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практическую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 w:rsidRPr="0008491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самоконтроль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опорой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инструкционную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карту,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образец, шаблон;</w:t>
      </w: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различать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разборные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неразборные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конструкции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несложных изделий;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понимать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простейшие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виды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технической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документации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(рисунок,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схема),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конструировать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моделировать изделия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из различных</w:t>
      </w:r>
      <w:r w:rsidRPr="0008491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материалов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образцу, рисунку;</w:t>
      </w:r>
    </w:p>
    <w:p w:rsidR="00A94B3A" w:rsidRPr="0008491A" w:rsidRDefault="00A94B3A" w:rsidP="0008491A">
      <w:pPr>
        <w:pStyle w:val="af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осуществлять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элементарное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сотрудничество,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участвовать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коллективных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работах</w:t>
      </w:r>
      <w:r w:rsidRPr="0008491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руководством</w:t>
      </w:r>
      <w:r w:rsidRPr="0008491A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учителя;</w:t>
      </w:r>
    </w:p>
    <w:p w:rsidR="00A94B3A" w:rsidRPr="0008491A" w:rsidRDefault="00A94B3A" w:rsidP="0008491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491A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несложные</w:t>
      </w:r>
      <w:r w:rsidRPr="0008491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коллективные</w:t>
      </w:r>
      <w:r w:rsidRPr="000849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08491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проектного</w:t>
      </w:r>
      <w:r w:rsidRPr="0008491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8491A">
        <w:rPr>
          <w:rFonts w:ascii="Times New Roman" w:hAnsi="Times New Roman" w:cs="Times New Roman"/>
          <w:sz w:val="24"/>
          <w:szCs w:val="24"/>
          <w:lang w:val="ru-RU"/>
        </w:rPr>
        <w:t>характера.</w:t>
      </w:r>
    </w:p>
    <w:p w:rsidR="00A94B3A" w:rsidRPr="00A27883" w:rsidRDefault="00A94B3A" w:rsidP="0083500E">
      <w:pPr>
        <w:spacing w:before="80"/>
        <w:ind w:left="1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883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Pr="00A27883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A27883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A94B3A" w:rsidRPr="00A27883" w:rsidRDefault="00A94B3A" w:rsidP="00A94B3A">
      <w:pPr>
        <w:pStyle w:val="af"/>
        <w:spacing w:before="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5925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3"/>
        <w:gridCol w:w="804"/>
        <w:gridCol w:w="5238"/>
        <w:gridCol w:w="2268"/>
        <w:gridCol w:w="2152"/>
      </w:tblGrid>
      <w:tr w:rsidR="00A94B3A" w:rsidRPr="00A27883" w:rsidTr="00611EB1">
        <w:trPr>
          <w:trHeight w:val="338"/>
        </w:trPr>
        <w:tc>
          <w:tcPr>
            <w:tcW w:w="468" w:type="dxa"/>
            <w:vMerge w:val="restart"/>
          </w:tcPr>
          <w:p w:rsidR="00A94B3A" w:rsidRPr="00A27883" w:rsidRDefault="00A94B3A" w:rsidP="00A94B3A">
            <w:pPr>
              <w:pStyle w:val="TableParagraph"/>
              <w:spacing w:before="76" w:line="244" w:lineRule="auto"/>
              <w:ind w:left="47" w:right="173" w:firstLine="33"/>
              <w:rPr>
                <w:b/>
                <w:sz w:val="24"/>
                <w:szCs w:val="24"/>
              </w:rPr>
            </w:pPr>
            <w:r w:rsidRPr="00A27883">
              <w:rPr>
                <w:b/>
                <w:sz w:val="24"/>
                <w:szCs w:val="24"/>
              </w:rPr>
              <w:t>№</w:t>
            </w:r>
            <w:r w:rsidRPr="00A27883">
              <w:rPr>
                <w:b/>
                <w:spacing w:val="-37"/>
                <w:sz w:val="24"/>
                <w:szCs w:val="24"/>
              </w:rPr>
              <w:t xml:space="preserve"> </w:t>
            </w:r>
            <w:proofErr w:type="gramStart"/>
            <w:r w:rsidRPr="00A27883">
              <w:rPr>
                <w:b/>
                <w:w w:val="95"/>
                <w:sz w:val="24"/>
                <w:szCs w:val="24"/>
              </w:rPr>
              <w:t>п</w:t>
            </w:r>
            <w:proofErr w:type="gramEnd"/>
            <w:r w:rsidRPr="00A27883">
              <w:rPr>
                <w:b/>
                <w:w w:val="95"/>
                <w:sz w:val="24"/>
                <w:szCs w:val="24"/>
              </w:rPr>
              <w:t>/п</w:t>
            </w:r>
          </w:p>
        </w:tc>
        <w:tc>
          <w:tcPr>
            <w:tcW w:w="2220" w:type="dxa"/>
            <w:vMerge w:val="restart"/>
          </w:tcPr>
          <w:p w:rsidR="00A94B3A" w:rsidRPr="00A27883" w:rsidRDefault="00A94B3A" w:rsidP="00A94B3A">
            <w:pPr>
              <w:pStyle w:val="TableParagraph"/>
              <w:spacing w:before="76" w:line="244" w:lineRule="auto"/>
              <w:ind w:left="74" w:right="303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Наименование</w:t>
            </w:r>
            <w:r w:rsidRPr="00A27883">
              <w:rPr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разделов</w:t>
            </w:r>
            <w:r w:rsidRPr="00A27883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и</w:t>
            </w:r>
            <w:r w:rsidRPr="00A27883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тем</w:t>
            </w:r>
            <w:r w:rsidRPr="00A2788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A94B3A" w:rsidRPr="00A27883" w:rsidRDefault="00A94B3A" w:rsidP="00A94B3A">
            <w:pPr>
              <w:pStyle w:val="TableParagraph"/>
              <w:spacing w:before="71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Количество</w:t>
            </w:r>
            <w:r w:rsidRPr="00A27883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часов</w:t>
            </w:r>
          </w:p>
        </w:tc>
        <w:tc>
          <w:tcPr>
            <w:tcW w:w="804" w:type="dxa"/>
            <w:vMerge w:val="restart"/>
          </w:tcPr>
          <w:p w:rsidR="00A94B3A" w:rsidRPr="00A27883" w:rsidRDefault="00A94B3A" w:rsidP="00A94B3A">
            <w:pPr>
              <w:pStyle w:val="TableParagraph"/>
              <w:spacing w:before="76"/>
              <w:ind w:left="77"/>
              <w:rPr>
                <w:b/>
                <w:sz w:val="24"/>
                <w:szCs w:val="24"/>
              </w:rPr>
            </w:pPr>
            <w:r w:rsidRPr="00A27883">
              <w:rPr>
                <w:b/>
                <w:sz w:val="24"/>
                <w:szCs w:val="24"/>
              </w:rPr>
              <w:t>Дата</w:t>
            </w:r>
          </w:p>
          <w:p w:rsidR="00A94B3A" w:rsidRPr="00A27883" w:rsidRDefault="00A94B3A" w:rsidP="00A94B3A">
            <w:pPr>
              <w:pStyle w:val="TableParagraph"/>
              <w:spacing w:before="3"/>
              <w:ind w:left="77"/>
              <w:rPr>
                <w:b/>
                <w:sz w:val="24"/>
                <w:szCs w:val="24"/>
              </w:rPr>
            </w:pPr>
            <w:r w:rsidRPr="00A27883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5238" w:type="dxa"/>
            <w:vMerge w:val="restart"/>
          </w:tcPr>
          <w:p w:rsidR="00A94B3A" w:rsidRPr="00A27883" w:rsidRDefault="00A94B3A" w:rsidP="00A94B3A">
            <w:pPr>
              <w:pStyle w:val="TableParagraph"/>
              <w:spacing w:before="71"/>
              <w:ind w:left="77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Виды</w:t>
            </w:r>
            <w:r w:rsidRPr="00A27883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vMerge w:val="restart"/>
          </w:tcPr>
          <w:p w:rsidR="00A94B3A" w:rsidRPr="00A27883" w:rsidRDefault="00A94B3A" w:rsidP="00A94B3A">
            <w:pPr>
              <w:pStyle w:val="TableParagraph"/>
              <w:spacing w:before="76" w:line="247" w:lineRule="auto"/>
              <w:ind w:left="79" w:right="317"/>
              <w:rPr>
                <w:b/>
                <w:sz w:val="24"/>
                <w:szCs w:val="24"/>
              </w:rPr>
            </w:pPr>
            <w:r w:rsidRPr="00A27883">
              <w:rPr>
                <w:b/>
                <w:sz w:val="24"/>
                <w:szCs w:val="24"/>
              </w:rPr>
              <w:t>Виды,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формы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контроля</w:t>
            </w:r>
          </w:p>
        </w:tc>
        <w:tc>
          <w:tcPr>
            <w:tcW w:w="2152" w:type="dxa"/>
            <w:vMerge w:val="restart"/>
          </w:tcPr>
          <w:p w:rsidR="00A94B3A" w:rsidRPr="00A27883" w:rsidRDefault="00A94B3A" w:rsidP="00A94B3A">
            <w:pPr>
              <w:pStyle w:val="TableParagraph"/>
              <w:spacing w:before="71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Электронные</w:t>
            </w:r>
            <w:r w:rsidRPr="00A27883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(цифровые)</w:t>
            </w:r>
            <w:r w:rsidRPr="00A27883">
              <w:rPr>
                <w:b/>
                <w:spacing w:val="1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образовательные</w:t>
            </w:r>
            <w:r w:rsidRPr="00A27883">
              <w:rPr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ресурсы</w:t>
            </w:r>
          </w:p>
        </w:tc>
      </w:tr>
      <w:tr w:rsidR="00A94B3A" w:rsidRPr="00A27883" w:rsidTr="00611EB1">
        <w:trPr>
          <w:trHeight w:val="530"/>
        </w:trPr>
        <w:tc>
          <w:tcPr>
            <w:tcW w:w="468" w:type="dxa"/>
            <w:vMerge/>
            <w:tcBorders>
              <w:top w:val="nil"/>
            </w:tcBorders>
          </w:tcPr>
          <w:p w:rsidR="00A94B3A" w:rsidRPr="00A27883" w:rsidRDefault="00A94B3A" w:rsidP="00A9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A94B3A" w:rsidRPr="00A27883" w:rsidRDefault="00A94B3A" w:rsidP="00A9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94B3A" w:rsidRPr="00A27883" w:rsidRDefault="00A94B3A" w:rsidP="00A94B3A">
            <w:pPr>
              <w:pStyle w:val="TableParagraph"/>
              <w:spacing w:before="71"/>
              <w:ind w:left="79"/>
              <w:rPr>
                <w:b/>
                <w:sz w:val="24"/>
                <w:szCs w:val="24"/>
              </w:rPr>
            </w:pPr>
            <w:r w:rsidRPr="00A2788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A94B3A" w:rsidRPr="00A27883" w:rsidRDefault="00A94B3A" w:rsidP="00A94B3A">
            <w:pPr>
              <w:pStyle w:val="TableParagraph"/>
              <w:spacing w:before="76" w:line="244" w:lineRule="auto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контрольные</w:t>
            </w:r>
            <w:r w:rsidRPr="00A27883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43" w:type="dxa"/>
          </w:tcPr>
          <w:p w:rsidR="00A94B3A" w:rsidRPr="00A27883" w:rsidRDefault="00A94B3A" w:rsidP="00A94B3A">
            <w:pPr>
              <w:pStyle w:val="TableParagraph"/>
              <w:spacing w:before="76" w:line="244" w:lineRule="auto"/>
              <w:ind w:left="77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практические</w:t>
            </w:r>
            <w:r w:rsidRPr="00A27883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A94B3A" w:rsidRPr="00A27883" w:rsidRDefault="00A94B3A" w:rsidP="00A9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vMerge/>
            <w:tcBorders>
              <w:top w:val="nil"/>
            </w:tcBorders>
          </w:tcPr>
          <w:p w:rsidR="00A94B3A" w:rsidRPr="00A27883" w:rsidRDefault="00A94B3A" w:rsidP="00A9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94B3A" w:rsidRPr="00A27883" w:rsidRDefault="00A94B3A" w:rsidP="00A9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nil"/>
            </w:tcBorders>
          </w:tcPr>
          <w:p w:rsidR="00A94B3A" w:rsidRPr="00A27883" w:rsidRDefault="00A94B3A" w:rsidP="00A9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3A" w:rsidRPr="000E4C4C" w:rsidTr="00611EB1">
        <w:trPr>
          <w:trHeight w:val="338"/>
        </w:trPr>
        <w:tc>
          <w:tcPr>
            <w:tcW w:w="15925" w:type="dxa"/>
            <w:gridSpan w:val="9"/>
          </w:tcPr>
          <w:p w:rsidR="00A94B3A" w:rsidRPr="00A27883" w:rsidRDefault="00A94B3A" w:rsidP="00A94B3A">
            <w:pPr>
              <w:pStyle w:val="TableParagraph"/>
              <w:spacing w:before="71"/>
              <w:ind w:left="74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Модуль</w:t>
            </w:r>
            <w:r w:rsidRPr="00A27883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1.</w:t>
            </w:r>
            <w:r w:rsidRPr="00A27883">
              <w:rPr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ТЕХНОЛОГИИ,</w:t>
            </w:r>
            <w:r w:rsidRPr="00A27883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ПРОФЕССИИ</w:t>
            </w:r>
            <w:r w:rsidRPr="00A27883">
              <w:rPr>
                <w:b/>
                <w:spacing w:val="1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И</w:t>
            </w:r>
            <w:r w:rsidRPr="00A27883">
              <w:rPr>
                <w:b/>
                <w:spacing w:val="14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ПРОИЗВОДСТВА</w:t>
            </w:r>
          </w:p>
        </w:tc>
      </w:tr>
      <w:tr w:rsidR="00A94B3A" w:rsidRPr="00A27883" w:rsidTr="00611EB1">
        <w:trPr>
          <w:trHeight w:val="724"/>
        </w:trPr>
        <w:tc>
          <w:tcPr>
            <w:tcW w:w="468" w:type="dxa"/>
          </w:tcPr>
          <w:p w:rsidR="00A94B3A" w:rsidRPr="00A27883" w:rsidRDefault="00A94B3A" w:rsidP="00A94B3A">
            <w:pPr>
              <w:pStyle w:val="TableParagraph"/>
              <w:spacing w:before="71"/>
              <w:ind w:left="0" w:right="110"/>
              <w:jc w:val="right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1.1.</w:t>
            </w:r>
          </w:p>
        </w:tc>
        <w:tc>
          <w:tcPr>
            <w:tcW w:w="2220" w:type="dxa"/>
          </w:tcPr>
          <w:p w:rsidR="00A94B3A" w:rsidRPr="00A27883" w:rsidRDefault="00A94B3A" w:rsidP="00A94B3A">
            <w:pPr>
              <w:pStyle w:val="TableParagraph"/>
              <w:spacing w:before="78" w:line="249" w:lineRule="auto"/>
              <w:ind w:left="74" w:right="510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Природа</w:t>
            </w:r>
            <w:r w:rsidRPr="00A27883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как</w:t>
            </w:r>
            <w:r w:rsidRPr="00A27883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источник</w:t>
            </w:r>
            <w:r w:rsidRPr="00A27883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pacing w:val="-1"/>
                <w:sz w:val="24"/>
                <w:szCs w:val="24"/>
              </w:rPr>
              <w:t xml:space="preserve">сырьевых ресурсов </w:t>
            </w:r>
            <w:r w:rsidRPr="00A27883">
              <w:rPr>
                <w:b/>
                <w:sz w:val="24"/>
                <w:szCs w:val="24"/>
              </w:rPr>
              <w:t>и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творчества</w:t>
            </w:r>
            <w:r w:rsidRPr="00A27883">
              <w:rPr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мастеров</w:t>
            </w:r>
          </w:p>
        </w:tc>
        <w:tc>
          <w:tcPr>
            <w:tcW w:w="528" w:type="dxa"/>
          </w:tcPr>
          <w:p w:rsidR="00A94B3A" w:rsidRPr="00A27883" w:rsidRDefault="00A94B3A" w:rsidP="00A94B3A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94B3A" w:rsidRPr="00A27883" w:rsidRDefault="00A94B3A" w:rsidP="00A94B3A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A94B3A" w:rsidRPr="00A27883" w:rsidRDefault="00A94B3A" w:rsidP="00A94B3A">
            <w:pPr>
              <w:pStyle w:val="TableParagraph"/>
              <w:spacing w:before="71"/>
              <w:ind w:left="77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A94B3A" w:rsidRPr="00A27883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A94B3A" w:rsidRPr="00A27883" w:rsidRDefault="00A94B3A" w:rsidP="00A94B3A">
            <w:pPr>
              <w:pStyle w:val="TableParagraph"/>
              <w:spacing w:before="76" w:line="249" w:lineRule="auto"/>
              <w:ind w:left="77" w:right="107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изучать</w:t>
            </w:r>
            <w:r w:rsidRPr="00A27883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правила</w:t>
            </w:r>
            <w:r w:rsidRPr="00A27883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безопасности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при</w:t>
            </w:r>
            <w:r w:rsidRPr="00A27883">
              <w:rPr>
                <w:spacing w:val="-10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работе</w:t>
            </w:r>
            <w:r w:rsidRPr="00A27883">
              <w:rPr>
                <w:spacing w:val="-9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инструментами</w:t>
            </w:r>
          </w:p>
          <w:p w:rsidR="00A94B3A" w:rsidRPr="00A27883" w:rsidRDefault="00A94B3A" w:rsidP="00A94B3A">
            <w:pPr>
              <w:pStyle w:val="TableParagraph"/>
              <w:spacing w:before="1"/>
              <w:ind w:left="77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и</w:t>
            </w:r>
            <w:r w:rsidRPr="00A278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приспособлениями;</w:t>
            </w:r>
          </w:p>
        </w:tc>
        <w:tc>
          <w:tcPr>
            <w:tcW w:w="2268" w:type="dxa"/>
          </w:tcPr>
          <w:p w:rsidR="00A94B3A" w:rsidRPr="00A27883" w:rsidRDefault="00A94B3A" w:rsidP="00A94B3A">
            <w:pPr>
              <w:pStyle w:val="TableParagraph"/>
              <w:spacing w:before="76"/>
              <w:ind w:left="79" w:right="36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Практическая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работа;</w:t>
            </w:r>
          </w:p>
        </w:tc>
        <w:tc>
          <w:tcPr>
            <w:tcW w:w="2152" w:type="dxa"/>
          </w:tcPr>
          <w:p w:rsidR="00A94B3A" w:rsidRPr="00A27883" w:rsidRDefault="00A94B3A" w:rsidP="00A94B3A">
            <w:pPr>
              <w:pStyle w:val="TableParagraph"/>
              <w:spacing w:before="76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  <w:lang w:val="en-US"/>
              </w:rPr>
              <w:t>WWWedsoo</w:t>
            </w:r>
            <w:r w:rsidRPr="00A27883">
              <w:rPr>
                <w:w w:val="95"/>
                <w:sz w:val="24"/>
                <w:szCs w:val="24"/>
              </w:rPr>
              <w:t>.</w:t>
            </w:r>
            <w:r w:rsidRPr="00A27883">
              <w:rPr>
                <w:w w:val="95"/>
                <w:sz w:val="24"/>
                <w:szCs w:val="24"/>
                <w:lang w:val="en-US"/>
              </w:rPr>
              <w:t>ru</w:t>
            </w:r>
          </w:p>
        </w:tc>
      </w:tr>
      <w:tr w:rsidR="00A94B3A" w:rsidRPr="00A27883" w:rsidTr="00611EB1">
        <w:trPr>
          <w:trHeight w:val="1106"/>
        </w:trPr>
        <w:tc>
          <w:tcPr>
            <w:tcW w:w="468" w:type="dxa"/>
          </w:tcPr>
          <w:p w:rsidR="00A94B3A" w:rsidRPr="00A27883" w:rsidRDefault="00A94B3A" w:rsidP="00A94B3A">
            <w:pPr>
              <w:pStyle w:val="TableParagraph"/>
              <w:spacing w:before="66"/>
              <w:ind w:left="0" w:right="110"/>
              <w:jc w:val="right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1.2.</w:t>
            </w:r>
          </w:p>
        </w:tc>
        <w:tc>
          <w:tcPr>
            <w:tcW w:w="2220" w:type="dxa"/>
          </w:tcPr>
          <w:p w:rsidR="00A94B3A" w:rsidRPr="00A27883" w:rsidRDefault="00A94B3A" w:rsidP="00A94B3A">
            <w:pPr>
              <w:pStyle w:val="TableParagraph"/>
              <w:spacing w:before="76"/>
              <w:ind w:left="74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Общее</w:t>
            </w:r>
            <w:r w:rsidRPr="00A27883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понятие</w:t>
            </w:r>
            <w:r w:rsidRPr="00A27883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proofErr w:type="gramStart"/>
            <w:r w:rsidRPr="00A27883">
              <w:rPr>
                <w:b/>
                <w:w w:val="95"/>
                <w:sz w:val="24"/>
                <w:szCs w:val="24"/>
              </w:rPr>
              <w:t>об</w:t>
            </w:r>
            <w:proofErr w:type="gramEnd"/>
          </w:p>
          <w:p w:rsidR="00A94B3A" w:rsidRPr="00A27883" w:rsidRDefault="00A94B3A" w:rsidP="00A94B3A">
            <w:pPr>
              <w:pStyle w:val="TableParagraph"/>
              <w:spacing w:before="5" w:line="249" w:lineRule="auto"/>
              <w:ind w:left="74" w:right="257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изучаемых</w:t>
            </w:r>
            <w:r w:rsidRPr="00A27883">
              <w:rPr>
                <w:b/>
                <w:spacing w:val="12"/>
                <w:w w:val="95"/>
                <w:sz w:val="24"/>
                <w:szCs w:val="24"/>
              </w:rPr>
              <w:t xml:space="preserve"> </w:t>
            </w:r>
            <w:proofErr w:type="gramStart"/>
            <w:r w:rsidRPr="00A27883">
              <w:rPr>
                <w:b/>
                <w:w w:val="95"/>
                <w:sz w:val="24"/>
                <w:szCs w:val="24"/>
              </w:rPr>
              <w:t>материалах</w:t>
            </w:r>
            <w:proofErr w:type="gramEnd"/>
            <w:r w:rsidRPr="00A27883">
              <w:rPr>
                <w:b/>
                <w:w w:val="95"/>
                <w:sz w:val="24"/>
                <w:szCs w:val="24"/>
              </w:rPr>
              <w:t>,</w:t>
            </w:r>
            <w:r w:rsidRPr="00A27883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их</w:t>
            </w:r>
            <w:r w:rsidRPr="00A27883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происхождении,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разнообразии</w:t>
            </w:r>
          </w:p>
        </w:tc>
        <w:tc>
          <w:tcPr>
            <w:tcW w:w="528" w:type="dxa"/>
          </w:tcPr>
          <w:p w:rsidR="00A94B3A" w:rsidRPr="00A27883" w:rsidRDefault="00A94B3A" w:rsidP="00A94B3A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94B3A" w:rsidRPr="00A27883" w:rsidRDefault="00A94B3A" w:rsidP="00A94B3A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A94B3A" w:rsidRPr="00A27883" w:rsidRDefault="00A94B3A" w:rsidP="00A94B3A">
            <w:pPr>
              <w:pStyle w:val="TableParagraph"/>
              <w:spacing w:before="66"/>
              <w:ind w:left="77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A94B3A" w:rsidRPr="00A27883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A94B3A" w:rsidRPr="00A27883" w:rsidRDefault="00A94B3A" w:rsidP="00A94B3A">
            <w:pPr>
              <w:pStyle w:val="TableParagraph"/>
              <w:spacing w:before="71" w:line="252" w:lineRule="auto"/>
              <w:ind w:left="77" w:right="492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изучать возможности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использования</w:t>
            </w:r>
            <w:r w:rsidRPr="00A27883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изучаемых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инструментов 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приспособлений</w:t>
            </w:r>
            <w:r w:rsidRPr="00A2788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людьми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разных</w:t>
            </w:r>
            <w:r w:rsidRPr="00A27883">
              <w:rPr>
                <w:spacing w:val="-6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профессий;</w:t>
            </w:r>
          </w:p>
        </w:tc>
        <w:tc>
          <w:tcPr>
            <w:tcW w:w="2268" w:type="dxa"/>
          </w:tcPr>
          <w:p w:rsidR="00A94B3A" w:rsidRPr="00A27883" w:rsidRDefault="00A94B3A" w:rsidP="00A94B3A">
            <w:pPr>
              <w:pStyle w:val="TableParagraph"/>
              <w:spacing w:before="71" w:line="244" w:lineRule="auto"/>
              <w:ind w:left="79" w:right="36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Практическая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работа;</w:t>
            </w:r>
          </w:p>
        </w:tc>
        <w:tc>
          <w:tcPr>
            <w:tcW w:w="2152" w:type="dxa"/>
          </w:tcPr>
          <w:p w:rsidR="00A94B3A" w:rsidRPr="00A27883" w:rsidRDefault="00A94B3A" w:rsidP="00A94B3A">
            <w:pPr>
              <w:pStyle w:val="TableParagraph"/>
              <w:spacing w:before="71" w:line="254" w:lineRule="auto"/>
              <w:ind w:right="110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РЭШ</w:t>
            </w:r>
          </w:p>
        </w:tc>
      </w:tr>
      <w:tr w:rsidR="00A94B3A" w:rsidRPr="00A27883" w:rsidTr="00611EB1">
        <w:trPr>
          <w:trHeight w:val="2642"/>
        </w:trPr>
        <w:tc>
          <w:tcPr>
            <w:tcW w:w="468" w:type="dxa"/>
          </w:tcPr>
          <w:p w:rsidR="00A94B3A" w:rsidRPr="00A27883" w:rsidRDefault="00A94B3A" w:rsidP="00A94B3A">
            <w:pPr>
              <w:pStyle w:val="TableParagraph"/>
              <w:spacing w:before="69"/>
              <w:ind w:left="0" w:right="110"/>
              <w:jc w:val="right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1.3.</w:t>
            </w:r>
          </w:p>
        </w:tc>
        <w:tc>
          <w:tcPr>
            <w:tcW w:w="2220" w:type="dxa"/>
          </w:tcPr>
          <w:p w:rsidR="00A94B3A" w:rsidRPr="00A27883" w:rsidRDefault="00A94B3A" w:rsidP="00A94B3A">
            <w:pPr>
              <w:pStyle w:val="TableParagraph"/>
              <w:spacing w:before="71"/>
              <w:ind w:left="74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Подготовка</w:t>
            </w:r>
            <w:r w:rsidRPr="00A27883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к</w:t>
            </w:r>
            <w:r w:rsidRPr="00A27883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работе.</w:t>
            </w:r>
          </w:p>
          <w:p w:rsidR="00A94B3A" w:rsidRPr="00A27883" w:rsidRDefault="00A94B3A" w:rsidP="00A94B3A">
            <w:pPr>
              <w:pStyle w:val="TableParagraph"/>
              <w:spacing w:before="18"/>
              <w:ind w:left="74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Рабочее</w:t>
            </w:r>
            <w:r w:rsidRPr="00A27883">
              <w:rPr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место,</w:t>
            </w:r>
            <w:r w:rsidRPr="00A27883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его</w:t>
            </w:r>
          </w:p>
          <w:p w:rsidR="00A94B3A" w:rsidRPr="00A27883" w:rsidRDefault="00A94B3A" w:rsidP="00A94B3A">
            <w:pPr>
              <w:pStyle w:val="TableParagraph"/>
              <w:spacing w:before="5" w:line="247" w:lineRule="auto"/>
              <w:ind w:left="74" w:right="146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организация</w:t>
            </w:r>
            <w:r w:rsidRPr="00A27883">
              <w:rPr>
                <w:b/>
                <w:spacing w:val="1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в</w:t>
            </w:r>
            <w:r w:rsidRPr="00A27883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зависимости</w:t>
            </w:r>
            <w:r w:rsidRPr="00A27883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от</w:t>
            </w:r>
            <w:r w:rsidRPr="00A2788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вида</w:t>
            </w:r>
            <w:r w:rsidRPr="00A2788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528" w:type="dxa"/>
          </w:tcPr>
          <w:p w:rsidR="00A94B3A" w:rsidRPr="00A27883" w:rsidRDefault="00A94B3A" w:rsidP="00A94B3A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94B3A" w:rsidRPr="00A27883" w:rsidRDefault="00A94B3A" w:rsidP="00A94B3A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A94B3A" w:rsidRPr="00A27883" w:rsidRDefault="00A94B3A" w:rsidP="00A94B3A">
            <w:pPr>
              <w:pStyle w:val="TableParagraph"/>
              <w:spacing w:before="69"/>
              <w:ind w:left="77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A94B3A" w:rsidRPr="00A27883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A94B3A" w:rsidRPr="00A27883" w:rsidRDefault="00A94B3A" w:rsidP="00A94B3A">
            <w:pPr>
              <w:pStyle w:val="TableParagraph"/>
              <w:spacing w:before="73"/>
              <w:ind w:left="77" w:right="107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подготавливать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рабочее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место</w:t>
            </w:r>
            <w:r w:rsidRPr="00A278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в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зависимости</w:t>
            </w:r>
            <w:r w:rsidRPr="00A27883">
              <w:rPr>
                <w:spacing w:val="-9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от</w:t>
            </w:r>
            <w:r w:rsidRPr="00A27883">
              <w:rPr>
                <w:spacing w:val="-10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вида</w:t>
            </w:r>
            <w:r w:rsidRPr="00A27883">
              <w:rPr>
                <w:spacing w:val="-8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работы.</w:t>
            </w:r>
          </w:p>
          <w:p w:rsidR="00A94B3A" w:rsidRPr="00A27883" w:rsidRDefault="00A94B3A" w:rsidP="00A94B3A">
            <w:pPr>
              <w:pStyle w:val="TableParagraph"/>
              <w:spacing w:before="28" w:line="254" w:lineRule="auto"/>
              <w:ind w:left="77" w:right="218"/>
              <w:rPr>
                <w:sz w:val="24"/>
                <w:szCs w:val="24"/>
              </w:rPr>
            </w:pPr>
            <w:r w:rsidRPr="00A27883">
              <w:rPr>
                <w:spacing w:val="-1"/>
                <w:sz w:val="24"/>
                <w:szCs w:val="24"/>
              </w:rPr>
              <w:t xml:space="preserve">Рационально </w:t>
            </w:r>
            <w:r w:rsidRPr="00A27883">
              <w:rPr>
                <w:sz w:val="24"/>
                <w:szCs w:val="24"/>
              </w:rPr>
              <w:t>размещать на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pacing w:val="-1"/>
                <w:sz w:val="24"/>
                <w:szCs w:val="24"/>
              </w:rPr>
              <w:t xml:space="preserve">рабочем месте </w:t>
            </w:r>
            <w:r w:rsidRPr="00A27883">
              <w:rPr>
                <w:sz w:val="24"/>
                <w:szCs w:val="24"/>
              </w:rPr>
              <w:t>материалы 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инструменты;</w:t>
            </w:r>
            <w:r w:rsidRPr="00A27883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поддерживать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порядок во время работы;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убирать рабочее место по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окончании работы под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руководством учителя;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изучать</w:t>
            </w:r>
            <w:r w:rsidRPr="00A27883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важность</w:t>
            </w:r>
            <w:r w:rsidRPr="00A27883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подготовки,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организации,</w:t>
            </w:r>
            <w:r w:rsidRPr="00A27883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уборки</w:t>
            </w:r>
            <w:r w:rsidRPr="00A27883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рабочего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места,</w:t>
            </w:r>
            <w:r w:rsidRPr="00A27883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поддержания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порядка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pacing w:val="-1"/>
                <w:sz w:val="24"/>
                <w:szCs w:val="24"/>
              </w:rPr>
              <w:t>людьми</w:t>
            </w:r>
            <w:r w:rsidRPr="00A27883">
              <w:rPr>
                <w:spacing w:val="-7"/>
                <w:sz w:val="24"/>
                <w:szCs w:val="24"/>
              </w:rPr>
              <w:t xml:space="preserve"> </w:t>
            </w:r>
            <w:r w:rsidRPr="00A27883">
              <w:rPr>
                <w:spacing w:val="-1"/>
                <w:sz w:val="24"/>
                <w:szCs w:val="24"/>
              </w:rPr>
              <w:t>разных</w:t>
            </w:r>
            <w:r w:rsidRPr="00A27883">
              <w:rPr>
                <w:spacing w:val="-7"/>
                <w:sz w:val="24"/>
                <w:szCs w:val="24"/>
              </w:rPr>
              <w:t xml:space="preserve"> </w:t>
            </w:r>
            <w:r w:rsidRPr="00A27883">
              <w:rPr>
                <w:spacing w:val="-1"/>
                <w:sz w:val="24"/>
                <w:szCs w:val="24"/>
              </w:rPr>
              <w:t>профессий;</w:t>
            </w:r>
          </w:p>
        </w:tc>
        <w:tc>
          <w:tcPr>
            <w:tcW w:w="2268" w:type="dxa"/>
          </w:tcPr>
          <w:p w:rsidR="00A94B3A" w:rsidRPr="00A27883" w:rsidRDefault="00A94B3A" w:rsidP="00A94B3A">
            <w:pPr>
              <w:pStyle w:val="TableParagraph"/>
              <w:spacing w:before="73"/>
              <w:ind w:left="79" w:right="36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Практическая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работа;</w:t>
            </w:r>
          </w:p>
        </w:tc>
        <w:tc>
          <w:tcPr>
            <w:tcW w:w="2152" w:type="dxa"/>
          </w:tcPr>
          <w:p w:rsidR="00A94B3A" w:rsidRPr="00A27883" w:rsidRDefault="00A94B3A" w:rsidP="00A94B3A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Учи.</w:t>
            </w:r>
            <w:proofErr w:type="gramStart"/>
            <w:r w:rsidRPr="00A27883">
              <w:rPr>
                <w:w w:val="95"/>
                <w:sz w:val="24"/>
                <w:szCs w:val="24"/>
              </w:rPr>
              <w:t>r</w:t>
            </w:r>
            <w:proofErr w:type="gramEnd"/>
            <w:r w:rsidRPr="00A27883">
              <w:rPr>
                <w:w w:val="95"/>
                <w:sz w:val="24"/>
                <w:szCs w:val="24"/>
              </w:rPr>
              <w:t>у</w:t>
            </w:r>
          </w:p>
        </w:tc>
      </w:tr>
      <w:tr w:rsidR="00A94B3A" w:rsidRPr="00A27883" w:rsidTr="00611EB1">
        <w:trPr>
          <w:trHeight w:val="2645"/>
        </w:trPr>
        <w:tc>
          <w:tcPr>
            <w:tcW w:w="468" w:type="dxa"/>
          </w:tcPr>
          <w:p w:rsidR="00A94B3A" w:rsidRPr="00A27883" w:rsidRDefault="00A94B3A" w:rsidP="00A94B3A">
            <w:pPr>
              <w:pStyle w:val="TableParagraph"/>
              <w:spacing w:before="69"/>
              <w:ind w:left="0" w:right="110"/>
              <w:jc w:val="right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1.4.</w:t>
            </w:r>
          </w:p>
        </w:tc>
        <w:tc>
          <w:tcPr>
            <w:tcW w:w="2220" w:type="dxa"/>
          </w:tcPr>
          <w:p w:rsidR="00A94B3A" w:rsidRPr="00A27883" w:rsidRDefault="00A94B3A" w:rsidP="00A94B3A">
            <w:pPr>
              <w:pStyle w:val="TableParagraph"/>
              <w:spacing w:before="76"/>
              <w:ind w:left="74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Профессии</w:t>
            </w:r>
            <w:r w:rsidRPr="00A27883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родных</w:t>
            </w:r>
          </w:p>
          <w:p w:rsidR="00A94B3A" w:rsidRPr="00A27883" w:rsidRDefault="00A94B3A" w:rsidP="00A94B3A">
            <w:pPr>
              <w:pStyle w:val="TableParagraph"/>
              <w:spacing w:before="8" w:line="252" w:lineRule="auto"/>
              <w:ind w:left="74" w:right="353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и</w:t>
            </w:r>
            <w:r w:rsidRPr="00A27883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знакомых.</w:t>
            </w:r>
            <w:r w:rsidRPr="00A27883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Профессии,</w:t>
            </w:r>
            <w:r w:rsidRPr="00A27883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связанные</w:t>
            </w:r>
            <w:r w:rsidRPr="00A27883">
              <w:rPr>
                <w:b/>
                <w:spacing w:val="1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с</w:t>
            </w:r>
            <w:r w:rsidRPr="00A27883">
              <w:rPr>
                <w:b/>
                <w:spacing w:val="1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изучаемыми</w:t>
            </w:r>
            <w:r w:rsidRPr="00A27883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материалами</w:t>
            </w:r>
            <w:r w:rsidRPr="00A2788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и</w:t>
            </w:r>
          </w:p>
          <w:p w:rsidR="00A94B3A" w:rsidRPr="00A27883" w:rsidRDefault="00A94B3A" w:rsidP="00A94B3A">
            <w:pPr>
              <w:pStyle w:val="TableParagraph"/>
              <w:spacing w:line="254" w:lineRule="auto"/>
              <w:ind w:left="74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производствами.</w:t>
            </w:r>
            <w:r w:rsidRPr="00A27883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Профессии</w:t>
            </w:r>
            <w:r w:rsidRPr="00A27883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сферы</w:t>
            </w:r>
            <w:r w:rsidRPr="00A2788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обслуживания</w:t>
            </w:r>
          </w:p>
        </w:tc>
        <w:tc>
          <w:tcPr>
            <w:tcW w:w="528" w:type="dxa"/>
          </w:tcPr>
          <w:p w:rsidR="00A94B3A" w:rsidRPr="00A27883" w:rsidRDefault="00A94B3A" w:rsidP="00A94B3A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94B3A" w:rsidRPr="00A27883" w:rsidRDefault="00A94B3A" w:rsidP="00A94B3A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A94B3A" w:rsidRPr="00A27883" w:rsidRDefault="00A94B3A" w:rsidP="00A94B3A">
            <w:pPr>
              <w:pStyle w:val="TableParagraph"/>
              <w:spacing w:before="69"/>
              <w:ind w:left="77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A94B3A" w:rsidRPr="00A27883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A94B3A" w:rsidRPr="00A27883" w:rsidRDefault="00A94B3A" w:rsidP="00A94B3A">
            <w:pPr>
              <w:pStyle w:val="TableParagraph"/>
              <w:spacing w:before="76" w:line="254" w:lineRule="auto"/>
              <w:ind w:left="77" w:right="107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формировать</w:t>
            </w:r>
            <w:r w:rsidRPr="00A278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общее</w:t>
            </w:r>
            <w:r w:rsidRPr="00A278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понятие</w:t>
            </w:r>
            <w:r w:rsidRPr="00A278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об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изучаемых материалах, их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происхождение,</w:t>
            </w:r>
            <w:r w:rsidRPr="00A27883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разнообразие</w:t>
            </w:r>
            <w:r w:rsidRPr="00A27883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основные</w:t>
            </w:r>
            <w:r w:rsidRPr="00A27883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свойства,</w:t>
            </w:r>
            <w:r w:rsidRPr="00A27883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понимать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отличие материалов от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инструментов 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приспособлений;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pacing w:val="-1"/>
                <w:sz w:val="24"/>
                <w:szCs w:val="24"/>
              </w:rPr>
              <w:t xml:space="preserve">рассматривать </w:t>
            </w:r>
            <w:r w:rsidRPr="00A27883">
              <w:rPr>
                <w:sz w:val="24"/>
                <w:szCs w:val="24"/>
              </w:rPr>
              <w:t>возможности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pacing w:val="-1"/>
                <w:sz w:val="24"/>
                <w:szCs w:val="24"/>
              </w:rPr>
              <w:t xml:space="preserve">использования, </w:t>
            </w:r>
            <w:r w:rsidRPr="00A27883">
              <w:rPr>
                <w:sz w:val="24"/>
                <w:szCs w:val="24"/>
              </w:rPr>
              <w:t>применения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изучаемых материалов при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изготовлении изделий,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pacing w:val="-1"/>
                <w:sz w:val="24"/>
                <w:szCs w:val="24"/>
              </w:rPr>
              <w:t>предметов быта и др. людьми</w:t>
            </w:r>
            <w:r w:rsidRPr="00A27883">
              <w:rPr>
                <w:sz w:val="24"/>
                <w:szCs w:val="24"/>
              </w:rPr>
              <w:t xml:space="preserve"> разных</w:t>
            </w:r>
            <w:r w:rsidRPr="00A27883">
              <w:rPr>
                <w:spacing w:val="-4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профессий;</w:t>
            </w:r>
          </w:p>
        </w:tc>
        <w:tc>
          <w:tcPr>
            <w:tcW w:w="2268" w:type="dxa"/>
          </w:tcPr>
          <w:p w:rsidR="00A94B3A" w:rsidRPr="00A27883" w:rsidRDefault="00A94B3A" w:rsidP="00A94B3A">
            <w:pPr>
              <w:pStyle w:val="TableParagraph"/>
              <w:spacing w:before="73"/>
              <w:ind w:left="79" w:right="36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Практическая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работа;</w:t>
            </w:r>
          </w:p>
        </w:tc>
        <w:tc>
          <w:tcPr>
            <w:tcW w:w="2152" w:type="dxa"/>
          </w:tcPr>
          <w:p w:rsidR="00A94B3A" w:rsidRPr="00A27883" w:rsidRDefault="00A94B3A" w:rsidP="00A94B3A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Учи.</w:t>
            </w:r>
            <w:proofErr w:type="gramStart"/>
            <w:r w:rsidRPr="00A27883">
              <w:rPr>
                <w:w w:val="95"/>
                <w:sz w:val="24"/>
                <w:szCs w:val="24"/>
              </w:rPr>
              <w:t>r</w:t>
            </w:r>
            <w:proofErr w:type="gramEnd"/>
            <w:r w:rsidRPr="00A27883">
              <w:rPr>
                <w:w w:val="95"/>
                <w:sz w:val="24"/>
                <w:szCs w:val="24"/>
              </w:rPr>
              <w:t>у, РЭШ</w:t>
            </w:r>
          </w:p>
        </w:tc>
      </w:tr>
      <w:tr w:rsidR="00A94B3A" w:rsidRPr="00A27883" w:rsidTr="00611EB1">
        <w:trPr>
          <w:trHeight w:val="1854"/>
        </w:trPr>
        <w:tc>
          <w:tcPr>
            <w:tcW w:w="468" w:type="dxa"/>
          </w:tcPr>
          <w:p w:rsidR="00A94B3A" w:rsidRPr="00A27883" w:rsidRDefault="00A94B3A" w:rsidP="00A94B3A">
            <w:pPr>
              <w:pStyle w:val="TableParagraph"/>
              <w:spacing w:before="69"/>
              <w:ind w:left="0" w:right="110"/>
              <w:jc w:val="right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1.5.</w:t>
            </w:r>
          </w:p>
        </w:tc>
        <w:tc>
          <w:tcPr>
            <w:tcW w:w="2220" w:type="dxa"/>
          </w:tcPr>
          <w:p w:rsidR="00A94B3A" w:rsidRPr="00A27883" w:rsidRDefault="00A94B3A" w:rsidP="00A94B3A">
            <w:pPr>
              <w:pStyle w:val="TableParagraph"/>
              <w:spacing w:before="76" w:line="252" w:lineRule="auto"/>
              <w:ind w:left="74" w:right="352"/>
              <w:rPr>
                <w:b/>
                <w:sz w:val="24"/>
                <w:szCs w:val="24"/>
              </w:rPr>
            </w:pPr>
            <w:r w:rsidRPr="00A27883">
              <w:rPr>
                <w:b/>
                <w:spacing w:val="-1"/>
                <w:sz w:val="24"/>
                <w:szCs w:val="24"/>
              </w:rPr>
              <w:t>Традиции и праздники</w:t>
            </w:r>
            <w:r w:rsidRPr="00A27883">
              <w:rPr>
                <w:b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народов</w:t>
            </w:r>
            <w:r w:rsidRPr="00A27883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России,</w:t>
            </w:r>
            <w:r w:rsidRPr="00A27883">
              <w:rPr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ремёсла,</w:t>
            </w:r>
            <w:r w:rsidRPr="00A27883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обычаи</w:t>
            </w:r>
          </w:p>
        </w:tc>
        <w:tc>
          <w:tcPr>
            <w:tcW w:w="528" w:type="dxa"/>
          </w:tcPr>
          <w:p w:rsidR="00A94B3A" w:rsidRPr="00A27883" w:rsidRDefault="00A94B3A" w:rsidP="00A94B3A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94B3A" w:rsidRPr="00A27883" w:rsidRDefault="00A94B3A" w:rsidP="00A94B3A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A94B3A" w:rsidRPr="00A27883" w:rsidRDefault="00A94B3A" w:rsidP="00A94B3A">
            <w:pPr>
              <w:pStyle w:val="TableParagraph"/>
              <w:spacing w:before="69"/>
              <w:ind w:left="77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A94B3A" w:rsidRPr="00A27883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A94B3A" w:rsidRPr="00A27883" w:rsidRDefault="00A94B3A" w:rsidP="00A94B3A">
            <w:pPr>
              <w:pStyle w:val="TableParagraph"/>
              <w:spacing w:before="76" w:line="254" w:lineRule="auto"/>
              <w:ind w:left="77" w:right="77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знакомиться с профессиями,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связанными с изучаемыми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материалами и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производствами;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приводить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примеры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традиций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pacing w:val="-1"/>
                <w:sz w:val="24"/>
                <w:szCs w:val="24"/>
              </w:rPr>
              <w:t>праздников народов России,</w:t>
            </w:r>
            <w:r w:rsidRPr="00A27883">
              <w:rPr>
                <w:sz w:val="24"/>
                <w:szCs w:val="24"/>
              </w:rPr>
              <w:t xml:space="preserve"> ремёсел, обычаев 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производств, связанных с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изучаемыми материалами 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производствами;</w:t>
            </w:r>
          </w:p>
        </w:tc>
        <w:tc>
          <w:tcPr>
            <w:tcW w:w="2268" w:type="dxa"/>
          </w:tcPr>
          <w:p w:rsidR="00A94B3A" w:rsidRPr="00A27883" w:rsidRDefault="00A94B3A" w:rsidP="00A94B3A">
            <w:pPr>
              <w:pStyle w:val="TableParagraph"/>
              <w:spacing w:before="73" w:line="244" w:lineRule="auto"/>
              <w:ind w:left="79" w:right="36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Практическая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работа;</w:t>
            </w:r>
          </w:p>
        </w:tc>
        <w:tc>
          <w:tcPr>
            <w:tcW w:w="2152" w:type="dxa"/>
          </w:tcPr>
          <w:p w:rsidR="00A94B3A" w:rsidRPr="00A27883" w:rsidRDefault="00A94B3A" w:rsidP="00A94B3A">
            <w:pPr>
              <w:pStyle w:val="TableParagraph"/>
              <w:spacing w:before="73" w:line="244" w:lineRule="auto"/>
              <w:ind w:left="129" w:firstLine="19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 xml:space="preserve"> РЭШ,</w:t>
            </w:r>
            <w:r w:rsidRPr="00A27883">
              <w:rPr>
                <w:w w:val="95"/>
                <w:sz w:val="24"/>
                <w:szCs w:val="24"/>
                <w:lang w:val="en-US"/>
              </w:rPr>
              <w:t>WWWedsoo</w:t>
            </w:r>
            <w:r w:rsidRPr="00A27883">
              <w:rPr>
                <w:w w:val="95"/>
                <w:sz w:val="24"/>
                <w:szCs w:val="24"/>
              </w:rPr>
              <w:t>.</w:t>
            </w:r>
            <w:r w:rsidRPr="00A27883">
              <w:rPr>
                <w:w w:val="95"/>
                <w:sz w:val="24"/>
                <w:szCs w:val="24"/>
                <w:lang w:val="en-US"/>
              </w:rPr>
              <w:t>ru</w:t>
            </w:r>
          </w:p>
        </w:tc>
      </w:tr>
      <w:tr w:rsidR="00A94B3A" w:rsidRPr="00A27883" w:rsidTr="00611EB1">
        <w:trPr>
          <w:trHeight w:val="335"/>
        </w:trPr>
        <w:tc>
          <w:tcPr>
            <w:tcW w:w="2688" w:type="dxa"/>
            <w:gridSpan w:val="2"/>
          </w:tcPr>
          <w:p w:rsidR="00A94B3A" w:rsidRPr="00A27883" w:rsidRDefault="00A94B3A" w:rsidP="00A94B3A">
            <w:pPr>
              <w:pStyle w:val="TableParagraph"/>
              <w:spacing w:before="61"/>
              <w:ind w:left="74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Итого</w:t>
            </w:r>
            <w:r w:rsidRPr="00A27883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по</w:t>
            </w:r>
            <w:r w:rsidRPr="00A27883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A94B3A" w:rsidRPr="00A27883" w:rsidRDefault="00A94B3A" w:rsidP="00A94B3A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5</w:t>
            </w:r>
          </w:p>
        </w:tc>
        <w:tc>
          <w:tcPr>
            <w:tcW w:w="12709" w:type="dxa"/>
            <w:gridSpan w:val="6"/>
          </w:tcPr>
          <w:p w:rsidR="00A94B3A" w:rsidRPr="00A27883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94B3A" w:rsidRPr="000E4C4C" w:rsidTr="00611EB1">
        <w:trPr>
          <w:trHeight w:val="337"/>
        </w:trPr>
        <w:tc>
          <w:tcPr>
            <w:tcW w:w="15925" w:type="dxa"/>
            <w:gridSpan w:val="9"/>
          </w:tcPr>
          <w:p w:rsidR="00A94B3A" w:rsidRPr="00A27883" w:rsidRDefault="00A94B3A" w:rsidP="00A94B3A">
            <w:pPr>
              <w:pStyle w:val="TableParagraph"/>
              <w:spacing w:before="65"/>
              <w:ind w:left="74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Модуль</w:t>
            </w:r>
            <w:r w:rsidRPr="00A27883">
              <w:rPr>
                <w:b/>
                <w:spacing w:val="1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2.</w:t>
            </w:r>
            <w:r w:rsidRPr="00A27883">
              <w:rPr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ТЕХНОЛОГИИ</w:t>
            </w:r>
            <w:r w:rsidRPr="00A27883">
              <w:rPr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РУЧНОЙ</w:t>
            </w:r>
            <w:r w:rsidRPr="00A27883">
              <w:rPr>
                <w:b/>
                <w:spacing w:val="1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ОБРАБОТКИ</w:t>
            </w:r>
            <w:r w:rsidRPr="00A27883">
              <w:rPr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МАТЕРИАЛОВ</w:t>
            </w:r>
          </w:p>
        </w:tc>
      </w:tr>
      <w:tr w:rsidR="00A94B3A" w:rsidRPr="00A27883" w:rsidTr="00611EB1">
        <w:trPr>
          <w:trHeight w:val="3797"/>
        </w:trPr>
        <w:tc>
          <w:tcPr>
            <w:tcW w:w="468" w:type="dxa"/>
          </w:tcPr>
          <w:p w:rsidR="00A94B3A" w:rsidRPr="00A27883" w:rsidRDefault="00A94B3A" w:rsidP="00A94B3A">
            <w:pPr>
              <w:pStyle w:val="TableParagraph"/>
              <w:spacing w:before="63"/>
              <w:ind w:left="0" w:right="110"/>
              <w:jc w:val="right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2.1.</w:t>
            </w:r>
          </w:p>
        </w:tc>
        <w:tc>
          <w:tcPr>
            <w:tcW w:w="2220" w:type="dxa"/>
          </w:tcPr>
          <w:p w:rsidR="00A94B3A" w:rsidRPr="00A27883" w:rsidRDefault="00A94B3A" w:rsidP="00A94B3A">
            <w:pPr>
              <w:pStyle w:val="TableParagraph"/>
              <w:spacing w:before="73" w:line="254" w:lineRule="auto"/>
              <w:ind w:left="74" w:right="146"/>
              <w:rPr>
                <w:b/>
                <w:sz w:val="24"/>
                <w:szCs w:val="24"/>
              </w:rPr>
            </w:pPr>
            <w:r w:rsidRPr="00A27883">
              <w:rPr>
                <w:b/>
                <w:sz w:val="24"/>
                <w:szCs w:val="24"/>
              </w:rPr>
              <w:t>Бережное, экономное и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рациональное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использование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обрабатываемых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материалов.</w:t>
            </w:r>
            <w:r w:rsidRPr="00A27883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Использование</w:t>
            </w:r>
            <w:r w:rsidRPr="00A27883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конструктивных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spacing w:val="-1"/>
                <w:sz w:val="24"/>
                <w:szCs w:val="24"/>
              </w:rPr>
              <w:t>особенностей материалов</w:t>
            </w:r>
            <w:r w:rsidRPr="00A27883">
              <w:rPr>
                <w:b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при</w:t>
            </w:r>
            <w:r w:rsidRPr="00A27883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изготовлении</w:t>
            </w:r>
            <w:r w:rsidRPr="00A27883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изделий</w:t>
            </w:r>
          </w:p>
        </w:tc>
        <w:tc>
          <w:tcPr>
            <w:tcW w:w="528" w:type="dxa"/>
          </w:tcPr>
          <w:p w:rsidR="00A94B3A" w:rsidRPr="00A27883" w:rsidRDefault="00A94B3A" w:rsidP="00A94B3A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94B3A" w:rsidRPr="00A27883" w:rsidRDefault="00A94B3A" w:rsidP="00A94B3A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A94B3A" w:rsidRPr="00A27883" w:rsidRDefault="00A94B3A" w:rsidP="00A94B3A">
            <w:pPr>
              <w:pStyle w:val="TableParagraph"/>
              <w:spacing w:before="63"/>
              <w:ind w:left="77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A94B3A" w:rsidRPr="00A27883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A94B3A" w:rsidRPr="00A27883" w:rsidRDefault="00A94B3A" w:rsidP="00A94B3A">
            <w:pPr>
              <w:pStyle w:val="TableParagraph"/>
              <w:spacing w:before="71" w:line="254" w:lineRule="auto"/>
              <w:ind w:left="77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под руководством учителя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организовывать свою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pacing w:val="-1"/>
                <w:sz w:val="24"/>
                <w:szCs w:val="24"/>
              </w:rPr>
              <w:t>деятельность: подготавливать</w:t>
            </w:r>
            <w:r w:rsidRPr="00A27883">
              <w:rPr>
                <w:sz w:val="24"/>
                <w:szCs w:val="24"/>
              </w:rPr>
              <w:t xml:space="preserve"> рабочее место для работы с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бумагой</w:t>
            </w:r>
            <w:r w:rsidRPr="00A2788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</w:t>
            </w:r>
            <w:r w:rsidRPr="00A278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картоном,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правильно</w:t>
            </w:r>
            <w:r w:rsidRPr="00A2788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рационально размещать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инструменты</w:t>
            </w:r>
            <w:r w:rsidRPr="00A27883">
              <w:rPr>
                <w:spacing w:val="-8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</w:t>
            </w:r>
            <w:r w:rsidRPr="00A27883">
              <w:rPr>
                <w:spacing w:val="-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материалы</w:t>
            </w:r>
          </w:p>
          <w:p w:rsidR="00A94B3A" w:rsidRPr="00A27883" w:rsidRDefault="00A94B3A" w:rsidP="00A94B3A">
            <w:pPr>
              <w:pStyle w:val="TableParagraph"/>
              <w:spacing w:line="254" w:lineRule="auto"/>
              <w:ind w:left="77" w:right="103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в соответствии с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индивидуальными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особенностями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gramStart"/>
            <w:r w:rsidRPr="00A27883">
              <w:rPr>
                <w:w w:val="95"/>
                <w:sz w:val="24"/>
                <w:szCs w:val="24"/>
              </w:rPr>
              <w:t>обучающихся</w:t>
            </w:r>
            <w:proofErr w:type="gramEnd"/>
            <w:r w:rsidRPr="00A27883">
              <w:rPr>
                <w:w w:val="95"/>
                <w:sz w:val="24"/>
                <w:szCs w:val="24"/>
              </w:rPr>
              <w:t>, в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процессе</w:t>
            </w:r>
            <w:r w:rsidRPr="00A27883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выполнения</w:t>
            </w:r>
            <w:r w:rsidRPr="00A2788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изделия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контролировать и при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необходимости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восстанавливать порядок на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рабочем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месте;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убирать</w:t>
            </w:r>
            <w:r w:rsidRPr="00A27883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рабочее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место;</w:t>
            </w:r>
          </w:p>
          <w:p w:rsidR="00A94B3A" w:rsidRPr="00A27883" w:rsidRDefault="00A94B3A" w:rsidP="00A94B3A">
            <w:pPr>
              <w:pStyle w:val="TableParagraph"/>
              <w:spacing w:line="254" w:lineRule="auto"/>
              <w:ind w:left="77" w:right="162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соблюдать</w:t>
            </w:r>
            <w:r w:rsidRPr="00A27883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технику</w:t>
            </w:r>
            <w:r w:rsidRPr="00A27883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безопасной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работы инструментами 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приспособлениями;</w:t>
            </w:r>
          </w:p>
        </w:tc>
        <w:tc>
          <w:tcPr>
            <w:tcW w:w="2268" w:type="dxa"/>
          </w:tcPr>
          <w:p w:rsidR="00A94B3A" w:rsidRPr="00A27883" w:rsidRDefault="00A94B3A" w:rsidP="00A94B3A">
            <w:pPr>
              <w:pStyle w:val="TableParagraph"/>
              <w:spacing w:before="68" w:line="249" w:lineRule="auto"/>
              <w:ind w:left="79" w:right="36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Устный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опрос;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Практическая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работа;</w:t>
            </w:r>
          </w:p>
        </w:tc>
        <w:tc>
          <w:tcPr>
            <w:tcW w:w="2152" w:type="dxa"/>
          </w:tcPr>
          <w:p w:rsidR="00A94B3A" w:rsidRPr="00A27883" w:rsidRDefault="00A94B3A" w:rsidP="00A94B3A">
            <w:pPr>
              <w:pStyle w:val="TableParagraph"/>
              <w:spacing w:before="68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Учи.</w:t>
            </w:r>
            <w:proofErr w:type="gramStart"/>
            <w:r w:rsidRPr="00A27883">
              <w:rPr>
                <w:w w:val="95"/>
                <w:sz w:val="24"/>
                <w:szCs w:val="24"/>
              </w:rPr>
              <w:t>r</w:t>
            </w:r>
            <w:proofErr w:type="gramEnd"/>
            <w:r w:rsidRPr="00A27883">
              <w:rPr>
                <w:w w:val="95"/>
                <w:sz w:val="24"/>
                <w:szCs w:val="24"/>
              </w:rPr>
              <w:t>у, РЭШ</w:t>
            </w:r>
          </w:p>
        </w:tc>
      </w:tr>
      <w:tr w:rsidR="00A94B3A" w:rsidRPr="00A27883" w:rsidTr="00611EB1">
        <w:trPr>
          <w:trHeight w:val="1684"/>
        </w:trPr>
        <w:tc>
          <w:tcPr>
            <w:tcW w:w="468" w:type="dxa"/>
          </w:tcPr>
          <w:p w:rsidR="00A94B3A" w:rsidRPr="00A27883" w:rsidRDefault="00A94B3A" w:rsidP="00A94B3A">
            <w:pPr>
              <w:pStyle w:val="TableParagraph"/>
              <w:spacing w:before="61"/>
              <w:ind w:left="0" w:right="110"/>
              <w:jc w:val="right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2.2.</w:t>
            </w:r>
          </w:p>
        </w:tc>
        <w:tc>
          <w:tcPr>
            <w:tcW w:w="2220" w:type="dxa"/>
          </w:tcPr>
          <w:p w:rsidR="00A94B3A" w:rsidRPr="00A27883" w:rsidRDefault="00A94B3A" w:rsidP="00A94B3A">
            <w:pPr>
              <w:pStyle w:val="TableParagraph"/>
              <w:spacing w:before="70" w:line="254" w:lineRule="auto"/>
              <w:ind w:left="74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Основные</w:t>
            </w:r>
            <w:r w:rsidRPr="00A27883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технологические</w:t>
            </w:r>
            <w:r w:rsidRPr="00A27883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операции</w:t>
            </w:r>
            <w:r w:rsidRPr="00A27883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ручной обработки</w:t>
            </w:r>
            <w:r w:rsidRPr="00A27883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материалов: разметка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деталей,</w:t>
            </w:r>
            <w:r w:rsidRPr="00A27883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выделение деталей,</w:t>
            </w:r>
            <w:r w:rsidRPr="00A27883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формообразование</w:t>
            </w:r>
            <w:r w:rsidRPr="00A27883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деталей,</w:t>
            </w:r>
            <w:r w:rsidRPr="00A27883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сборка</w:t>
            </w:r>
            <w:r w:rsidRPr="00A2788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изделия,</w:t>
            </w:r>
            <w:r w:rsidRPr="00A2788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отделка</w:t>
            </w:r>
          </w:p>
          <w:p w:rsidR="00A94B3A" w:rsidRPr="00A27883" w:rsidRDefault="00A94B3A" w:rsidP="00A94B3A">
            <w:pPr>
              <w:pStyle w:val="TableParagraph"/>
              <w:spacing w:line="183" w:lineRule="exact"/>
              <w:ind w:left="74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изделия</w:t>
            </w:r>
            <w:r w:rsidRPr="00A27883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или</w:t>
            </w:r>
            <w:r w:rsidRPr="00A27883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его</w:t>
            </w:r>
            <w:r w:rsidRPr="00A27883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деталей</w:t>
            </w:r>
          </w:p>
        </w:tc>
        <w:tc>
          <w:tcPr>
            <w:tcW w:w="528" w:type="dxa"/>
          </w:tcPr>
          <w:p w:rsidR="00A94B3A" w:rsidRPr="00A27883" w:rsidRDefault="00A94B3A" w:rsidP="00A94B3A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94B3A" w:rsidRPr="00A27883" w:rsidRDefault="00A94B3A" w:rsidP="00A94B3A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A94B3A" w:rsidRPr="00A27883" w:rsidRDefault="00A94B3A" w:rsidP="00A94B3A">
            <w:pPr>
              <w:pStyle w:val="TableParagraph"/>
              <w:spacing w:before="61"/>
              <w:ind w:left="77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A94B3A" w:rsidRPr="00A27883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A94B3A" w:rsidRPr="00A27883" w:rsidRDefault="00A94B3A" w:rsidP="00A94B3A">
            <w:pPr>
              <w:pStyle w:val="TableParagraph"/>
              <w:spacing w:before="68" w:line="254" w:lineRule="auto"/>
              <w:ind w:left="77" w:right="77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определять названия 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назначение основных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инструментов 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pacing w:val="-1"/>
                <w:sz w:val="24"/>
                <w:szCs w:val="24"/>
              </w:rPr>
              <w:t xml:space="preserve">приспособлений </w:t>
            </w:r>
            <w:r w:rsidRPr="00A27883">
              <w:rPr>
                <w:sz w:val="24"/>
                <w:szCs w:val="24"/>
              </w:rPr>
              <w:t>для ручного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труда (линейка, карандаш,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ножницы, шаблон и др.),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использовать</w:t>
            </w:r>
            <w:r w:rsidRPr="00A27883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их</w:t>
            </w:r>
            <w:r w:rsidRPr="00A278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в</w:t>
            </w:r>
            <w:r w:rsidRPr="00A2788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практической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работе;</w:t>
            </w:r>
          </w:p>
        </w:tc>
        <w:tc>
          <w:tcPr>
            <w:tcW w:w="2268" w:type="dxa"/>
          </w:tcPr>
          <w:p w:rsidR="00A94B3A" w:rsidRPr="00A27883" w:rsidRDefault="00A94B3A" w:rsidP="00A94B3A">
            <w:pPr>
              <w:pStyle w:val="TableParagraph"/>
              <w:spacing w:before="65" w:line="244" w:lineRule="auto"/>
              <w:ind w:left="79" w:right="36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Практическая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работа;</w:t>
            </w:r>
          </w:p>
        </w:tc>
        <w:tc>
          <w:tcPr>
            <w:tcW w:w="2152" w:type="dxa"/>
          </w:tcPr>
          <w:p w:rsidR="00A94B3A" w:rsidRPr="00A27883" w:rsidRDefault="00A94B3A" w:rsidP="00A94B3A">
            <w:pPr>
              <w:pStyle w:val="TableParagraph"/>
              <w:spacing w:before="65" w:line="244" w:lineRule="auto"/>
              <w:ind w:left="0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 xml:space="preserve"> РЭШ,</w:t>
            </w:r>
            <w:r w:rsidRPr="00A27883">
              <w:rPr>
                <w:w w:val="95"/>
                <w:sz w:val="24"/>
                <w:szCs w:val="24"/>
                <w:lang w:val="en-US"/>
              </w:rPr>
              <w:t>WWWedsoo</w:t>
            </w:r>
            <w:r w:rsidRPr="00A27883">
              <w:rPr>
                <w:w w:val="95"/>
                <w:sz w:val="24"/>
                <w:szCs w:val="24"/>
              </w:rPr>
              <w:t>.</w:t>
            </w:r>
            <w:r w:rsidRPr="00A27883">
              <w:rPr>
                <w:w w:val="95"/>
                <w:sz w:val="24"/>
                <w:szCs w:val="24"/>
                <w:lang w:val="en-US"/>
              </w:rPr>
              <w:t>ru</w:t>
            </w:r>
          </w:p>
        </w:tc>
      </w:tr>
      <w:tr w:rsidR="00A94B3A" w:rsidRPr="00A27883" w:rsidTr="00611EB1">
        <w:trPr>
          <w:trHeight w:val="2450"/>
        </w:trPr>
        <w:tc>
          <w:tcPr>
            <w:tcW w:w="468" w:type="dxa"/>
          </w:tcPr>
          <w:p w:rsidR="00A94B3A" w:rsidRPr="00A27883" w:rsidRDefault="00A94B3A" w:rsidP="00A94B3A">
            <w:pPr>
              <w:pStyle w:val="TableParagraph"/>
              <w:spacing w:before="58"/>
              <w:ind w:left="0" w:right="110"/>
              <w:jc w:val="right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2.3.</w:t>
            </w:r>
          </w:p>
        </w:tc>
        <w:tc>
          <w:tcPr>
            <w:tcW w:w="2220" w:type="dxa"/>
          </w:tcPr>
          <w:p w:rsidR="00A94B3A" w:rsidRPr="00A27883" w:rsidRDefault="00A94B3A" w:rsidP="00A94B3A">
            <w:pPr>
              <w:pStyle w:val="TableParagraph"/>
              <w:spacing w:before="68" w:line="254" w:lineRule="auto"/>
              <w:ind w:left="74" w:right="174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Способы</w:t>
            </w:r>
            <w:r w:rsidRPr="00A27883">
              <w:rPr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разметки</w:t>
            </w:r>
            <w:r w:rsidRPr="00A27883">
              <w:rPr>
                <w:b/>
                <w:spacing w:val="14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деталей:</w:t>
            </w:r>
            <w:r w:rsidRPr="00A27883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на глаз и от руки, по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шаблону,</w:t>
            </w:r>
            <w:r w:rsidRPr="00A27883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по</w:t>
            </w:r>
            <w:r w:rsidRPr="00A27883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линейке</w:t>
            </w:r>
            <w:r w:rsidRPr="00A27883">
              <w:rPr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(как</w:t>
            </w:r>
            <w:r w:rsidRPr="00A27883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направляющему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инструменту без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откладывания</w:t>
            </w:r>
            <w:r w:rsidRPr="00A27883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размеров)</w:t>
            </w:r>
            <w:r w:rsidRPr="00A27883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с</w:t>
            </w:r>
            <w:r w:rsidRPr="00A27883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опорой на рисунки,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графическую</w:t>
            </w:r>
            <w:r w:rsidRPr="00A27883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инструкцию,</w:t>
            </w:r>
            <w:r w:rsidRPr="00A27883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простейшую</w:t>
            </w:r>
            <w:r w:rsidRPr="00A2788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схему</w:t>
            </w:r>
          </w:p>
        </w:tc>
        <w:tc>
          <w:tcPr>
            <w:tcW w:w="528" w:type="dxa"/>
          </w:tcPr>
          <w:p w:rsidR="00A94B3A" w:rsidRPr="00A27883" w:rsidRDefault="00A94B3A" w:rsidP="00A94B3A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94B3A" w:rsidRPr="00A27883" w:rsidRDefault="00A94B3A" w:rsidP="00A94B3A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A94B3A" w:rsidRPr="00A27883" w:rsidRDefault="00A94B3A" w:rsidP="00A94B3A">
            <w:pPr>
              <w:pStyle w:val="TableParagraph"/>
              <w:spacing w:before="58"/>
              <w:ind w:left="77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A94B3A" w:rsidRPr="00A27883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A94B3A" w:rsidRPr="00A27883" w:rsidRDefault="00A94B3A" w:rsidP="00A94B3A">
            <w:pPr>
              <w:pStyle w:val="TableParagraph"/>
              <w:spacing w:before="65" w:line="254" w:lineRule="auto"/>
              <w:ind w:left="77" w:right="532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в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ходе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беседы</w:t>
            </w:r>
            <w:r w:rsidRPr="00A2788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с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учителем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понимать</w:t>
            </w:r>
            <w:r w:rsidRPr="00A278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смысл</w:t>
            </w:r>
            <w:r w:rsidRPr="00A278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понятий</w:t>
            </w:r>
          </w:p>
          <w:p w:rsidR="00A94B3A" w:rsidRPr="00A27883" w:rsidRDefault="00A94B3A" w:rsidP="00A94B3A">
            <w:pPr>
              <w:pStyle w:val="TableParagraph"/>
              <w:spacing w:line="183" w:lineRule="exact"/>
              <w:ind w:left="77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«конструирование»,</w:t>
            </w:r>
          </w:p>
          <w:p w:rsidR="00A94B3A" w:rsidRPr="00A27883" w:rsidRDefault="00A94B3A" w:rsidP="00A94B3A">
            <w:pPr>
              <w:pStyle w:val="TableParagraph"/>
              <w:spacing w:before="11"/>
              <w:ind w:left="77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«изделие»</w:t>
            </w:r>
            <w:proofErr w:type="gramStart"/>
            <w:r w:rsidRPr="00A27883">
              <w:rPr>
                <w:w w:val="95"/>
                <w:sz w:val="24"/>
                <w:szCs w:val="24"/>
              </w:rPr>
              <w:t>,«</w:t>
            </w:r>
            <w:proofErr w:type="gramEnd"/>
            <w:r w:rsidRPr="00A27883">
              <w:rPr>
                <w:w w:val="95"/>
                <w:sz w:val="24"/>
                <w:szCs w:val="24"/>
              </w:rPr>
              <w:t>деталь</w:t>
            </w:r>
            <w:r w:rsidRPr="00A27883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изделия»,</w:t>
            </w:r>
          </w:p>
          <w:p w:rsidR="00A94B3A" w:rsidRPr="00A27883" w:rsidRDefault="00A94B3A" w:rsidP="00A94B3A">
            <w:pPr>
              <w:pStyle w:val="TableParagraph"/>
              <w:spacing w:before="13" w:line="254" w:lineRule="auto"/>
              <w:ind w:left="77" w:right="390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«образец»;</w:t>
            </w:r>
            <w:r w:rsidRPr="00A27883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рассматривать</w:t>
            </w:r>
            <w:r w:rsidRPr="00A27883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анализировать</w:t>
            </w:r>
            <w:r w:rsidRPr="00A27883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простые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по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конструкции</w:t>
            </w:r>
          </w:p>
          <w:p w:rsidR="00A94B3A" w:rsidRPr="00A27883" w:rsidRDefault="00A94B3A" w:rsidP="00A94B3A">
            <w:pPr>
              <w:pStyle w:val="TableParagraph"/>
              <w:spacing w:line="254" w:lineRule="auto"/>
              <w:ind w:left="77" w:right="288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образцы; анализировать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простейшую</w:t>
            </w:r>
            <w:r w:rsidRPr="00A27883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конструкцию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изделия:</w:t>
            </w:r>
            <w:r w:rsidRPr="00A2788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выделять</w:t>
            </w:r>
            <w:r w:rsidRPr="00A278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детали,</w:t>
            </w:r>
            <w:r w:rsidRPr="00A278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их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форму,</w:t>
            </w:r>
            <w:r w:rsidRPr="00A278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определять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взаимное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расположение,</w:t>
            </w:r>
            <w:r w:rsidRPr="00A27883">
              <w:rPr>
                <w:spacing w:val="-6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виды</w:t>
            </w:r>
          </w:p>
        </w:tc>
        <w:tc>
          <w:tcPr>
            <w:tcW w:w="2268" w:type="dxa"/>
          </w:tcPr>
          <w:p w:rsidR="00A94B3A" w:rsidRPr="00A27883" w:rsidRDefault="00A94B3A" w:rsidP="00A94B3A">
            <w:pPr>
              <w:pStyle w:val="TableParagraph"/>
              <w:spacing w:before="63" w:line="244" w:lineRule="auto"/>
              <w:ind w:left="79" w:right="36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Практическая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работа;</w:t>
            </w:r>
          </w:p>
        </w:tc>
        <w:tc>
          <w:tcPr>
            <w:tcW w:w="2152" w:type="dxa"/>
          </w:tcPr>
          <w:p w:rsidR="00A94B3A" w:rsidRPr="00A27883" w:rsidRDefault="00A94B3A" w:rsidP="00A94B3A">
            <w:pPr>
              <w:pStyle w:val="TableParagraph"/>
              <w:spacing w:before="63" w:line="244" w:lineRule="auto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Учи.</w:t>
            </w:r>
            <w:proofErr w:type="gramStart"/>
            <w:r w:rsidRPr="00A27883">
              <w:rPr>
                <w:w w:val="95"/>
                <w:sz w:val="24"/>
                <w:szCs w:val="24"/>
              </w:rPr>
              <w:t>r</w:t>
            </w:r>
            <w:proofErr w:type="gramEnd"/>
            <w:r w:rsidRPr="00A27883">
              <w:rPr>
                <w:w w:val="95"/>
                <w:sz w:val="24"/>
                <w:szCs w:val="24"/>
              </w:rPr>
              <w:t xml:space="preserve">у, </w:t>
            </w:r>
            <w:r w:rsidRPr="00A27883">
              <w:rPr>
                <w:w w:val="95"/>
                <w:sz w:val="24"/>
                <w:szCs w:val="24"/>
                <w:lang w:val="en-US"/>
              </w:rPr>
              <w:t>WWWedsoo</w:t>
            </w:r>
            <w:r w:rsidRPr="00A27883">
              <w:rPr>
                <w:w w:val="95"/>
                <w:sz w:val="24"/>
                <w:szCs w:val="24"/>
              </w:rPr>
              <w:t>.</w:t>
            </w:r>
            <w:r w:rsidRPr="00A27883">
              <w:rPr>
                <w:w w:val="95"/>
                <w:sz w:val="24"/>
                <w:szCs w:val="24"/>
                <w:lang w:val="en-US"/>
              </w:rPr>
              <w:t>ru</w:t>
            </w:r>
          </w:p>
        </w:tc>
      </w:tr>
      <w:tr w:rsidR="00A94B3A" w:rsidRPr="00A27883" w:rsidTr="00611EB1">
        <w:trPr>
          <w:trHeight w:val="1665"/>
        </w:trPr>
        <w:tc>
          <w:tcPr>
            <w:tcW w:w="468" w:type="dxa"/>
          </w:tcPr>
          <w:p w:rsidR="00A94B3A" w:rsidRPr="00A27883" w:rsidRDefault="00A94B3A" w:rsidP="00A94B3A">
            <w:pPr>
              <w:pStyle w:val="TableParagraph"/>
              <w:spacing w:before="61"/>
              <w:ind w:left="0" w:right="110"/>
              <w:jc w:val="right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2.4.</w:t>
            </w:r>
          </w:p>
        </w:tc>
        <w:tc>
          <w:tcPr>
            <w:tcW w:w="2220" w:type="dxa"/>
          </w:tcPr>
          <w:p w:rsidR="00A94B3A" w:rsidRPr="00A27883" w:rsidRDefault="00A94B3A" w:rsidP="00A94B3A">
            <w:pPr>
              <w:pStyle w:val="TableParagraph"/>
              <w:spacing w:before="68" w:line="252" w:lineRule="auto"/>
              <w:ind w:left="74" w:right="146"/>
              <w:rPr>
                <w:b/>
                <w:sz w:val="24"/>
                <w:szCs w:val="24"/>
              </w:rPr>
            </w:pPr>
            <w:proofErr w:type="gramStart"/>
            <w:r w:rsidRPr="00A27883">
              <w:rPr>
                <w:b/>
                <w:sz w:val="24"/>
                <w:szCs w:val="24"/>
              </w:rPr>
              <w:t>Чтение условных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графических</w:t>
            </w:r>
            <w:r w:rsidRPr="00A27883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изображений</w:t>
            </w:r>
            <w:r w:rsidRPr="00A27883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(называние операций,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способов</w:t>
            </w:r>
            <w:r w:rsidRPr="00A27883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и</w:t>
            </w:r>
            <w:r w:rsidRPr="00A27883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приёмов</w:t>
            </w:r>
            <w:r w:rsidRPr="00A27883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работы,</w:t>
            </w:r>
            <w:r w:rsidRPr="00A27883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последовательности</w:t>
            </w:r>
            <w:proofErr w:type="gramEnd"/>
          </w:p>
          <w:p w:rsidR="00A94B3A" w:rsidRPr="00A27883" w:rsidRDefault="00A94B3A" w:rsidP="00A94B3A">
            <w:pPr>
              <w:pStyle w:val="TableParagraph"/>
              <w:spacing w:line="183" w:lineRule="exact"/>
              <w:ind w:left="74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изготовления</w:t>
            </w:r>
            <w:r w:rsidRPr="00A27883">
              <w:rPr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изделий)</w:t>
            </w:r>
          </w:p>
        </w:tc>
        <w:tc>
          <w:tcPr>
            <w:tcW w:w="528" w:type="dxa"/>
          </w:tcPr>
          <w:p w:rsidR="00A94B3A" w:rsidRPr="00A27883" w:rsidRDefault="00A94B3A" w:rsidP="00A94B3A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94B3A" w:rsidRPr="00A27883" w:rsidRDefault="00A94B3A" w:rsidP="00A94B3A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A94B3A" w:rsidRPr="00A27883" w:rsidRDefault="00A94B3A" w:rsidP="00A94B3A">
            <w:pPr>
              <w:pStyle w:val="TableParagraph"/>
              <w:spacing w:before="61"/>
              <w:ind w:left="77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A94B3A" w:rsidRPr="00A27883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A94B3A" w:rsidRPr="00A27883" w:rsidRDefault="00A94B3A" w:rsidP="00A94B3A">
            <w:pPr>
              <w:pStyle w:val="TableParagraph"/>
              <w:spacing w:before="68" w:line="254" w:lineRule="auto"/>
              <w:ind w:left="77" w:right="107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читать простые графические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схемы</w:t>
            </w:r>
            <w:r w:rsidRPr="00A2788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изготовления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изделия</w:t>
            </w:r>
            <w:r w:rsidRPr="00A27883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выполнять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изделие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по</w:t>
            </w:r>
            <w:r w:rsidRPr="00A278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заданной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схеме под руководством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учителя;</w:t>
            </w:r>
          </w:p>
          <w:p w:rsidR="00A94B3A" w:rsidRPr="00A27883" w:rsidRDefault="00A94B3A" w:rsidP="00A94B3A">
            <w:pPr>
              <w:pStyle w:val="TableParagraph"/>
              <w:spacing w:line="254" w:lineRule="auto"/>
              <w:ind w:left="77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планировать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свою</w:t>
            </w:r>
            <w:r w:rsidRPr="00A278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деятельность</w:t>
            </w:r>
            <w:r w:rsidRPr="00A27883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с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опорой</w:t>
            </w:r>
            <w:r w:rsidRPr="00A27883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на</w:t>
            </w:r>
            <w:r w:rsidRPr="00A27883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предложенный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план</w:t>
            </w:r>
            <w:r w:rsidRPr="00A27883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в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учебнике,</w:t>
            </w:r>
            <w:r w:rsidRPr="00A27883">
              <w:rPr>
                <w:spacing w:val="-7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рабочей</w:t>
            </w:r>
            <w:r w:rsidRPr="00A27883">
              <w:rPr>
                <w:spacing w:val="-6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тетради;</w:t>
            </w:r>
          </w:p>
        </w:tc>
        <w:tc>
          <w:tcPr>
            <w:tcW w:w="2268" w:type="dxa"/>
          </w:tcPr>
          <w:p w:rsidR="00A94B3A" w:rsidRPr="00A27883" w:rsidRDefault="00A94B3A" w:rsidP="00A94B3A">
            <w:pPr>
              <w:pStyle w:val="TableParagraph"/>
              <w:spacing w:before="65" w:line="244" w:lineRule="auto"/>
              <w:ind w:left="79" w:right="36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Практическая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работа;</w:t>
            </w:r>
          </w:p>
        </w:tc>
        <w:tc>
          <w:tcPr>
            <w:tcW w:w="2152" w:type="dxa"/>
          </w:tcPr>
          <w:p w:rsidR="00A94B3A" w:rsidRPr="00A27883" w:rsidRDefault="00A94B3A" w:rsidP="00A94B3A">
            <w:pPr>
              <w:pStyle w:val="TableParagraph"/>
              <w:spacing w:before="65" w:line="244" w:lineRule="auto"/>
              <w:ind w:right="110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Учи.</w:t>
            </w:r>
            <w:proofErr w:type="gramStart"/>
            <w:r w:rsidRPr="00A27883">
              <w:rPr>
                <w:w w:val="95"/>
                <w:sz w:val="24"/>
                <w:szCs w:val="24"/>
              </w:rPr>
              <w:t>r</w:t>
            </w:r>
            <w:proofErr w:type="gramEnd"/>
            <w:r w:rsidRPr="00A27883">
              <w:rPr>
                <w:w w:val="95"/>
                <w:sz w:val="24"/>
                <w:szCs w:val="24"/>
              </w:rPr>
              <w:t>у, РЭШ</w:t>
            </w:r>
          </w:p>
        </w:tc>
      </w:tr>
      <w:tr w:rsidR="00A94B3A" w:rsidRPr="00A27883" w:rsidTr="00611EB1">
        <w:trPr>
          <w:trHeight w:val="1295"/>
        </w:trPr>
        <w:tc>
          <w:tcPr>
            <w:tcW w:w="468" w:type="dxa"/>
          </w:tcPr>
          <w:p w:rsidR="00A94B3A" w:rsidRPr="00A27883" w:rsidRDefault="00A94B3A" w:rsidP="00A94B3A">
            <w:pPr>
              <w:pStyle w:val="TableParagraph"/>
              <w:spacing w:before="61"/>
              <w:ind w:left="0" w:right="110"/>
              <w:jc w:val="right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2.5.</w:t>
            </w:r>
          </w:p>
        </w:tc>
        <w:tc>
          <w:tcPr>
            <w:tcW w:w="2220" w:type="dxa"/>
          </w:tcPr>
          <w:p w:rsidR="00A94B3A" w:rsidRPr="00A27883" w:rsidRDefault="00A94B3A" w:rsidP="00A94B3A">
            <w:pPr>
              <w:pStyle w:val="TableParagraph"/>
              <w:spacing w:before="68" w:line="254" w:lineRule="auto"/>
              <w:ind w:left="74" w:right="303"/>
              <w:rPr>
                <w:b/>
                <w:sz w:val="24"/>
                <w:szCs w:val="24"/>
              </w:rPr>
            </w:pPr>
            <w:r w:rsidRPr="00A27883">
              <w:rPr>
                <w:b/>
                <w:sz w:val="24"/>
                <w:szCs w:val="24"/>
              </w:rPr>
              <w:t>Правила экономной и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аккуратной разметки.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Рациональная</w:t>
            </w:r>
            <w:r w:rsidRPr="00A27883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разметка</w:t>
            </w:r>
            <w:r w:rsidRPr="00A27883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и</w:t>
            </w:r>
            <w:r w:rsidRPr="00A27883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вырезание нескольких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spacing w:val="-1"/>
                <w:sz w:val="24"/>
                <w:szCs w:val="24"/>
              </w:rPr>
              <w:t xml:space="preserve">одинаковых </w:t>
            </w:r>
            <w:r w:rsidRPr="00A27883">
              <w:rPr>
                <w:b/>
                <w:sz w:val="24"/>
                <w:szCs w:val="24"/>
              </w:rPr>
              <w:t>деталей из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бумаги</w:t>
            </w:r>
          </w:p>
        </w:tc>
        <w:tc>
          <w:tcPr>
            <w:tcW w:w="528" w:type="dxa"/>
          </w:tcPr>
          <w:p w:rsidR="00A94B3A" w:rsidRPr="00A27883" w:rsidRDefault="00A94B3A" w:rsidP="00A94B3A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94B3A" w:rsidRPr="00A27883" w:rsidRDefault="00A94B3A" w:rsidP="00A94B3A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A94B3A" w:rsidRPr="00A27883" w:rsidRDefault="00A94B3A" w:rsidP="00A94B3A">
            <w:pPr>
              <w:pStyle w:val="TableParagraph"/>
              <w:spacing w:before="61"/>
              <w:ind w:left="77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A94B3A" w:rsidRPr="00A27883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A94B3A" w:rsidRPr="00A27883" w:rsidRDefault="00A94B3A" w:rsidP="00A94B3A">
            <w:pPr>
              <w:pStyle w:val="TableParagraph"/>
              <w:spacing w:before="65" w:line="252" w:lineRule="auto"/>
              <w:ind w:left="77" w:right="107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иметь</w:t>
            </w:r>
            <w:r w:rsidRPr="00A27883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общее</w:t>
            </w:r>
            <w:r w:rsidRPr="00A27883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представление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о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конструкции</w:t>
            </w:r>
            <w:r w:rsidRPr="00A278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изделия;</w:t>
            </w:r>
            <w:r w:rsidRPr="00A2788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детали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pacing w:val="-1"/>
                <w:sz w:val="24"/>
                <w:szCs w:val="24"/>
              </w:rPr>
              <w:t xml:space="preserve">части изделия, </w:t>
            </w:r>
            <w:r w:rsidRPr="00A27883">
              <w:rPr>
                <w:sz w:val="24"/>
                <w:szCs w:val="24"/>
              </w:rPr>
              <w:t>их взаимное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расположение в общей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конструкции;</w:t>
            </w:r>
          </w:p>
        </w:tc>
        <w:tc>
          <w:tcPr>
            <w:tcW w:w="2268" w:type="dxa"/>
          </w:tcPr>
          <w:p w:rsidR="00A94B3A" w:rsidRPr="00A27883" w:rsidRDefault="00A94B3A" w:rsidP="00A94B3A">
            <w:pPr>
              <w:pStyle w:val="TableParagraph"/>
              <w:spacing w:before="65"/>
              <w:ind w:left="79" w:right="36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Практическая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работа;</w:t>
            </w:r>
          </w:p>
        </w:tc>
        <w:tc>
          <w:tcPr>
            <w:tcW w:w="2152" w:type="dxa"/>
          </w:tcPr>
          <w:p w:rsidR="00A94B3A" w:rsidRPr="00A27883" w:rsidRDefault="00A94B3A" w:rsidP="00A94B3A">
            <w:pPr>
              <w:pStyle w:val="TableParagraph"/>
              <w:spacing w:before="65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РЭШ,</w:t>
            </w:r>
            <w:r w:rsidRPr="00A27883">
              <w:rPr>
                <w:w w:val="95"/>
                <w:sz w:val="24"/>
                <w:szCs w:val="24"/>
                <w:lang w:val="en-US"/>
              </w:rPr>
              <w:t>WWWedsoo</w:t>
            </w:r>
            <w:r w:rsidRPr="00A27883">
              <w:rPr>
                <w:w w:val="95"/>
                <w:sz w:val="24"/>
                <w:szCs w:val="24"/>
              </w:rPr>
              <w:t>.</w:t>
            </w:r>
            <w:r w:rsidRPr="00A27883">
              <w:rPr>
                <w:w w:val="95"/>
                <w:sz w:val="24"/>
                <w:szCs w:val="24"/>
                <w:lang w:val="en-US"/>
              </w:rPr>
              <w:t>ru</w:t>
            </w:r>
          </w:p>
        </w:tc>
      </w:tr>
      <w:tr w:rsidR="00A94B3A" w:rsidRPr="00A27883" w:rsidTr="00611EB1">
        <w:trPr>
          <w:trHeight w:val="4459"/>
        </w:trPr>
        <w:tc>
          <w:tcPr>
            <w:tcW w:w="468" w:type="dxa"/>
          </w:tcPr>
          <w:p w:rsidR="00A94B3A" w:rsidRPr="00A27883" w:rsidRDefault="00A94B3A" w:rsidP="00A94B3A">
            <w:pPr>
              <w:pStyle w:val="TableParagraph"/>
              <w:spacing w:before="63"/>
              <w:ind w:left="0" w:right="110"/>
              <w:jc w:val="right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2.6.</w:t>
            </w:r>
          </w:p>
        </w:tc>
        <w:tc>
          <w:tcPr>
            <w:tcW w:w="2220" w:type="dxa"/>
          </w:tcPr>
          <w:p w:rsidR="00A94B3A" w:rsidRPr="00A27883" w:rsidRDefault="00A94B3A" w:rsidP="00A94B3A">
            <w:pPr>
              <w:pStyle w:val="TableParagraph"/>
              <w:spacing w:before="70" w:line="252" w:lineRule="auto"/>
              <w:ind w:left="74" w:right="77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Способы соединения</w:t>
            </w:r>
            <w:r w:rsidRPr="00A27883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деталей</w:t>
            </w:r>
            <w:r w:rsidRPr="00A27883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в изделии: с помощью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пластилина, клея,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скручивание, сшивание и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др. Приёмы и правила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аккуратной</w:t>
            </w:r>
            <w:r w:rsidRPr="00A27883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работы</w:t>
            </w:r>
            <w:r w:rsidRPr="00A27883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с</w:t>
            </w:r>
            <w:r w:rsidRPr="00A27883">
              <w:rPr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клеем</w:t>
            </w:r>
          </w:p>
        </w:tc>
        <w:tc>
          <w:tcPr>
            <w:tcW w:w="528" w:type="dxa"/>
          </w:tcPr>
          <w:p w:rsidR="00A94B3A" w:rsidRPr="00A27883" w:rsidRDefault="00A94B3A" w:rsidP="00A94B3A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94B3A" w:rsidRPr="00A27883" w:rsidRDefault="00A94B3A" w:rsidP="00A94B3A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A94B3A" w:rsidRPr="00A27883" w:rsidRDefault="00A94B3A" w:rsidP="00A94B3A">
            <w:pPr>
              <w:pStyle w:val="TableParagraph"/>
              <w:spacing w:before="63"/>
              <w:ind w:left="77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A94B3A" w:rsidRPr="00A27883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A94B3A" w:rsidRPr="00A27883" w:rsidRDefault="00A94B3A" w:rsidP="00A94B3A">
            <w:pPr>
              <w:pStyle w:val="TableParagraph"/>
              <w:spacing w:before="70" w:line="256" w:lineRule="auto"/>
              <w:ind w:left="77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под руководством учителя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организовывать свою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pacing w:val="-1"/>
                <w:sz w:val="24"/>
                <w:szCs w:val="24"/>
              </w:rPr>
              <w:t>деятельность: подготавливать</w:t>
            </w:r>
            <w:r w:rsidRPr="00A27883">
              <w:rPr>
                <w:sz w:val="24"/>
                <w:szCs w:val="24"/>
              </w:rPr>
              <w:t xml:space="preserve"> рабочее место для работы с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бумагой</w:t>
            </w:r>
            <w:r w:rsidRPr="00A2788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</w:t>
            </w:r>
            <w:r w:rsidRPr="00A278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картоном,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правильно</w:t>
            </w:r>
            <w:r w:rsidRPr="00A2788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рационально размещать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инструменты</w:t>
            </w:r>
            <w:r w:rsidRPr="00A27883">
              <w:rPr>
                <w:spacing w:val="-8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</w:t>
            </w:r>
            <w:r w:rsidRPr="00A27883">
              <w:rPr>
                <w:spacing w:val="-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материалы</w:t>
            </w:r>
          </w:p>
          <w:p w:rsidR="00A94B3A" w:rsidRPr="00A27883" w:rsidRDefault="00A94B3A" w:rsidP="00A94B3A">
            <w:pPr>
              <w:pStyle w:val="TableParagraph"/>
              <w:spacing w:line="256" w:lineRule="auto"/>
              <w:ind w:left="77" w:right="102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в соответствии с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индивидуальными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особенностями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gramStart"/>
            <w:r w:rsidRPr="00A27883">
              <w:rPr>
                <w:w w:val="95"/>
                <w:sz w:val="24"/>
                <w:szCs w:val="24"/>
              </w:rPr>
              <w:t>обучающихся</w:t>
            </w:r>
            <w:proofErr w:type="gramEnd"/>
            <w:r w:rsidRPr="00A27883">
              <w:rPr>
                <w:w w:val="95"/>
                <w:sz w:val="24"/>
                <w:szCs w:val="24"/>
              </w:rPr>
              <w:t>, в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процессе</w:t>
            </w:r>
            <w:r w:rsidRPr="00A27883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выполнения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изделия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контролировать и при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необходимости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восстанавливать порядок на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рабочем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месте;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убирать</w:t>
            </w:r>
            <w:r w:rsidRPr="00A27883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рабочее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место;</w:t>
            </w:r>
          </w:p>
          <w:p w:rsidR="00A94B3A" w:rsidRPr="00A27883" w:rsidRDefault="00A94B3A" w:rsidP="00A94B3A">
            <w:pPr>
              <w:pStyle w:val="TableParagraph"/>
              <w:spacing w:before="2" w:line="256" w:lineRule="auto"/>
              <w:ind w:left="77" w:right="162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соблюдать</w:t>
            </w:r>
            <w:r w:rsidRPr="00A27883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технику</w:t>
            </w:r>
            <w:r w:rsidRPr="00A27883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безопасной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работы инструментами 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приспособлениями;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изготавливать изделия с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использованием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осваиваемых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технологий;</w:t>
            </w:r>
          </w:p>
        </w:tc>
        <w:tc>
          <w:tcPr>
            <w:tcW w:w="2268" w:type="dxa"/>
          </w:tcPr>
          <w:p w:rsidR="00A94B3A" w:rsidRPr="00A27883" w:rsidRDefault="00A94B3A" w:rsidP="00A94B3A">
            <w:pPr>
              <w:pStyle w:val="TableParagraph"/>
              <w:spacing w:before="68"/>
              <w:ind w:left="79" w:right="36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Практическая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работа;</w:t>
            </w:r>
          </w:p>
        </w:tc>
        <w:tc>
          <w:tcPr>
            <w:tcW w:w="2152" w:type="dxa"/>
          </w:tcPr>
          <w:p w:rsidR="00A94B3A" w:rsidRPr="00A27883" w:rsidRDefault="00A94B3A" w:rsidP="00A94B3A">
            <w:pPr>
              <w:pStyle w:val="TableParagraph"/>
              <w:spacing w:before="68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Учи.</w:t>
            </w:r>
            <w:proofErr w:type="gramStart"/>
            <w:r w:rsidRPr="00A27883">
              <w:rPr>
                <w:w w:val="95"/>
                <w:sz w:val="24"/>
                <w:szCs w:val="24"/>
              </w:rPr>
              <w:t>r</w:t>
            </w:r>
            <w:proofErr w:type="gramEnd"/>
            <w:r w:rsidRPr="00A27883">
              <w:rPr>
                <w:w w:val="95"/>
                <w:sz w:val="24"/>
                <w:szCs w:val="24"/>
              </w:rPr>
              <w:t>у</w:t>
            </w:r>
          </w:p>
        </w:tc>
      </w:tr>
      <w:tr w:rsidR="00A94B3A" w:rsidRPr="00A27883" w:rsidTr="00611EB1">
        <w:trPr>
          <w:trHeight w:val="4738"/>
        </w:trPr>
        <w:tc>
          <w:tcPr>
            <w:tcW w:w="468" w:type="dxa"/>
          </w:tcPr>
          <w:p w:rsidR="00A94B3A" w:rsidRPr="00A27883" w:rsidRDefault="00A94B3A" w:rsidP="00A94B3A">
            <w:pPr>
              <w:pStyle w:val="TableParagraph"/>
              <w:spacing w:before="58"/>
              <w:ind w:left="0" w:right="110"/>
              <w:jc w:val="right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2.7.</w:t>
            </w:r>
          </w:p>
        </w:tc>
        <w:tc>
          <w:tcPr>
            <w:tcW w:w="2220" w:type="dxa"/>
          </w:tcPr>
          <w:p w:rsidR="00A94B3A" w:rsidRPr="00A27883" w:rsidRDefault="00A94B3A" w:rsidP="00A94B3A">
            <w:pPr>
              <w:pStyle w:val="TableParagraph"/>
              <w:spacing w:before="68" w:line="249" w:lineRule="auto"/>
              <w:ind w:left="74" w:right="92"/>
              <w:rPr>
                <w:b/>
                <w:sz w:val="24"/>
                <w:szCs w:val="24"/>
              </w:rPr>
            </w:pPr>
            <w:r w:rsidRPr="00A27883">
              <w:rPr>
                <w:b/>
                <w:sz w:val="24"/>
                <w:szCs w:val="24"/>
              </w:rPr>
              <w:t>Отделка изделия или его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деталей (окрашивание,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вышивка,</w:t>
            </w:r>
            <w:r w:rsidRPr="00A27883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аппликация</w:t>
            </w:r>
            <w:r w:rsidRPr="00A27883">
              <w:rPr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и</w:t>
            </w:r>
            <w:r w:rsidRPr="00A27883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др.)</w:t>
            </w:r>
          </w:p>
        </w:tc>
        <w:tc>
          <w:tcPr>
            <w:tcW w:w="528" w:type="dxa"/>
          </w:tcPr>
          <w:p w:rsidR="00A94B3A" w:rsidRPr="00A27883" w:rsidRDefault="00A94B3A" w:rsidP="00A94B3A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94B3A" w:rsidRPr="00A27883" w:rsidRDefault="00A94B3A" w:rsidP="00A94B3A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A94B3A" w:rsidRPr="00A27883" w:rsidRDefault="00A94B3A" w:rsidP="00A94B3A">
            <w:pPr>
              <w:pStyle w:val="TableParagraph"/>
              <w:spacing w:before="58"/>
              <w:ind w:left="77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A94B3A" w:rsidRPr="00A27883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A94B3A" w:rsidRPr="00A27883" w:rsidRDefault="00A94B3A" w:rsidP="00A94B3A">
            <w:pPr>
              <w:pStyle w:val="TableParagraph"/>
              <w:spacing w:before="65" w:line="256" w:lineRule="auto"/>
              <w:ind w:left="77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под руководством учителя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организовывать свою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pacing w:val="-1"/>
                <w:sz w:val="24"/>
                <w:szCs w:val="24"/>
              </w:rPr>
              <w:t>деятельность: подготавливать</w:t>
            </w:r>
            <w:r w:rsidRPr="00A27883">
              <w:rPr>
                <w:sz w:val="24"/>
                <w:szCs w:val="24"/>
              </w:rPr>
              <w:t xml:space="preserve"> рабочее место для работы с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бумагой</w:t>
            </w:r>
            <w:r w:rsidRPr="00A2788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</w:t>
            </w:r>
            <w:r w:rsidRPr="00A278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картоном,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правильно</w:t>
            </w:r>
            <w:r w:rsidRPr="00A2788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рационально размещать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инструменты</w:t>
            </w:r>
            <w:r w:rsidRPr="00A27883">
              <w:rPr>
                <w:spacing w:val="-8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</w:t>
            </w:r>
            <w:r w:rsidRPr="00A27883">
              <w:rPr>
                <w:spacing w:val="-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материалы</w:t>
            </w:r>
          </w:p>
          <w:p w:rsidR="00A94B3A" w:rsidRPr="00A27883" w:rsidRDefault="00A94B3A" w:rsidP="00A94B3A">
            <w:pPr>
              <w:pStyle w:val="TableParagraph"/>
              <w:spacing w:before="3" w:line="256" w:lineRule="auto"/>
              <w:ind w:left="77" w:right="102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в соответствии с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индивидуальными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особенностями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gramStart"/>
            <w:r w:rsidRPr="00A27883">
              <w:rPr>
                <w:w w:val="95"/>
                <w:sz w:val="24"/>
                <w:szCs w:val="24"/>
              </w:rPr>
              <w:t>обучающихся</w:t>
            </w:r>
            <w:proofErr w:type="gramEnd"/>
            <w:r w:rsidRPr="00A27883">
              <w:rPr>
                <w:w w:val="95"/>
                <w:sz w:val="24"/>
                <w:szCs w:val="24"/>
              </w:rPr>
              <w:t>, в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процессе</w:t>
            </w:r>
            <w:r w:rsidRPr="00A27883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выполнения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изделия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контролировать и при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необходимости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восстанавливать порядок на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рабочем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месте;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убирать</w:t>
            </w:r>
            <w:r w:rsidRPr="00A27883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рабочее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место;</w:t>
            </w:r>
          </w:p>
          <w:p w:rsidR="00A94B3A" w:rsidRPr="00A27883" w:rsidRDefault="00A94B3A" w:rsidP="00A94B3A">
            <w:pPr>
              <w:pStyle w:val="TableParagraph"/>
              <w:spacing w:line="259" w:lineRule="auto"/>
              <w:ind w:left="77" w:right="532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в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ходе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беседы</w:t>
            </w:r>
            <w:r w:rsidRPr="00A2788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с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учителем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понимать</w:t>
            </w:r>
            <w:r w:rsidRPr="00A278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смысл</w:t>
            </w:r>
            <w:r w:rsidRPr="00A278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понятий</w:t>
            </w:r>
          </w:p>
          <w:p w:rsidR="00A94B3A" w:rsidRPr="00A27883" w:rsidRDefault="00A94B3A" w:rsidP="00A94B3A">
            <w:pPr>
              <w:pStyle w:val="TableParagraph"/>
              <w:spacing w:line="182" w:lineRule="exact"/>
              <w:ind w:left="77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«конструирование»,</w:t>
            </w:r>
          </w:p>
          <w:p w:rsidR="00A94B3A" w:rsidRPr="00A27883" w:rsidRDefault="00A94B3A" w:rsidP="00A94B3A">
            <w:pPr>
              <w:pStyle w:val="TableParagraph"/>
              <w:spacing w:before="13"/>
              <w:ind w:left="77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«изделие»</w:t>
            </w:r>
            <w:proofErr w:type="gramStart"/>
            <w:r w:rsidRPr="00A27883">
              <w:rPr>
                <w:w w:val="95"/>
                <w:sz w:val="24"/>
                <w:szCs w:val="24"/>
              </w:rPr>
              <w:t>,«</w:t>
            </w:r>
            <w:proofErr w:type="gramEnd"/>
            <w:r w:rsidRPr="00A27883">
              <w:rPr>
                <w:w w:val="95"/>
                <w:sz w:val="24"/>
                <w:szCs w:val="24"/>
              </w:rPr>
              <w:t>деталь</w:t>
            </w:r>
            <w:r w:rsidRPr="00A27883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изделия»,</w:t>
            </w:r>
          </w:p>
          <w:p w:rsidR="00A94B3A" w:rsidRPr="00A27883" w:rsidRDefault="00A94B3A" w:rsidP="00A94B3A">
            <w:pPr>
              <w:pStyle w:val="TableParagraph"/>
              <w:spacing w:before="12" w:line="256" w:lineRule="auto"/>
              <w:ind w:left="77" w:right="271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«образец»;</w:t>
            </w:r>
            <w:r w:rsidRPr="00A27883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под</w:t>
            </w:r>
            <w:r w:rsidRPr="00A27883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руководством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учителя</w:t>
            </w:r>
          </w:p>
          <w:p w:rsidR="00A94B3A" w:rsidRPr="00A27883" w:rsidRDefault="00A94B3A" w:rsidP="00A94B3A">
            <w:pPr>
              <w:pStyle w:val="TableParagraph"/>
              <w:ind w:left="77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собирать</w:t>
            </w:r>
            <w:r w:rsidRPr="00A27883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плоскостную</w:t>
            </w:r>
            <w:r w:rsidRPr="00A278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модель,</w:t>
            </w:r>
          </w:p>
          <w:p w:rsidR="00A94B3A" w:rsidRPr="00A27883" w:rsidRDefault="00A94B3A" w:rsidP="00A94B3A">
            <w:pPr>
              <w:pStyle w:val="TableParagraph"/>
              <w:spacing w:before="13" w:line="120" w:lineRule="exact"/>
              <w:ind w:left="77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объяснять</w:t>
            </w:r>
            <w:r w:rsidRPr="00A2788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способ</w:t>
            </w:r>
            <w:r w:rsidRPr="00A2788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сборки</w:t>
            </w:r>
          </w:p>
        </w:tc>
        <w:tc>
          <w:tcPr>
            <w:tcW w:w="2268" w:type="dxa"/>
          </w:tcPr>
          <w:p w:rsidR="00A94B3A" w:rsidRPr="00A27883" w:rsidRDefault="00A94B3A" w:rsidP="00A94B3A">
            <w:pPr>
              <w:pStyle w:val="TableParagraph"/>
              <w:spacing w:before="63" w:line="244" w:lineRule="auto"/>
              <w:ind w:left="79" w:right="36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Практическая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работа;</w:t>
            </w:r>
          </w:p>
        </w:tc>
        <w:tc>
          <w:tcPr>
            <w:tcW w:w="2152" w:type="dxa"/>
          </w:tcPr>
          <w:p w:rsidR="00A94B3A" w:rsidRPr="00A27883" w:rsidRDefault="00A94B3A" w:rsidP="00A94B3A">
            <w:pPr>
              <w:pStyle w:val="TableParagraph"/>
              <w:spacing w:before="63" w:line="244" w:lineRule="auto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Учи.</w:t>
            </w:r>
            <w:proofErr w:type="gramStart"/>
            <w:r w:rsidRPr="00A27883">
              <w:rPr>
                <w:w w:val="95"/>
                <w:sz w:val="24"/>
                <w:szCs w:val="24"/>
              </w:rPr>
              <w:t>r</w:t>
            </w:r>
            <w:proofErr w:type="gramEnd"/>
            <w:r w:rsidRPr="00A27883">
              <w:rPr>
                <w:w w:val="95"/>
                <w:sz w:val="24"/>
                <w:szCs w:val="24"/>
              </w:rPr>
              <w:t>у, РЭШ</w:t>
            </w:r>
          </w:p>
        </w:tc>
      </w:tr>
    </w:tbl>
    <w:p w:rsidR="00A94B3A" w:rsidRPr="00A27883" w:rsidRDefault="00A94B3A" w:rsidP="00A94B3A">
      <w:pPr>
        <w:spacing w:line="244" w:lineRule="auto"/>
        <w:rPr>
          <w:rFonts w:ascii="Times New Roman" w:hAnsi="Times New Roman" w:cs="Times New Roman"/>
          <w:sz w:val="24"/>
          <w:szCs w:val="24"/>
        </w:rPr>
        <w:sectPr w:rsidR="00A94B3A" w:rsidRPr="00A27883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3"/>
        <w:gridCol w:w="804"/>
        <w:gridCol w:w="5238"/>
        <w:gridCol w:w="2268"/>
        <w:gridCol w:w="1731"/>
      </w:tblGrid>
      <w:tr w:rsidR="00A94B3A" w:rsidRPr="00A27883" w:rsidTr="00611EB1">
        <w:trPr>
          <w:trHeight w:val="1266"/>
        </w:trPr>
        <w:tc>
          <w:tcPr>
            <w:tcW w:w="468" w:type="dxa"/>
          </w:tcPr>
          <w:p w:rsidR="00A94B3A" w:rsidRPr="00A27883" w:rsidRDefault="00A94B3A" w:rsidP="00A94B3A">
            <w:pPr>
              <w:pStyle w:val="TableParagraph"/>
              <w:spacing w:before="61"/>
              <w:ind w:left="0" w:right="110"/>
              <w:jc w:val="right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2.8.</w:t>
            </w:r>
          </w:p>
        </w:tc>
        <w:tc>
          <w:tcPr>
            <w:tcW w:w="2220" w:type="dxa"/>
          </w:tcPr>
          <w:p w:rsidR="00A94B3A" w:rsidRPr="00A27883" w:rsidRDefault="00A94B3A" w:rsidP="00A94B3A">
            <w:pPr>
              <w:pStyle w:val="TableParagraph"/>
              <w:spacing w:before="68" w:line="249" w:lineRule="auto"/>
              <w:ind w:left="74" w:right="326"/>
              <w:jc w:val="both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Подбор соответствующих</w:t>
            </w:r>
            <w:r w:rsidRPr="00A27883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инструментов и способов</w:t>
            </w:r>
            <w:r w:rsidRPr="00A27883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обработки</w:t>
            </w:r>
            <w:r w:rsidRPr="00A27883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материалов</w:t>
            </w:r>
            <w:r w:rsidRPr="00A27883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proofErr w:type="gramStart"/>
            <w:r w:rsidRPr="00A27883">
              <w:rPr>
                <w:b/>
                <w:w w:val="95"/>
                <w:sz w:val="24"/>
                <w:szCs w:val="24"/>
              </w:rPr>
              <w:t>в</w:t>
            </w:r>
            <w:proofErr w:type="gramEnd"/>
          </w:p>
          <w:p w:rsidR="00A94B3A" w:rsidRPr="00A27883" w:rsidRDefault="00A94B3A" w:rsidP="00A94B3A">
            <w:pPr>
              <w:pStyle w:val="TableParagraph"/>
              <w:spacing w:before="4" w:line="249" w:lineRule="auto"/>
              <w:ind w:left="74" w:right="133"/>
              <w:jc w:val="both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зависимости от их свойств и</w:t>
            </w:r>
            <w:r w:rsidRPr="00A27883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видов</w:t>
            </w:r>
            <w:r w:rsidRPr="00A2788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изделий</w:t>
            </w:r>
          </w:p>
        </w:tc>
        <w:tc>
          <w:tcPr>
            <w:tcW w:w="528" w:type="dxa"/>
          </w:tcPr>
          <w:p w:rsidR="00A94B3A" w:rsidRPr="00A27883" w:rsidRDefault="00A94B3A" w:rsidP="00A94B3A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94B3A" w:rsidRPr="00A27883" w:rsidRDefault="00A94B3A" w:rsidP="00A94B3A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A94B3A" w:rsidRPr="00A27883" w:rsidRDefault="00A94B3A" w:rsidP="00A94B3A">
            <w:pPr>
              <w:pStyle w:val="TableParagraph"/>
              <w:spacing w:before="61"/>
              <w:ind w:left="77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A94B3A" w:rsidRPr="00A27883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A94B3A" w:rsidRPr="00A27883" w:rsidRDefault="00A94B3A" w:rsidP="00A94B3A">
            <w:pPr>
              <w:pStyle w:val="TableParagraph"/>
              <w:spacing w:before="68" w:line="256" w:lineRule="auto"/>
              <w:ind w:left="77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под руководством учителя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организовывать свою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pacing w:val="-1"/>
                <w:sz w:val="24"/>
                <w:szCs w:val="24"/>
              </w:rPr>
              <w:t>деятельность: подготавливать</w:t>
            </w:r>
            <w:r w:rsidRPr="00A27883">
              <w:rPr>
                <w:sz w:val="24"/>
                <w:szCs w:val="24"/>
              </w:rPr>
              <w:t xml:space="preserve"> рабочее место для работы с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бумагой</w:t>
            </w:r>
            <w:r w:rsidRPr="00A2788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</w:t>
            </w:r>
            <w:r w:rsidRPr="00A278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картоном,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правильно</w:t>
            </w:r>
            <w:r w:rsidRPr="00A2788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рационально размещать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инструменты</w:t>
            </w:r>
            <w:r w:rsidRPr="00A27883">
              <w:rPr>
                <w:spacing w:val="-8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</w:t>
            </w:r>
            <w:r w:rsidRPr="00A27883">
              <w:rPr>
                <w:spacing w:val="-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материалы</w:t>
            </w:r>
          </w:p>
          <w:p w:rsidR="00A94B3A" w:rsidRPr="00A27883" w:rsidRDefault="00A94B3A" w:rsidP="00A94B3A">
            <w:pPr>
              <w:pStyle w:val="TableParagraph"/>
              <w:spacing w:line="256" w:lineRule="auto"/>
              <w:ind w:left="77" w:right="103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в соответствии с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индивидуальными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особенностями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gramStart"/>
            <w:r w:rsidRPr="00A27883">
              <w:rPr>
                <w:w w:val="95"/>
                <w:sz w:val="24"/>
                <w:szCs w:val="24"/>
              </w:rPr>
              <w:t>обучающихся</w:t>
            </w:r>
            <w:proofErr w:type="gramEnd"/>
            <w:r w:rsidRPr="00A27883">
              <w:rPr>
                <w:w w:val="95"/>
                <w:sz w:val="24"/>
                <w:szCs w:val="24"/>
              </w:rPr>
              <w:t>, в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процессе</w:t>
            </w:r>
            <w:r w:rsidRPr="00A27883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выполнения</w:t>
            </w:r>
            <w:r w:rsidRPr="00A2788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изделия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контролировать и при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необходимости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восстанавливать порядок на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рабочем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месте;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убирать</w:t>
            </w:r>
            <w:r w:rsidRPr="00A27883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рабочее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место;</w:t>
            </w:r>
          </w:p>
          <w:p w:rsidR="00A94B3A" w:rsidRPr="00A27883" w:rsidRDefault="00A94B3A" w:rsidP="00A94B3A">
            <w:pPr>
              <w:pStyle w:val="TableParagraph"/>
              <w:spacing w:before="2" w:line="256" w:lineRule="auto"/>
              <w:ind w:left="77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применять</w:t>
            </w:r>
            <w:r w:rsidRPr="00A278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правила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безопасной</w:t>
            </w:r>
            <w:r w:rsidRPr="00A278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аккуратной</w:t>
            </w:r>
            <w:r w:rsidRPr="00A27883">
              <w:rPr>
                <w:spacing w:val="-3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работы</w:t>
            </w:r>
          </w:p>
          <w:p w:rsidR="00A94B3A" w:rsidRPr="00A27883" w:rsidRDefault="00A94B3A" w:rsidP="00A94B3A">
            <w:pPr>
              <w:pStyle w:val="TableParagraph"/>
              <w:spacing w:line="256" w:lineRule="auto"/>
              <w:ind w:left="77" w:right="293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ножницами, клеем;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определять названия 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назначение основных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инструментов 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приспособлений</w:t>
            </w:r>
            <w:r w:rsidRPr="00A27883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для</w:t>
            </w:r>
            <w:r w:rsidRPr="00A27883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ручного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pacing w:val="-1"/>
                <w:sz w:val="24"/>
                <w:szCs w:val="24"/>
              </w:rPr>
              <w:t>труда (линейка, карандаш,</w:t>
            </w:r>
            <w:r w:rsidRPr="00A27883">
              <w:rPr>
                <w:sz w:val="24"/>
                <w:szCs w:val="24"/>
              </w:rPr>
              <w:t xml:space="preserve"> ножницы,</w:t>
            </w:r>
            <w:r w:rsidRPr="00A27883">
              <w:rPr>
                <w:spacing w:val="-8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шаблон</w:t>
            </w:r>
            <w:r w:rsidRPr="00A27883">
              <w:rPr>
                <w:spacing w:val="-6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</w:t>
            </w:r>
            <w:r w:rsidRPr="00A27883">
              <w:rPr>
                <w:spacing w:val="-6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др.),</w:t>
            </w:r>
          </w:p>
          <w:p w:rsidR="00A94B3A" w:rsidRPr="00A27883" w:rsidRDefault="00A94B3A" w:rsidP="00A94B3A">
            <w:pPr>
              <w:pStyle w:val="TableParagraph"/>
              <w:spacing w:line="184" w:lineRule="exact"/>
              <w:ind w:left="77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использовать</w:t>
            </w:r>
            <w:r w:rsidRPr="00A2788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их</w:t>
            </w:r>
            <w:r w:rsidRPr="00A2788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в</w:t>
            </w:r>
            <w:r w:rsidRPr="00A27883">
              <w:rPr>
                <w:spacing w:val="4"/>
                <w:w w:val="95"/>
                <w:sz w:val="24"/>
                <w:szCs w:val="24"/>
              </w:rPr>
              <w:t xml:space="preserve"> </w:t>
            </w:r>
            <w:proofErr w:type="gramStart"/>
            <w:r w:rsidRPr="00A27883">
              <w:rPr>
                <w:w w:val="95"/>
                <w:sz w:val="24"/>
                <w:szCs w:val="24"/>
              </w:rPr>
              <w:t>практической</w:t>
            </w:r>
            <w:proofErr w:type="gramEnd"/>
          </w:p>
          <w:p w:rsidR="00A94B3A" w:rsidRPr="00A27883" w:rsidRDefault="00A94B3A" w:rsidP="00A94B3A">
            <w:pPr>
              <w:pStyle w:val="TableParagraph"/>
              <w:spacing w:before="15" w:line="120" w:lineRule="exact"/>
              <w:ind w:left="77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работе;</w:t>
            </w:r>
          </w:p>
        </w:tc>
        <w:tc>
          <w:tcPr>
            <w:tcW w:w="2268" w:type="dxa"/>
          </w:tcPr>
          <w:p w:rsidR="00A94B3A" w:rsidRPr="00A27883" w:rsidRDefault="00A94B3A" w:rsidP="00A94B3A">
            <w:pPr>
              <w:pStyle w:val="TableParagraph"/>
              <w:spacing w:before="65"/>
              <w:ind w:left="79" w:right="36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Практическая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работа;</w:t>
            </w:r>
          </w:p>
        </w:tc>
        <w:tc>
          <w:tcPr>
            <w:tcW w:w="1731" w:type="dxa"/>
          </w:tcPr>
          <w:p w:rsidR="00A94B3A" w:rsidRPr="00A27883" w:rsidRDefault="00A94B3A" w:rsidP="00A94B3A">
            <w:pPr>
              <w:pStyle w:val="TableParagraph"/>
              <w:spacing w:before="65" w:line="254" w:lineRule="auto"/>
              <w:ind w:right="1543" w:firstLine="28"/>
              <w:jc w:val="both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РЭШ</w:t>
            </w:r>
          </w:p>
        </w:tc>
      </w:tr>
      <w:tr w:rsidR="00A94B3A" w:rsidRPr="00A27883" w:rsidTr="00611EB1">
        <w:trPr>
          <w:trHeight w:val="1665"/>
        </w:trPr>
        <w:tc>
          <w:tcPr>
            <w:tcW w:w="468" w:type="dxa"/>
          </w:tcPr>
          <w:p w:rsidR="00A94B3A" w:rsidRPr="00A27883" w:rsidRDefault="00A94B3A" w:rsidP="00A94B3A">
            <w:pPr>
              <w:pStyle w:val="TableParagraph"/>
              <w:spacing w:before="61"/>
              <w:ind w:left="0" w:right="110"/>
              <w:jc w:val="right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2.9.</w:t>
            </w:r>
          </w:p>
        </w:tc>
        <w:tc>
          <w:tcPr>
            <w:tcW w:w="2220" w:type="dxa"/>
          </w:tcPr>
          <w:p w:rsidR="00A94B3A" w:rsidRPr="00A27883" w:rsidRDefault="00A94B3A" w:rsidP="00A94B3A">
            <w:pPr>
              <w:pStyle w:val="TableParagraph"/>
              <w:spacing w:before="73" w:line="254" w:lineRule="auto"/>
              <w:ind w:left="74" w:right="53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Наиболее</w:t>
            </w:r>
            <w:r w:rsidRPr="00A27883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распространённые</w:t>
            </w:r>
            <w:r w:rsidRPr="00A27883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виды бумаги. Их общие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свойства. Простейшие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способы</w:t>
            </w:r>
            <w:r w:rsidRPr="00A27883">
              <w:rPr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обработки</w:t>
            </w:r>
            <w:r w:rsidRPr="00A27883">
              <w:rPr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бумаги</w:t>
            </w:r>
            <w:r w:rsidRPr="00A27883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различных</w:t>
            </w:r>
            <w:r w:rsidRPr="00A27883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видов:</w:t>
            </w:r>
            <w:r w:rsidRPr="00A27883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сгибание</w:t>
            </w:r>
            <w:r w:rsidRPr="00A27883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и</w:t>
            </w:r>
            <w:r w:rsidRPr="00A27883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складывание, сминание,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обрывание,</w:t>
            </w:r>
            <w:r w:rsidRPr="00A27883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склеивание</w:t>
            </w:r>
            <w:r w:rsidRPr="00A27883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и</w:t>
            </w:r>
            <w:r w:rsidRPr="00A27883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др.</w:t>
            </w:r>
          </w:p>
        </w:tc>
        <w:tc>
          <w:tcPr>
            <w:tcW w:w="528" w:type="dxa"/>
          </w:tcPr>
          <w:p w:rsidR="00A94B3A" w:rsidRPr="00A27883" w:rsidRDefault="00A94B3A" w:rsidP="00A94B3A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94B3A" w:rsidRPr="00A27883" w:rsidRDefault="00A94B3A" w:rsidP="00A94B3A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A94B3A" w:rsidRPr="00A27883" w:rsidRDefault="00A94B3A" w:rsidP="00A94B3A">
            <w:pPr>
              <w:pStyle w:val="TableParagraph"/>
              <w:spacing w:before="61"/>
              <w:ind w:left="77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A94B3A" w:rsidRPr="00A27883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A94B3A" w:rsidRPr="00A27883" w:rsidRDefault="00A94B3A" w:rsidP="00A94B3A">
            <w:pPr>
              <w:pStyle w:val="TableParagraph"/>
              <w:spacing w:before="70" w:line="254" w:lineRule="auto"/>
              <w:ind w:left="77" w:right="107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иметь</w:t>
            </w:r>
            <w:r w:rsidRPr="00A27883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общее</w:t>
            </w:r>
            <w:r w:rsidRPr="00A27883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представление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о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конструкции</w:t>
            </w:r>
            <w:r w:rsidRPr="00A278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изделия;</w:t>
            </w:r>
            <w:r w:rsidRPr="00A2788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детали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pacing w:val="-1"/>
                <w:sz w:val="24"/>
                <w:szCs w:val="24"/>
              </w:rPr>
              <w:t xml:space="preserve">части изделия, </w:t>
            </w:r>
            <w:r w:rsidRPr="00A27883">
              <w:rPr>
                <w:sz w:val="24"/>
                <w:szCs w:val="24"/>
              </w:rPr>
              <w:t>их взаимное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расположение в общей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конструкции;</w:t>
            </w:r>
          </w:p>
          <w:p w:rsidR="00A94B3A" w:rsidRPr="00A27883" w:rsidRDefault="00A94B3A" w:rsidP="00A94B3A">
            <w:pPr>
              <w:pStyle w:val="TableParagraph"/>
              <w:spacing w:line="254" w:lineRule="auto"/>
              <w:ind w:left="77" w:right="107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изготавливать изделия с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использованием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осваиваемых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технологий;</w:t>
            </w:r>
          </w:p>
        </w:tc>
        <w:tc>
          <w:tcPr>
            <w:tcW w:w="2268" w:type="dxa"/>
          </w:tcPr>
          <w:p w:rsidR="00A94B3A" w:rsidRPr="00A27883" w:rsidRDefault="00A94B3A" w:rsidP="00A94B3A">
            <w:pPr>
              <w:pStyle w:val="TableParagraph"/>
              <w:spacing w:before="68" w:line="249" w:lineRule="auto"/>
              <w:ind w:left="79" w:right="36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Устный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опрос;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Практическая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работа;</w:t>
            </w:r>
          </w:p>
        </w:tc>
        <w:tc>
          <w:tcPr>
            <w:tcW w:w="1731" w:type="dxa"/>
          </w:tcPr>
          <w:p w:rsidR="00A94B3A" w:rsidRPr="00A27883" w:rsidRDefault="00A94B3A" w:rsidP="00A94B3A">
            <w:pPr>
              <w:pStyle w:val="TableParagraph"/>
              <w:spacing w:before="68" w:line="252" w:lineRule="auto"/>
              <w:ind w:right="110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 xml:space="preserve"> РЭШ,</w:t>
            </w:r>
            <w:r w:rsidRPr="00A27883">
              <w:rPr>
                <w:w w:val="95"/>
                <w:sz w:val="24"/>
                <w:szCs w:val="24"/>
                <w:lang w:val="en-US"/>
              </w:rPr>
              <w:t>WWWedsoo</w:t>
            </w:r>
            <w:r w:rsidRPr="00A27883">
              <w:rPr>
                <w:w w:val="95"/>
                <w:sz w:val="24"/>
                <w:szCs w:val="24"/>
              </w:rPr>
              <w:t>.</w:t>
            </w:r>
            <w:r w:rsidRPr="00A27883">
              <w:rPr>
                <w:w w:val="95"/>
                <w:sz w:val="24"/>
                <w:szCs w:val="24"/>
                <w:lang w:val="en-US"/>
              </w:rPr>
              <w:t>ru</w:t>
            </w:r>
          </w:p>
        </w:tc>
      </w:tr>
    </w:tbl>
    <w:p w:rsidR="00A94B3A" w:rsidRPr="00A27883" w:rsidRDefault="00A94B3A" w:rsidP="00A94B3A">
      <w:pPr>
        <w:spacing w:line="252" w:lineRule="auto"/>
        <w:rPr>
          <w:rFonts w:ascii="Times New Roman" w:hAnsi="Times New Roman" w:cs="Times New Roman"/>
          <w:sz w:val="24"/>
          <w:szCs w:val="24"/>
        </w:rPr>
        <w:sectPr w:rsidR="00A94B3A" w:rsidRPr="00A27883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3"/>
        <w:gridCol w:w="804"/>
        <w:gridCol w:w="5238"/>
        <w:gridCol w:w="2268"/>
        <w:gridCol w:w="1731"/>
      </w:tblGrid>
      <w:tr w:rsidR="00A94B3A" w:rsidRPr="00A27883" w:rsidTr="00611EB1">
        <w:trPr>
          <w:trHeight w:val="3878"/>
        </w:trPr>
        <w:tc>
          <w:tcPr>
            <w:tcW w:w="468" w:type="dxa"/>
          </w:tcPr>
          <w:p w:rsidR="00A94B3A" w:rsidRPr="00A27883" w:rsidRDefault="00A94B3A" w:rsidP="00A94B3A">
            <w:pPr>
              <w:pStyle w:val="TableParagraph"/>
              <w:spacing w:before="61"/>
              <w:ind w:left="50" w:right="47"/>
              <w:jc w:val="center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2220" w:type="dxa"/>
          </w:tcPr>
          <w:p w:rsidR="00A94B3A" w:rsidRPr="00A27883" w:rsidRDefault="00A94B3A" w:rsidP="00A94B3A">
            <w:pPr>
              <w:pStyle w:val="TableParagraph"/>
              <w:spacing w:before="68" w:line="249" w:lineRule="auto"/>
              <w:ind w:left="74" w:right="94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Резание</w:t>
            </w:r>
            <w:r w:rsidRPr="00A27883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бумаги</w:t>
            </w:r>
            <w:r w:rsidRPr="00A27883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ножницами.</w:t>
            </w:r>
            <w:r w:rsidRPr="00A27883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Правила</w:t>
            </w:r>
            <w:r w:rsidRPr="00A27883">
              <w:rPr>
                <w:b/>
                <w:spacing w:val="14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безопасной</w:t>
            </w:r>
            <w:r w:rsidRPr="00A27883">
              <w:rPr>
                <w:b/>
                <w:spacing w:val="1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работы,</w:t>
            </w:r>
            <w:r w:rsidRPr="00A27883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передачи и хранения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ножниц.</w:t>
            </w:r>
            <w:r w:rsidRPr="00A2788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Картон</w:t>
            </w:r>
          </w:p>
        </w:tc>
        <w:tc>
          <w:tcPr>
            <w:tcW w:w="528" w:type="dxa"/>
          </w:tcPr>
          <w:p w:rsidR="00A94B3A" w:rsidRPr="00A27883" w:rsidRDefault="00A94B3A" w:rsidP="00A94B3A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94B3A" w:rsidRPr="00A27883" w:rsidRDefault="00A94B3A" w:rsidP="00A94B3A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A94B3A" w:rsidRPr="00A27883" w:rsidRDefault="00A94B3A" w:rsidP="00A94B3A">
            <w:pPr>
              <w:pStyle w:val="TableParagraph"/>
              <w:spacing w:before="61"/>
              <w:ind w:left="77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A94B3A" w:rsidRPr="00A27883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A94B3A" w:rsidRPr="00A27883" w:rsidRDefault="00A94B3A" w:rsidP="00A94B3A">
            <w:pPr>
              <w:pStyle w:val="TableParagraph"/>
              <w:spacing w:before="68" w:line="254" w:lineRule="auto"/>
              <w:ind w:left="77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под руководством учителя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организовывать свою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pacing w:val="-1"/>
                <w:sz w:val="24"/>
                <w:szCs w:val="24"/>
              </w:rPr>
              <w:t>деятельность: подготавливать</w:t>
            </w:r>
            <w:r w:rsidRPr="00A27883">
              <w:rPr>
                <w:sz w:val="24"/>
                <w:szCs w:val="24"/>
              </w:rPr>
              <w:t xml:space="preserve"> рабочее место для работы с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бумагой</w:t>
            </w:r>
            <w:r w:rsidRPr="00A2788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</w:t>
            </w:r>
            <w:r w:rsidRPr="00A278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картоном,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правильно</w:t>
            </w:r>
            <w:r w:rsidRPr="00A2788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рационально размещать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инструменты</w:t>
            </w:r>
            <w:r w:rsidRPr="00A27883">
              <w:rPr>
                <w:spacing w:val="-8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</w:t>
            </w:r>
            <w:r w:rsidRPr="00A27883">
              <w:rPr>
                <w:spacing w:val="-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материалы</w:t>
            </w:r>
          </w:p>
          <w:p w:rsidR="00A94B3A" w:rsidRPr="00A27883" w:rsidRDefault="00A94B3A" w:rsidP="00A94B3A">
            <w:pPr>
              <w:pStyle w:val="TableParagraph"/>
              <w:spacing w:line="254" w:lineRule="auto"/>
              <w:ind w:left="77" w:right="103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в соответствии с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индивидуальными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особенностями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gramStart"/>
            <w:r w:rsidRPr="00A27883">
              <w:rPr>
                <w:w w:val="95"/>
                <w:sz w:val="24"/>
                <w:szCs w:val="24"/>
              </w:rPr>
              <w:t>обучающихся</w:t>
            </w:r>
            <w:proofErr w:type="gramEnd"/>
            <w:r w:rsidRPr="00A27883">
              <w:rPr>
                <w:w w:val="95"/>
                <w:sz w:val="24"/>
                <w:szCs w:val="24"/>
              </w:rPr>
              <w:t>, в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процессе</w:t>
            </w:r>
            <w:r w:rsidRPr="00A27883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выполнения</w:t>
            </w:r>
            <w:r w:rsidRPr="00A2788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изделия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контролировать и при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необходимости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восстанавливать порядок на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рабочем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месте;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убирать</w:t>
            </w:r>
            <w:r w:rsidRPr="00A27883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рабочее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место;</w:t>
            </w:r>
          </w:p>
          <w:p w:rsidR="00A94B3A" w:rsidRPr="00A27883" w:rsidRDefault="00A94B3A" w:rsidP="00A94B3A">
            <w:pPr>
              <w:pStyle w:val="TableParagraph"/>
              <w:spacing w:line="254" w:lineRule="auto"/>
              <w:ind w:left="77" w:right="162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соблюдать</w:t>
            </w:r>
            <w:r w:rsidRPr="00A27883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технику</w:t>
            </w:r>
            <w:r w:rsidRPr="00A27883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безопасной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работы инструментами 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приспособлениями;</w:t>
            </w:r>
          </w:p>
        </w:tc>
        <w:tc>
          <w:tcPr>
            <w:tcW w:w="2268" w:type="dxa"/>
          </w:tcPr>
          <w:p w:rsidR="00A94B3A" w:rsidRPr="00A27883" w:rsidRDefault="00A94B3A" w:rsidP="00A94B3A">
            <w:pPr>
              <w:pStyle w:val="TableParagraph"/>
              <w:spacing w:before="65"/>
              <w:ind w:left="79" w:right="36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Практическая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работа;</w:t>
            </w:r>
          </w:p>
        </w:tc>
        <w:tc>
          <w:tcPr>
            <w:tcW w:w="1731" w:type="dxa"/>
          </w:tcPr>
          <w:p w:rsidR="00A94B3A" w:rsidRPr="00A27883" w:rsidRDefault="00A94B3A" w:rsidP="00A94B3A">
            <w:pPr>
              <w:pStyle w:val="TableParagraph"/>
              <w:spacing w:before="65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  <w:lang w:val="en-US"/>
              </w:rPr>
              <w:t>WWWedsoo</w:t>
            </w:r>
            <w:r w:rsidRPr="00A27883">
              <w:rPr>
                <w:w w:val="95"/>
                <w:sz w:val="24"/>
                <w:szCs w:val="24"/>
              </w:rPr>
              <w:t>.</w:t>
            </w:r>
            <w:r w:rsidRPr="00A27883">
              <w:rPr>
                <w:w w:val="95"/>
                <w:sz w:val="24"/>
                <w:szCs w:val="24"/>
                <w:lang w:val="en-US"/>
              </w:rPr>
              <w:t>ru</w:t>
            </w:r>
          </w:p>
        </w:tc>
      </w:tr>
      <w:tr w:rsidR="00A94B3A" w:rsidRPr="00A27883" w:rsidTr="00611EB1">
        <w:trPr>
          <w:trHeight w:val="914"/>
        </w:trPr>
        <w:tc>
          <w:tcPr>
            <w:tcW w:w="468" w:type="dxa"/>
          </w:tcPr>
          <w:p w:rsidR="00A94B3A" w:rsidRPr="00A27883" w:rsidRDefault="00A94B3A" w:rsidP="00A94B3A">
            <w:pPr>
              <w:pStyle w:val="TableParagraph"/>
              <w:spacing w:before="61"/>
              <w:ind w:left="50" w:right="48"/>
              <w:jc w:val="center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2.11.</w:t>
            </w:r>
          </w:p>
        </w:tc>
        <w:tc>
          <w:tcPr>
            <w:tcW w:w="2220" w:type="dxa"/>
          </w:tcPr>
          <w:p w:rsidR="00A94B3A" w:rsidRPr="00A27883" w:rsidRDefault="00A94B3A" w:rsidP="00A94B3A">
            <w:pPr>
              <w:pStyle w:val="TableParagraph"/>
              <w:spacing w:before="70" w:line="247" w:lineRule="auto"/>
              <w:ind w:left="74" w:right="180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Пластические</w:t>
            </w:r>
            <w:r w:rsidRPr="00A27883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массы, их</w:t>
            </w:r>
            <w:r w:rsidRPr="00A27883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виды</w:t>
            </w:r>
            <w:r w:rsidRPr="00A27883">
              <w:rPr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(пластилин,</w:t>
            </w:r>
            <w:r w:rsidRPr="00A27883">
              <w:rPr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пластика</w:t>
            </w:r>
            <w:r w:rsidRPr="00A27883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и</w:t>
            </w:r>
            <w:r w:rsidRPr="00A2788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др.).</w:t>
            </w:r>
          </w:p>
        </w:tc>
        <w:tc>
          <w:tcPr>
            <w:tcW w:w="528" w:type="dxa"/>
          </w:tcPr>
          <w:p w:rsidR="00A94B3A" w:rsidRPr="00A27883" w:rsidRDefault="00A94B3A" w:rsidP="00A94B3A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94B3A" w:rsidRPr="00A27883" w:rsidRDefault="00A94B3A" w:rsidP="00A94B3A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A94B3A" w:rsidRPr="00A27883" w:rsidRDefault="00A94B3A" w:rsidP="00A94B3A">
            <w:pPr>
              <w:pStyle w:val="TableParagraph"/>
              <w:spacing w:before="61"/>
              <w:ind w:left="77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A94B3A" w:rsidRPr="00A27883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A94B3A" w:rsidRPr="00A27883" w:rsidRDefault="00A94B3A" w:rsidP="00A94B3A">
            <w:pPr>
              <w:pStyle w:val="TableParagraph"/>
              <w:spacing w:before="68" w:line="249" w:lineRule="auto"/>
              <w:ind w:left="77" w:right="110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Наблюдать</w:t>
            </w:r>
            <w:r w:rsidRPr="00A278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называть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свойства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пластилина (или других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pacing w:val="-1"/>
                <w:sz w:val="24"/>
                <w:szCs w:val="24"/>
              </w:rPr>
              <w:t>используемых пластических</w:t>
            </w:r>
            <w:r w:rsidRPr="00A27883">
              <w:rPr>
                <w:sz w:val="24"/>
                <w:szCs w:val="24"/>
              </w:rPr>
              <w:t xml:space="preserve"> масс):</w:t>
            </w:r>
            <w:r w:rsidRPr="00A27883">
              <w:rPr>
                <w:spacing w:val="-8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цвет,</w:t>
            </w:r>
            <w:r w:rsidRPr="00A27883">
              <w:rPr>
                <w:spacing w:val="-7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пластичность;</w:t>
            </w:r>
          </w:p>
        </w:tc>
        <w:tc>
          <w:tcPr>
            <w:tcW w:w="2268" w:type="dxa"/>
          </w:tcPr>
          <w:p w:rsidR="00A94B3A" w:rsidRPr="00A27883" w:rsidRDefault="00A94B3A" w:rsidP="00A94B3A">
            <w:pPr>
              <w:pStyle w:val="TableParagraph"/>
              <w:spacing w:before="68"/>
              <w:ind w:left="79" w:right="36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Практическая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работа;</w:t>
            </w:r>
          </w:p>
        </w:tc>
        <w:tc>
          <w:tcPr>
            <w:tcW w:w="1731" w:type="dxa"/>
          </w:tcPr>
          <w:p w:rsidR="00A94B3A" w:rsidRPr="00A27883" w:rsidRDefault="00A94B3A" w:rsidP="00A94B3A">
            <w:pPr>
              <w:pStyle w:val="TableParagraph"/>
              <w:spacing w:before="68"/>
              <w:ind w:left="0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 xml:space="preserve"> РЭШ,</w:t>
            </w:r>
            <w:r w:rsidRPr="00A27883">
              <w:rPr>
                <w:w w:val="95"/>
                <w:sz w:val="24"/>
                <w:szCs w:val="24"/>
                <w:lang w:val="en-US"/>
              </w:rPr>
              <w:t>WWWedsoo</w:t>
            </w:r>
            <w:r w:rsidRPr="00A27883">
              <w:rPr>
                <w:w w:val="95"/>
                <w:sz w:val="24"/>
                <w:szCs w:val="24"/>
              </w:rPr>
              <w:t>.</w:t>
            </w:r>
            <w:r w:rsidRPr="00A27883">
              <w:rPr>
                <w:w w:val="95"/>
                <w:sz w:val="24"/>
                <w:szCs w:val="24"/>
                <w:lang w:val="en-US"/>
              </w:rPr>
              <w:t>ru</w:t>
            </w:r>
          </w:p>
        </w:tc>
      </w:tr>
      <w:tr w:rsidR="00A94B3A" w:rsidRPr="00A27883" w:rsidTr="00611EB1">
        <w:trPr>
          <w:trHeight w:val="3201"/>
        </w:trPr>
        <w:tc>
          <w:tcPr>
            <w:tcW w:w="468" w:type="dxa"/>
          </w:tcPr>
          <w:p w:rsidR="00A94B3A" w:rsidRPr="00A27883" w:rsidRDefault="00A94B3A" w:rsidP="00A94B3A">
            <w:pPr>
              <w:pStyle w:val="TableParagraph"/>
              <w:spacing w:before="61"/>
              <w:ind w:left="50" w:right="48"/>
              <w:jc w:val="center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2.12.</w:t>
            </w:r>
          </w:p>
        </w:tc>
        <w:tc>
          <w:tcPr>
            <w:tcW w:w="2220" w:type="dxa"/>
          </w:tcPr>
          <w:p w:rsidR="00A94B3A" w:rsidRPr="00A27883" w:rsidRDefault="00A94B3A" w:rsidP="00A94B3A">
            <w:pPr>
              <w:pStyle w:val="TableParagraph"/>
              <w:spacing w:before="68" w:line="249" w:lineRule="auto"/>
              <w:ind w:left="74" w:right="545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Приёмы</w:t>
            </w:r>
            <w:r w:rsidRPr="00A27883">
              <w:rPr>
                <w:b/>
                <w:spacing w:val="1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изготовления</w:t>
            </w:r>
            <w:r w:rsidRPr="00A27883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изделий</w:t>
            </w:r>
            <w:r w:rsidRPr="00A27883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proofErr w:type="gramStart"/>
            <w:r w:rsidRPr="00A27883">
              <w:rPr>
                <w:b/>
                <w:w w:val="95"/>
                <w:sz w:val="24"/>
                <w:szCs w:val="24"/>
              </w:rPr>
              <w:t>доступной</w:t>
            </w:r>
            <w:proofErr w:type="gramEnd"/>
            <w:r w:rsidRPr="00A27883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по</w:t>
            </w:r>
          </w:p>
          <w:p w:rsidR="00A94B3A" w:rsidRPr="00A27883" w:rsidRDefault="00A94B3A" w:rsidP="00A94B3A">
            <w:pPr>
              <w:pStyle w:val="TableParagraph"/>
              <w:spacing w:before="3" w:line="252" w:lineRule="auto"/>
              <w:ind w:left="74"/>
              <w:rPr>
                <w:b/>
                <w:sz w:val="24"/>
                <w:szCs w:val="24"/>
              </w:rPr>
            </w:pPr>
            <w:r w:rsidRPr="00A27883">
              <w:rPr>
                <w:b/>
                <w:spacing w:val="-1"/>
                <w:sz w:val="24"/>
                <w:szCs w:val="24"/>
              </w:rPr>
              <w:t>сложности формы из них:</w:t>
            </w:r>
            <w:r w:rsidRPr="00A27883">
              <w:rPr>
                <w:b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разметка</w:t>
            </w:r>
            <w:r w:rsidRPr="00A27883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на</w:t>
            </w:r>
            <w:r w:rsidRPr="00A27883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глаз,</w:t>
            </w:r>
            <w:r w:rsidRPr="00A27883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отделение</w:t>
            </w:r>
            <w:r w:rsidRPr="00A27883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части</w:t>
            </w:r>
            <w:r w:rsidRPr="00A27883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(стекой, отрыванием),</w:t>
            </w:r>
            <w:r w:rsidRPr="00A27883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придание</w:t>
            </w:r>
            <w:r w:rsidRPr="00A2788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формы</w:t>
            </w:r>
          </w:p>
        </w:tc>
        <w:tc>
          <w:tcPr>
            <w:tcW w:w="528" w:type="dxa"/>
          </w:tcPr>
          <w:p w:rsidR="00A94B3A" w:rsidRPr="00A27883" w:rsidRDefault="00A94B3A" w:rsidP="00A94B3A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94B3A" w:rsidRPr="00A27883" w:rsidRDefault="00A94B3A" w:rsidP="00A94B3A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A94B3A" w:rsidRPr="00A27883" w:rsidRDefault="00A94B3A" w:rsidP="00A94B3A">
            <w:pPr>
              <w:pStyle w:val="TableParagraph"/>
              <w:spacing w:before="61"/>
              <w:ind w:left="77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A94B3A" w:rsidRPr="00A27883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A94B3A" w:rsidRPr="00A27883" w:rsidRDefault="00A94B3A" w:rsidP="00A94B3A">
            <w:pPr>
              <w:pStyle w:val="TableParagraph"/>
              <w:spacing w:before="68" w:line="254" w:lineRule="auto"/>
              <w:ind w:left="77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С помощью учителя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pacing w:val="-1"/>
                <w:sz w:val="24"/>
                <w:szCs w:val="24"/>
              </w:rPr>
              <w:t xml:space="preserve">организовывать рабочее </w:t>
            </w:r>
            <w:r w:rsidRPr="00A27883">
              <w:rPr>
                <w:sz w:val="24"/>
                <w:szCs w:val="24"/>
              </w:rPr>
              <w:t>место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для работы с пластическими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массами, правильно 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рационально размещать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инструменты и материалы в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соответствии с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 xml:space="preserve">индивидуальными </w:t>
            </w:r>
            <w:proofErr w:type="gramStart"/>
            <w:r w:rsidRPr="00A27883">
              <w:rPr>
                <w:sz w:val="24"/>
                <w:szCs w:val="24"/>
              </w:rPr>
              <w:t>осо</w:t>
            </w:r>
            <w:r w:rsidRPr="00A27883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бенностями</w:t>
            </w:r>
            <w:proofErr w:type="gramEnd"/>
            <w:r w:rsidRPr="00A27883">
              <w:rPr>
                <w:sz w:val="24"/>
                <w:szCs w:val="24"/>
              </w:rPr>
              <w:t>, в процессе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выполнения</w:t>
            </w:r>
            <w:r w:rsidRPr="00A278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изделия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проверять</w:t>
            </w:r>
            <w:r w:rsidRPr="00A278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восстанавливать порядок на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рабочем</w:t>
            </w:r>
            <w:r w:rsidRPr="00A27883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месте;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убирать</w:t>
            </w:r>
            <w:r w:rsidRPr="00A2788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рабочее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место;</w:t>
            </w:r>
          </w:p>
          <w:p w:rsidR="00A94B3A" w:rsidRPr="00A27883" w:rsidRDefault="00A94B3A" w:rsidP="00A94B3A">
            <w:pPr>
              <w:pStyle w:val="TableParagraph"/>
              <w:spacing w:line="254" w:lineRule="auto"/>
              <w:ind w:left="77" w:right="77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Изготавливать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изделия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с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опорой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на</w:t>
            </w:r>
            <w:r w:rsidRPr="00A27883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рисунки,</w:t>
            </w:r>
            <w:r w:rsidRPr="00A27883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схемы</w:t>
            </w:r>
            <w:r w:rsidRPr="00A27883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</w:t>
            </w:r>
            <w:r w:rsidRPr="00A27883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подписи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gramStart"/>
            <w:r w:rsidRPr="00A27883">
              <w:rPr>
                <w:w w:val="95"/>
                <w:sz w:val="24"/>
                <w:szCs w:val="24"/>
              </w:rPr>
              <w:t>к</w:t>
            </w:r>
            <w:proofErr w:type="gramEnd"/>
          </w:p>
          <w:p w:rsidR="00A94B3A" w:rsidRPr="00A27883" w:rsidRDefault="00A94B3A" w:rsidP="00A94B3A">
            <w:pPr>
              <w:pStyle w:val="TableParagraph"/>
              <w:ind w:left="77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ним;</w:t>
            </w:r>
          </w:p>
        </w:tc>
        <w:tc>
          <w:tcPr>
            <w:tcW w:w="2268" w:type="dxa"/>
          </w:tcPr>
          <w:p w:rsidR="00A94B3A" w:rsidRPr="00A27883" w:rsidRDefault="00A94B3A" w:rsidP="00A94B3A">
            <w:pPr>
              <w:pStyle w:val="TableParagraph"/>
              <w:spacing w:before="65" w:line="244" w:lineRule="auto"/>
              <w:ind w:left="79" w:right="36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Практическая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работа;</w:t>
            </w:r>
          </w:p>
        </w:tc>
        <w:tc>
          <w:tcPr>
            <w:tcW w:w="1731" w:type="dxa"/>
          </w:tcPr>
          <w:p w:rsidR="00A94B3A" w:rsidRPr="00A27883" w:rsidRDefault="00A94B3A" w:rsidP="00A94B3A">
            <w:pPr>
              <w:pStyle w:val="TableParagraph"/>
              <w:spacing w:before="65" w:line="244" w:lineRule="auto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Учи.</w:t>
            </w:r>
            <w:proofErr w:type="gramStart"/>
            <w:r w:rsidRPr="00A27883">
              <w:rPr>
                <w:w w:val="95"/>
                <w:sz w:val="24"/>
                <w:szCs w:val="24"/>
              </w:rPr>
              <w:t>r</w:t>
            </w:r>
            <w:proofErr w:type="gramEnd"/>
            <w:r w:rsidRPr="00A27883">
              <w:rPr>
                <w:w w:val="95"/>
                <w:sz w:val="24"/>
                <w:szCs w:val="24"/>
              </w:rPr>
              <w:t>у</w:t>
            </w:r>
          </w:p>
        </w:tc>
      </w:tr>
    </w:tbl>
    <w:p w:rsidR="00A94B3A" w:rsidRPr="00A27883" w:rsidRDefault="00A94B3A" w:rsidP="00A94B3A">
      <w:pPr>
        <w:spacing w:line="244" w:lineRule="auto"/>
        <w:rPr>
          <w:rFonts w:ascii="Times New Roman" w:hAnsi="Times New Roman" w:cs="Times New Roman"/>
          <w:sz w:val="24"/>
          <w:szCs w:val="24"/>
        </w:rPr>
        <w:sectPr w:rsidR="00A94B3A" w:rsidRPr="00A27883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3"/>
        <w:gridCol w:w="804"/>
        <w:gridCol w:w="4954"/>
        <w:gridCol w:w="2410"/>
        <w:gridCol w:w="1873"/>
      </w:tblGrid>
      <w:tr w:rsidR="00A94B3A" w:rsidRPr="00A27883" w:rsidTr="00611EB1">
        <w:trPr>
          <w:trHeight w:val="3602"/>
        </w:trPr>
        <w:tc>
          <w:tcPr>
            <w:tcW w:w="468" w:type="dxa"/>
          </w:tcPr>
          <w:p w:rsidR="00A94B3A" w:rsidRPr="00A27883" w:rsidRDefault="00A94B3A" w:rsidP="00A94B3A">
            <w:pPr>
              <w:pStyle w:val="TableParagraph"/>
              <w:spacing w:before="61"/>
              <w:ind w:left="50" w:right="48"/>
              <w:jc w:val="center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lastRenderedPageBreak/>
              <w:t>2.13.</w:t>
            </w:r>
          </w:p>
        </w:tc>
        <w:tc>
          <w:tcPr>
            <w:tcW w:w="2220" w:type="dxa"/>
          </w:tcPr>
          <w:p w:rsidR="00A94B3A" w:rsidRPr="00A27883" w:rsidRDefault="00A94B3A" w:rsidP="00A94B3A">
            <w:pPr>
              <w:pStyle w:val="TableParagraph"/>
              <w:spacing w:before="68" w:line="249" w:lineRule="auto"/>
              <w:ind w:left="74" w:right="101"/>
              <w:rPr>
                <w:b/>
                <w:sz w:val="24"/>
                <w:szCs w:val="24"/>
              </w:rPr>
            </w:pPr>
            <w:proofErr w:type="gramStart"/>
            <w:r w:rsidRPr="00A27883">
              <w:rPr>
                <w:b/>
                <w:sz w:val="24"/>
                <w:szCs w:val="24"/>
              </w:rPr>
              <w:t>Виды природных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материалов (плоские —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листья</w:t>
            </w:r>
            <w:r w:rsidRPr="00A27883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и</w:t>
            </w:r>
            <w:r w:rsidRPr="00A27883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объёмные</w:t>
            </w:r>
            <w:r w:rsidRPr="00A27883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—</w:t>
            </w:r>
            <w:r w:rsidRPr="00A27883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орехи,</w:t>
            </w:r>
            <w:r w:rsidRPr="00A27883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шишки,</w:t>
            </w:r>
            <w:r w:rsidRPr="00A2788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семена,</w:t>
            </w:r>
            <w:r w:rsidRPr="00A2788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ветки)</w:t>
            </w:r>
            <w:proofErr w:type="gramEnd"/>
          </w:p>
        </w:tc>
        <w:tc>
          <w:tcPr>
            <w:tcW w:w="528" w:type="dxa"/>
          </w:tcPr>
          <w:p w:rsidR="00A94B3A" w:rsidRPr="00A27883" w:rsidRDefault="00A94B3A" w:rsidP="00A94B3A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94B3A" w:rsidRPr="00A27883" w:rsidRDefault="00A94B3A" w:rsidP="00A94B3A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A94B3A" w:rsidRPr="00A27883" w:rsidRDefault="00A94B3A" w:rsidP="00A94B3A">
            <w:pPr>
              <w:pStyle w:val="TableParagraph"/>
              <w:spacing w:before="61"/>
              <w:ind w:left="77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A94B3A" w:rsidRPr="00A27883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54" w:type="dxa"/>
          </w:tcPr>
          <w:p w:rsidR="00A94B3A" w:rsidRPr="00A27883" w:rsidRDefault="00A94B3A" w:rsidP="00A94B3A">
            <w:pPr>
              <w:pStyle w:val="TableParagraph"/>
              <w:spacing w:before="68" w:line="254" w:lineRule="auto"/>
              <w:ind w:left="77" w:right="103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Под руководством учителя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организовывать свою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деятельность:</w:t>
            </w:r>
            <w:r w:rsidRPr="00A27883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подготавливать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рабочее место для работы с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природным материалом,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правильно и рационально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размещать инструменты 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материалы в соответствии с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индивидуальными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особенностями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gramStart"/>
            <w:r w:rsidRPr="00A27883">
              <w:rPr>
                <w:w w:val="95"/>
                <w:sz w:val="24"/>
                <w:szCs w:val="24"/>
              </w:rPr>
              <w:t>обучающихся</w:t>
            </w:r>
            <w:proofErr w:type="gramEnd"/>
            <w:r w:rsidRPr="00A27883">
              <w:rPr>
                <w:w w:val="95"/>
                <w:sz w:val="24"/>
                <w:szCs w:val="24"/>
              </w:rPr>
              <w:t>, в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процессе</w:t>
            </w:r>
            <w:r w:rsidRPr="00A27883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выполнения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изделия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контролировать и при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необходимости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восстанавливать порядок на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рабочем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месте;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убирать</w:t>
            </w:r>
            <w:r w:rsidRPr="00A27883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рабочее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место;</w:t>
            </w:r>
          </w:p>
          <w:p w:rsidR="00A94B3A" w:rsidRPr="00A27883" w:rsidRDefault="00A94B3A" w:rsidP="00A94B3A">
            <w:pPr>
              <w:pStyle w:val="TableParagraph"/>
              <w:spacing w:line="254" w:lineRule="auto"/>
              <w:ind w:left="77" w:right="174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Использовать природный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материал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для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отделки</w:t>
            </w:r>
            <w:r w:rsidRPr="00A27883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изделия;</w:t>
            </w:r>
          </w:p>
        </w:tc>
        <w:tc>
          <w:tcPr>
            <w:tcW w:w="2410" w:type="dxa"/>
          </w:tcPr>
          <w:p w:rsidR="00A94B3A" w:rsidRPr="00A27883" w:rsidRDefault="00A94B3A" w:rsidP="00A94B3A">
            <w:pPr>
              <w:pStyle w:val="TableParagraph"/>
              <w:spacing w:before="65"/>
              <w:ind w:left="79" w:right="36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Практическая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работа;</w:t>
            </w:r>
          </w:p>
        </w:tc>
        <w:tc>
          <w:tcPr>
            <w:tcW w:w="1873" w:type="dxa"/>
          </w:tcPr>
          <w:p w:rsidR="00A94B3A" w:rsidRPr="00A27883" w:rsidRDefault="00A94B3A" w:rsidP="00A94B3A">
            <w:pPr>
              <w:pStyle w:val="TableParagraph"/>
              <w:spacing w:before="65" w:line="254" w:lineRule="auto"/>
              <w:ind w:left="0" w:right="110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 xml:space="preserve"> РЭШ</w:t>
            </w:r>
          </w:p>
        </w:tc>
      </w:tr>
      <w:tr w:rsidR="00A94B3A" w:rsidRPr="00A27883" w:rsidTr="00611EB1">
        <w:trPr>
          <w:trHeight w:val="1876"/>
        </w:trPr>
        <w:tc>
          <w:tcPr>
            <w:tcW w:w="468" w:type="dxa"/>
          </w:tcPr>
          <w:p w:rsidR="00A94B3A" w:rsidRPr="00A27883" w:rsidRDefault="00A94B3A" w:rsidP="00A94B3A">
            <w:pPr>
              <w:pStyle w:val="TableParagraph"/>
              <w:spacing w:before="61"/>
              <w:ind w:left="50" w:right="48"/>
              <w:jc w:val="center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2.14.</w:t>
            </w:r>
          </w:p>
        </w:tc>
        <w:tc>
          <w:tcPr>
            <w:tcW w:w="2220" w:type="dxa"/>
          </w:tcPr>
          <w:p w:rsidR="00A94B3A" w:rsidRPr="00A27883" w:rsidRDefault="00A94B3A" w:rsidP="00A94B3A">
            <w:pPr>
              <w:pStyle w:val="TableParagraph"/>
              <w:spacing w:before="68" w:line="252" w:lineRule="auto"/>
              <w:ind w:left="74"/>
              <w:rPr>
                <w:b/>
                <w:sz w:val="24"/>
                <w:szCs w:val="24"/>
              </w:rPr>
            </w:pPr>
            <w:r w:rsidRPr="00A27883">
              <w:rPr>
                <w:b/>
                <w:sz w:val="24"/>
                <w:szCs w:val="24"/>
              </w:rPr>
              <w:t>Приёмы работы с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природными</w:t>
            </w:r>
            <w:r w:rsidRPr="00A27883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материалами:</w:t>
            </w:r>
            <w:r w:rsidRPr="00A27883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подбор материалов в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spacing w:val="-2"/>
                <w:sz w:val="24"/>
                <w:szCs w:val="24"/>
              </w:rPr>
              <w:t xml:space="preserve">соответствии </w:t>
            </w:r>
            <w:r w:rsidRPr="00A27883">
              <w:rPr>
                <w:b/>
                <w:spacing w:val="-1"/>
                <w:sz w:val="24"/>
                <w:szCs w:val="24"/>
              </w:rPr>
              <w:t>с замыслом,</w:t>
            </w:r>
            <w:r w:rsidRPr="00A27883">
              <w:rPr>
                <w:b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составление</w:t>
            </w:r>
            <w:r w:rsidRPr="00A27883">
              <w:rPr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композиции,</w:t>
            </w:r>
            <w:r w:rsidRPr="00A27883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соединение</w:t>
            </w:r>
            <w:r w:rsidRPr="00A2788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деталей</w:t>
            </w:r>
          </w:p>
        </w:tc>
        <w:tc>
          <w:tcPr>
            <w:tcW w:w="528" w:type="dxa"/>
          </w:tcPr>
          <w:p w:rsidR="00A94B3A" w:rsidRPr="00A27883" w:rsidRDefault="00A94B3A" w:rsidP="00A94B3A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94B3A" w:rsidRPr="00A27883" w:rsidRDefault="00A94B3A" w:rsidP="00A94B3A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A94B3A" w:rsidRPr="00A27883" w:rsidRDefault="00A94B3A" w:rsidP="00A94B3A">
            <w:pPr>
              <w:pStyle w:val="TableParagraph"/>
              <w:spacing w:before="61"/>
              <w:ind w:left="77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A94B3A" w:rsidRPr="00A27883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54" w:type="dxa"/>
          </w:tcPr>
          <w:p w:rsidR="00A94B3A" w:rsidRPr="00A27883" w:rsidRDefault="00A94B3A" w:rsidP="00A94B3A">
            <w:pPr>
              <w:pStyle w:val="TableParagraph"/>
              <w:spacing w:before="68" w:line="254" w:lineRule="auto"/>
              <w:ind w:left="77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Узнавать,</w:t>
            </w:r>
            <w:r w:rsidRPr="00A27883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называть,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выполнять</w:t>
            </w:r>
            <w:r w:rsidRPr="00A278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выбирать технологические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приёмы ручной обработки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материалов</w:t>
            </w:r>
            <w:r w:rsidRPr="00A27883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в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зависимости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от</w:t>
            </w:r>
            <w:r w:rsidRPr="00A27883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их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свойств;</w:t>
            </w:r>
          </w:p>
          <w:p w:rsidR="00A94B3A" w:rsidRPr="00A27883" w:rsidRDefault="00A94B3A" w:rsidP="00A94B3A">
            <w:pPr>
              <w:pStyle w:val="TableParagraph"/>
              <w:spacing w:line="254" w:lineRule="auto"/>
              <w:ind w:left="77" w:right="236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Применять на практике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различные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приёмы</w:t>
            </w:r>
            <w:r w:rsidRPr="00A2788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работы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с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pacing w:val="-1"/>
                <w:sz w:val="24"/>
                <w:szCs w:val="24"/>
              </w:rPr>
              <w:t xml:space="preserve">природными </w:t>
            </w:r>
            <w:r w:rsidRPr="00A27883">
              <w:rPr>
                <w:sz w:val="24"/>
                <w:szCs w:val="24"/>
              </w:rPr>
              <w:t>материалами: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склеивание,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соединение</w:t>
            </w:r>
            <w:r w:rsidRPr="00A278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</w:t>
            </w:r>
            <w:r w:rsidRPr="00A27883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др.;</w:t>
            </w:r>
          </w:p>
        </w:tc>
        <w:tc>
          <w:tcPr>
            <w:tcW w:w="2410" w:type="dxa"/>
          </w:tcPr>
          <w:p w:rsidR="00A94B3A" w:rsidRPr="00A27883" w:rsidRDefault="00A94B3A" w:rsidP="00A94B3A">
            <w:pPr>
              <w:pStyle w:val="TableParagraph"/>
              <w:spacing w:before="65" w:line="244" w:lineRule="auto"/>
              <w:ind w:left="79" w:right="36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Практическая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работа;</w:t>
            </w:r>
          </w:p>
        </w:tc>
        <w:tc>
          <w:tcPr>
            <w:tcW w:w="1873" w:type="dxa"/>
          </w:tcPr>
          <w:p w:rsidR="00A94B3A" w:rsidRPr="00A27883" w:rsidRDefault="00A94B3A" w:rsidP="00A94B3A">
            <w:pPr>
              <w:pStyle w:val="TableParagraph"/>
              <w:spacing w:before="65" w:line="254" w:lineRule="auto"/>
              <w:ind w:left="0" w:right="110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 xml:space="preserve"> РЭШ,</w:t>
            </w:r>
            <w:r w:rsidRPr="00A27883">
              <w:rPr>
                <w:w w:val="95"/>
                <w:sz w:val="24"/>
                <w:szCs w:val="24"/>
                <w:lang w:val="en-US"/>
              </w:rPr>
              <w:t>WWWedsoo</w:t>
            </w:r>
            <w:r w:rsidRPr="00A27883">
              <w:rPr>
                <w:w w:val="95"/>
                <w:sz w:val="24"/>
                <w:szCs w:val="24"/>
              </w:rPr>
              <w:t>.</w:t>
            </w:r>
            <w:r w:rsidRPr="00A27883">
              <w:rPr>
                <w:w w:val="95"/>
                <w:sz w:val="24"/>
                <w:szCs w:val="24"/>
                <w:lang w:val="en-US"/>
              </w:rPr>
              <w:t>ru</w:t>
            </w:r>
          </w:p>
        </w:tc>
      </w:tr>
      <w:tr w:rsidR="00A94B3A" w:rsidRPr="00A27883" w:rsidTr="00611EB1">
        <w:trPr>
          <w:trHeight w:val="3389"/>
        </w:trPr>
        <w:tc>
          <w:tcPr>
            <w:tcW w:w="468" w:type="dxa"/>
          </w:tcPr>
          <w:p w:rsidR="00A94B3A" w:rsidRPr="00A27883" w:rsidRDefault="00A94B3A" w:rsidP="00A94B3A">
            <w:pPr>
              <w:pStyle w:val="TableParagraph"/>
              <w:spacing w:before="58"/>
              <w:ind w:left="50" w:right="48"/>
              <w:jc w:val="center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2.15.</w:t>
            </w:r>
          </w:p>
        </w:tc>
        <w:tc>
          <w:tcPr>
            <w:tcW w:w="2220" w:type="dxa"/>
          </w:tcPr>
          <w:p w:rsidR="00A94B3A" w:rsidRPr="00A27883" w:rsidRDefault="00A94B3A" w:rsidP="00A94B3A">
            <w:pPr>
              <w:pStyle w:val="TableParagraph"/>
              <w:spacing w:before="68" w:line="249" w:lineRule="auto"/>
              <w:ind w:left="74" w:right="474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Общее</w:t>
            </w:r>
            <w:r w:rsidRPr="00A27883">
              <w:rPr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представление</w:t>
            </w:r>
            <w:r w:rsidRPr="00A27883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о</w:t>
            </w:r>
            <w:r w:rsidRPr="00A27883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pacing w:val="-1"/>
                <w:sz w:val="24"/>
                <w:szCs w:val="24"/>
              </w:rPr>
              <w:t xml:space="preserve">тканях (текстиле), </w:t>
            </w:r>
            <w:r w:rsidRPr="00A27883">
              <w:rPr>
                <w:b/>
                <w:sz w:val="24"/>
                <w:szCs w:val="24"/>
              </w:rPr>
              <w:t>их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spacing w:val="-1"/>
                <w:sz w:val="24"/>
                <w:szCs w:val="24"/>
              </w:rPr>
              <w:t>строении</w:t>
            </w:r>
            <w:r w:rsidRPr="00A2788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A27883">
              <w:rPr>
                <w:b/>
                <w:spacing w:val="-1"/>
                <w:sz w:val="24"/>
                <w:szCs w:val="24"/>
              </w:rPr>
              <w:t>и</w:t>
            </w:r>
            <w:r w:rsidRPr="00A2788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27883">
              <w:rPr>
                <w:b/>
                <w:spacing w:val="-1"/>
                <w:sz w:val="24"/>
                <w:szCs w:val="24"/>
              </w:rPr>
              <w:t>свойствах</w:t>
            </w:r>
          </w:p>
        </w:tc>
        <w:tc>
          <w:tcPr>
            <w:tcW w:w="528" w:type="dxa"/>
          </w:tcPr>
          <w:p w:rsidR="00A94B3A" w:rsidRPr="00A27883" w:rsidRDefault="00A94B3A" w:rsidP="00A94B3A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94B3A" w:rsidRPr="00A27883" w:rsidRDefault="00A94B3A" w:rsidP="00A94B3A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A94B3A" w:rsidRPr="00A27883" w:rsidRDefault="00A94B3A" w:rsidP="00A94B3A">
            <w:pPr>
              <w:pStyle w:val="TableParagraph"/>
              <w:spacing w:before="58"/>
              <w:ind w:left="77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A94B3A" w:rsidRPr="00A27883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54" w:type="dxa"/>
          </w:tcPr>
          <w:p w:rsidR="00A94B3A" w:rsidRPr="00A27883" w:rsidRDefault="00A94B3A" w:rsidP="00A94B3A">
            <w:pPr>
              <w:pStyle w:val="TableParagraph"/>
              <w:spacing w:before="65" w:line="254" w:lineRule="auto"/>
              <w:ind w:left="77" w:right="107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Под руководством учителя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организовывать свою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деятельность:</w:t>
            </w:r>
            <w:r w:rsidRPr="00A27883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подготавливать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рабочее место для работы с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pacing w:val="-1"/>
                <w:sz w:val="24"/>
                <w:szCs w:val="24"/>
              </w:rPr>
              <w:t>текстильными материалами,</w:t>
            </w:r>
            <w:r w:rsidRPr="00A27883">
              <w:rPr>
                <w:sz w:val="24"/>
                <w:szCs w:val="24"/>
              </w:rPr>
              <w:t xml:space="preserve"> правильно и рационально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размещать инструменты 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материалы в соответствии с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индивидуальными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особенностями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gramStart"/>
            <w:r w:rsidRPr="00A27883">
              <w:rPr>
                <w:w w:val="95"/>
                <w:sz w:val="24"/>
                <w:szCs w:val="24"/>
              </w:rPr>
              <w:t>обучающихся</w:t>
            </w:r>
            <w:proofErr w:type="gramEnd"/>
            <w:r w:rsidRPr="00A27883">
              <w:rPr>
                <w:w w:val="95"/>
                <w:sz w:val="24"/>
                <w:szCs w:val="24"/>
              </w:rPr>
              <w:t>, в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процессе</w:t>
            </w:r>
            <w:r w:rsidRPr="00A27883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выполнения</w:t>
            </w:r>
            <w:r w:rsidRPr="00A2788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изделия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контролировать и при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необходимости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pacing w:val="-1"/>
                <w:sz w:val="24"/>
                <w:szCs w:val="24"/>
              </w:rPr>
              <w:t xml:space="preserve">восстанавливать </w:t>
            </w:r>
            <w:r w:rsidRPr="00A27883">
              <w:rPr>
                <w:sz w:val="24"/>
                <w:szCs w:val="24"/>
              </w:rPr>
              <w:t>порядок на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рабочем</w:t>
            </w:r>
            <w:r w:rsidRPr="00A27883">
              <w:rPr>
                <w:spacing w:val="-4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месте;</w:t>
            </w:r>
          </w:p>
          <w:p w:rsidR="00A94B3A" w:rsidRPr="00A27883" w:rsidRDefault="00A94B3A" w:rsidP="00A94B3A">
            <w:pPr>
              <w:pStyle w:val="TableParagraph"/>
              <w:spacing w:line="180" w:lineRule="exact"/>
              <w:ind w:left="77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Убирать</w:t>
            </w:r>
            <w:r w:rsidRPr="00A2788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рабочее</w:t>
            </w:r>
            <w:r w:rsidRPr="00A2788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место;</w:t>
            </w:r>
          </w:p>
        </w:tc>
        <w:tc>
          <w:tcPr>
            <w:tcW w:w="2410" w:type="dxa"/>
          </w:tcPr>
          <w:p w:rsidR="00A94B3A" w:rsidRPr="00A27883" w:rsidRDefault="00A94B3A" w:rsidP="00A94B3A">
            <w:pPr>
              <w:pStyle w:val="TableParagraph"/>
              <w:spacing w:before="63" w:line="244" w:lineRule="auto"/>
              <w:ind w:left="79" w:right="36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Практическая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работа;</w:t>
            </w:r>
          </w:p>
        </w:tc>
        <w:tc>
          <w:tcPr>
            <w:tcW w:w="1873" w:type="dxa"/>
          </w:tcPr>
          <w:p w:rsidR="00A94B3A" w:rsidRPr="00A27883" w:rsidRDefault="00A94B3A" w:rsidP="00A94B3A">
            <w:pPr>
              <w:pStyle w:val="TableParagraph"/>
              <w:spacing w:before="63" w:line="244" w:lineRule="auto"/>
              <w:ind w:left="0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РЭШ</w:t>
            </w:r>
          </w:p>
        </w:tc>
      </w:tr>
      <w:tr w:rsidR="00A94B3A" w:rsidRPr="00A27883" w:rsidTr="00611EB1">
        <w:trPr>
          <w:trHeight w:val="1470"/>
        </w:trPr>
        <w:tc>
          <w:tcPr>
            <w:tcW w:w="468" w:type="dxa"/>
          </w:tcPr>
          <w:p w:rsidR="00A94B3A" w:rsidRPr="00A27883" w:rsidRDefault="00A94B3A" w:rsidP="00A94B3A">
            <w:pPr>
              <w:pStyle w:val="TableParagraph"/>
              <w:spacing w:before="58"/>
              <w:ind w:left="50" w:right="48"/>
              <w:jc w:val="center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lastRenderedPageBreak/>
              <w:t>2.16.</w:t>
            </w:r>
          </w:p>
        </w:tc>
        <w:tc>
          <w:tcPr>
            <w:tcW w:w="2220" w:type="dxa"/>
          </w:tcPr>
          <w:p w:rsidR="00A94B3A" w:rsidRPr="00A27883" w:rsidRDefault="00A94B3A" w:rsidP="00A94B3A">
            <w:pPr>
              <w:pStyle w:val="TableParagraph"/>
              <w:spacing w:before="68" w:line="249" w:lineRule="auto"/>
              <w:ind w:left="74" w:right="321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Швейные</w:t>
            </w:r>
            <w:r w:rsidRPr="00A27883">
              <w:rPr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инструменты</w:t>
            </w:r>
            <w:r w:rsidRPr="00A27883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и</w:t>
            </w:r>
            <w:r w:rsidRPr="00A27883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pacing w:val="-1"/>
                <w:sz w:val="24"/>
                <w:szCs w:val="24"/>
              </w:rPr>
              <w:t xml:space="preserve">приспособления </w:t>
            </w:r>
            <w:r w:rsidRPr="00A27883">
              <w:rPr>
                <w:b/>
                <w:sz w:val="24"/>
                <w:szCs w:val="24"/>
              </w:rPr>
              <w:t>(иглы,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булавки</w:t>
            </w:r>
            <w:r w:rsidRPr="00A2788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и</w:t>
            </w:r>
            <w:r w:rsidRPr="00A2788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др.)</w:t>
            </w:r>
          </w:p>
        </w:tc>
        <w:tc>
          <w:tcPr>
            <w:tcW w:w="528" w:type="dxa"/>
          </w:tcPr>
          <w:p w:rsidR="00A94B3A" w:rsidRPr="00A27883" w:rsidRDefault="00A94B3A" w:rsidP="00A94B3A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94B3A" w:rsidRPr="00A27883" w:rsidRDefault="00A94B3A" w:rsidP="00A94B3A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A94B3A" w:rsidRPr="00A27883" w:rsidRDefault="00A94B3A" w:rsidP="00A94B3A">
            <w:pPr>
              <w:pStyle w:val="TableParagraph"/>
              <w:spacing w:before="58"/>
              <w:ind w:left="77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A94B3A" w:rsidRPr="00A27883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54" w:type="dxa"/>
          </w:tcPr>
          <w:p w:rsidR="00A94B3A" w:rsidRPr="00A27883" w:rsidRDefault="00A94B3A" w:rsidP="00A94B3A">
            <w:pPr>
              <w:pStyle w:val="TableParagraph"/>
              <w:spacing w:before="65"/>
              <w:ind w:left="77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Убирать</w:t>
            </w:r>
            <w:r w:rsidRPr="00A2788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рабочее</w:t>
            </w:r>
            <w:r w:rsidRPr="00A2788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место;</w:t>
            </w:r>
          </w:p>
          <w:p w:rsidR="00A94B3A" w:rsidRPr="00A27883" w:rsidRDefault="00A94B3A" w:rsidP="00A94B3A">
            <w:pPr>
              <w:pStyle w:val="TableParagraph"/>
              <w:spacing w:before="11" w:line="254" w:lineRule="auto"/>
              <w:ind w:left="77" w:right="34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Знать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строение</w:t>
            </w:r>
            <w:r w:rsidRPr="00A27883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иглы,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различать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виды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швейных приспособлений,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виды игл, их назначение,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различия в конструкциях,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применять правила хранения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игл</w:t>
            </w:r>
            <w:r w:rsidRPr="00A27883">
              <w:rPr>
                <w:spacing w:val="-3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</w:t>
            </w:r>
            <w:r w:rsidRPr="00A27883">
              <w:rPr>
                <w:spacing w:val="-2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булавок;</w:t>
            </w:r>
          </w:p>
        </w:tc>
        <w:tc>
          <w:tcPr>
            <w:tcW w:w="2410" w:type="dxa"/>
          </w:tcPr>
          <w:p w:rsidR="00A94B3A" w:rsidRPr="00A27883" w:rsidRDefault="00A94B3A" w:rsidP="00A94B3A">
            <w:pPr>
              <w:pStyle w:val="TableParagraph"/>
              <w:spacing w:before="63" w:line="244" w:lineRule="auto"/>
              <w:ind w:left="79" w:right="36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Практическая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работа;</w:t>
            </w:r>
          </w:p>
        </w:tc>
        <w:tc>
          <w:tcPr>
            <w:tcW w:w="1873" w:type="dxa"/>
          </w:tcPr>
          <w:p w:rsidR="00A94B3A" w:rsidRPr="00A27883" w:rsidRDefault="00A94B3A" w:rsidP="00A94B3A">
            <w:pPr>
              <w:pStyle w:val="TableParagraph"/>
              <w:spacing w:before="63" w:line="244" w:lineRule="auto"/>
              <w:ind w:left="0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 xml:space="preserve"> РЭШ,</w:t>
            </w:r>
            <w:r w:rsidRPr="00A27883">
              <w:rPr>
                <w:w w:val="95"/>
                <w:sz w:val="24"/>
                <w:szCs w:val="24"/>
                <w:lang w:val="en-US"/>
              </w:rPr>
              <w:t>WWWedsoo</w:t>
            </w:r>
            <w:r w:rsidRPr="00A27883">
              <w:rPr>
                <w:w w:val="95"/>
                <w:sz w:val="24"/>
                <w:szCs w:val="24"/>
              </w:rPr>
              <w:t>.</w:t>
            </w:r>
            <w:r w:rsidRPr="00A27883">
              <w:rPr>
                <w:w w:val="95"/>
                <w:sz w:val="24"/>
                <w:szCs w:val="24"/>
                <w:lang w:val="en-US"/>
              </w:rPr>
              <w:t>ru</w:t>
            </w:r>
          </w:p>
        </w:tc>
      </w:tr>
      <w:tr w:rsidR="00A94B3A" w:rsidRPr="00A27883" w:rsidTr="00611EB1">
        <w:trPr>
          <w:trHeight w:val="1682"/>
        </w:trPr>
        <w:tc>
          <w:tcPr>
            <w:tcW w:w="468" w:type="dxa"/>
          </w:tcPr>
          <w:p w:rsidR="00A94B3A" w:rsidRPr="00A27883" w:rsidRDefault="00A94B3A" w:rsidP="00A94B3A">
            <w:pPr>
              <w:pStyle w:val="TableParagraph"/>
              <w:spacing w:before="61"/>
              <w:ind w:left="50" w:right="48"/>
              <w:jc w:val="center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2.17.</w:t>
            </w:r>
          </w:p>
        </w:tc>
        <w:tc>
          <w:tcPr>
            <w:tcW w:w="2220" w:type="dxa"/>
          </w:tcPr>
          <w:p w:rsidR="00A94B3A" w:rsidRPr="00A27883" w:rsidRDefault="00A94B3A" w:rsidP="00A94B3A">
            <w:pPr>
              <w:pStyle w:val="TableParagraph"/>
              <w:spacing w:before="68" w:line="247" w:lineRule="auto"/>
              <w:ind w:left="74" w:right="367"/>
              <w:jc w:val="both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Отмеривание и заправка</w:t>
            </w:r>
            <w:r w:rsidRPr="00A27883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нитки в иголку, строчка</w:t>
            </w:r>
            <w:r w:rsidRPr="00A27883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прямого</w:t>
            </w:r>
            <w:r w:rsidRPr="00A2788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стежка</w:t>
            </w:r>
          </w:p>
        </w:tc>
        <w:tc>
          <w:tcPr>
            <w:tcW w:w="528" w:type="dxa"/>
          </w:tcPr>
          <w:p w:rsidR="00A94B3A" w:rsidRPr="00A27883" w:rsidRDefault="00A94B3A" w:rsidP="00A94B3A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94B3A" w:rsidRPr="00A27883" w:rsidRDefault="00A94B3A" w:rsidP="00A94B3A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A94B3A" w:rsidRPr="00A27883" w:rsidRDefault="00A94B3A" w:rsidP="00A94B3A">
            <w:pPr>
              <w:pStyle w:val="TableParagraph"/>
              <w:spacing w:before="61"/>
              <w:ind w:left="77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A94B3A" w:rsidRPr="00A27883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54" w:type="dxa"/>
          </w:tcPr>
          <w:p w:rsidR="00A94B3A" w:rsidRPr="00A27883" w:rsidRDefault="00A94B3A" w:rsidP="00A94B3A">
            <w:pPr>
              <w:pStyle w:val="TableParagraph"/>
              <w:spacing w:before="68" w:line="254" w:lineRule="auto"/>
              <w:ind w:left="77" w:right="34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Знать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строение</w:t>
            </w:r>
            <w:r w:rsidRPr="00A27883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иглы,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различать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виды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швейных приспособлений,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виды игл, их назначение,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различия в конструкциях,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применять правила хранения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игл</w:t>
            </w:r>
            <w:r w:rsidRPr="00A27883">
              <w:rPr>
                <w:spacing w:val="-3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</w:t>
            </w:r>
            <w:r w:rsidRPr="00A27883">
              <w:rPr>
                <w:spacing w:val="-2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булавок;</w:t>
            </w:r>
          </w:p>
          <w:p w:rsidR="00A94B3A" w:rsidRPr="00A27883" w:rsidRDefault="00A94B3A" w:rsidP="00A94B3A">
            <w:pPr>
              <w:pStyle w:val="TableParagraph"/>
              <w:spacing w:line="254" w:lineRule="auto"/>
              <w:ind w:left="77" w:right="325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Знать</w:t>
            </w:r>
            <w:r w:rsidRPr="00A2788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виды</w:t>
            </w:r>
            <w:r w:rsidRPr="00A278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ниток</w:t>
            </w:r>
            <w:r w:rsidRPr="00A278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(швейные,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мулине),</w:t>
            </w:r>
            <w:r w:rsidRPr="00A27883">
              <w:rPr>
                <w:spacing w:val="-8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их</w:t>
            </w:r>
            <w:r w:rsidRPr="00A27883">
              <w:rPr>
                <w:spacing w:val="-8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назначение;</w:t>
            </w:r>
          </w:p>
        </w:tc>
        <w:tc>
          <w:tcPr>
            <w:tcW w:w="2410" w:type="dxa"/>
          </w:tcPr>
          <w:p w:rsidR="00A94B3A" w:rsidRPr="00A27883" w:rsidRDefault="00A94B3A" w:rsidP="00A94B3A">
            <w:pPr>
              <w:pStyle w:val="TableParagraph"/>
              <w:spacing w:before="65"/>
              <w:ind w:left="79" w:right="36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Практическая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работа;</w:t>
            </w:r>
          </w:p>
        </w:tc>
        <w:tc>
          <w:tcPr>
            <w:tcW w:w="1873" w:type="dxa"/>
          </w:tcPr>
          <w:p w:rsidR="00A94B3A" w:rsidRPr="00A27883" w:rsidRDefault="00A94B3A" w:rsidP="00A94B3A">
            <w:pPr>
              <w:pStyle w:val="TableParagraph"/>
              <w:spacing w:before="65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Учи.</w:t>
            </w:r>
            <w:proofErr w:type="gramStart"/>
            <w:r w:rsidRPr="00A27883">
              <w:rPr>
                <w:w w:val="95"/>
                <w:sz w:val="24"/>
                <w:szCs w:val="24"/>
              </w:rPr>
              <w:t>r</w:t>
            </w:r>
            <w:proofErr w:type="gramEnd"/>
            <w:r w:rsidRPr="00A27883">
              <w:rPr>
                <w:w w:val="95"/>
                <w:sz w:val="24"/>
                <w:szCs w:val="24"/>
              </w:rPr>
              <w:t>у, РЭШ</w:t>
            </w:r>
          </w:p>
        </w:tc>
      </w:tr>
      <w:tr w:rsidR="00A94B3A" w:rsidRPr="00A27883" w:rsidTr="00611EB1">
        <w:trPr>
          <w:trHeight w:val="2642"/>
        </w:trPr>
        <w:tc>
          <w:tcPr>
            <w:tcW w:w="468" w:type="dxa"/>
          </w:tcPr>
          <w:p w:rsidR="00A94B3A" w:rsidRPr="00A27883" w:rsidRDefault="00A94B3A" w:rsidP="00A94B3A">
            <w:pPr>
              <w:pStyle w:val="TableParagraph"/>
              <w:spacing w:before="58"/>
              <w:ind w:left="50" w:right="48"/>
              <w:jc w:val="center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2.18.</w:t>
            </w:r>
          </w:p>
        </w:tc>
        <w:tc>
          <w:tcPr>
            <w:tcW w:w="2220" w:type="dxa"/>
          </w:tcPr>
          <w:p w:rsidR="00A94B3A" w:rsidRPr="00A27883" w:rsidRDefault="00A94B3A" w:rsidP="00A94B3A">
            <w:pPr>
              <w:pStyle w:val="TableParagraph"/>
              <w:spacing w:before="68" w:line="249" w:lineRule="auto"/>
              <w:ind w:left="74" w:right="419"/>
              <w:rPr>
                <w:b/>
                <w:sz w:val="24"/>
                <w:szCs w:val="24"/>
              </w:rPr>
            </w:pPr>
            <w:r w:rsidRPr="00A27883">
              <w:rPr>
                <w:b/>
                <w:sz w:val="24"/>
                <w:szCs w:val="24"/>
              </w:rPr>
              <w:t>Использование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дополнительных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отделочных</w:t>
            </w:r>
            <w:r w:rsidRPr="00A27883">
              <w:rPr>
                <w:b/>
                <w:spacing w:val="2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материалов</w:t>
            </w:r>
          </w:p>
        </w:tc>
        <w:tc>
          <w:tcPr>
            <w:tcW w:w="528" w:type="dxa"/>
          </w:tcPr>
          <w:p w:rsidR="00A94B3A" w:rsidRPr="00A27883" w:rsidRDefault="00A94B3A" w:rsidP="00A94B3A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94B3A" w:rsidRPr="00A27883" w:rsidRDefault="00A94B3A" w:rsidP="00A94B3A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A94B3A" w:rsidRPr="00A27883" w:rsidRDefault="00A94B3A" w:rsidP="00A94B3A">
            <w:pPr>
              <w:pStyle w:val="TableParagraph"/>
              <w:spacing w:before="58"/>
              <w:ind w:left="77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A94B3A" w:rsidRPr="00A27883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54" w:type="dxa"/>
          </w:tcPr>
          <w:p w:rsidR="00A94B3A" w:rsidRPr="00A27883" w:rsidRDefault="00A94B3A" w:rsidP="00A94B3A">
            <w:pPr>
              <w:pStyle w:val="TableParagraph"/>
              <w:spacing w:before="65" w:line="254" w:lineRule="auto"/>
              <w:ind w:left="77" w:right="170"/>
              <w:rPr>
                <w:sz w:val="24"/>
                <w:szCs w:val="24"/>
              </w:rPr>
            </w:pPr>
            <w:proofErr w:type="gramStart"/>
            <w:r w:rsidRPr="00A27883">
              <w:rPr>
                <w:w w:val="95"/>
                <w:sz w:val="24"/>
                <w:szCs w:val="24"/>
              </w:rPr>
              <w:t>Использовать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приём</w:t>
            </w:r>
            <w:r w:rsidRPr="00A278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осыпания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края</w:t>
            </w:r>
            <w:r w:rsidRPr="00A278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ткани,</w:t>
            </w:r>
            <w:r w:rsidRPr="00A278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выполнять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прямую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строчку</w:t>
            </w:r>
            <w:r w:rsidRPr="00A27883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стежков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</w:t>
            </w:r>
            <w:r w:rsidRPr="00A27883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варианты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строчки прямого стежка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(перевивы</w:t>
            </w:r>
            <w:r w:rsidRPr="00A27883">
              <w:rPr>
                <w:spacing w:val="-3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«змейка»,</w:t>
            </w:r>
            <w:proofErr w:type="gramEnd"/>
          </w:p>
          <w:p w:rsidR="00A94B3A" w:rsidRPr="00A27883" w:rsidRDefault="00A94B3A" w:rsidP="00A94B3A">
            <w:pPr>
              <w:pStyle w:val="TableParagraph"/>
              <w:spacing w:line="254" w:lineRule="auto"/>
              <w:ind w:left="77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«волна»</w:t>
            </w:r>
            <w:proofErr w:type="gramStart"/>
            <w:r w:rsidRPr="00A27883">
              <w:rPr>
                <w:w w:val="95"/>
                <w:sz w:val="24"/>
                <w:szCs w:val="24"/>
              </w:rPr>
              <w:t>,«</w:t>
            </w:r>
            <w:proofErr w:type="gramEnd"/>
            <w:r w:rsidRPr="00A27883">
              <w:rPr>
                <w:w w:val="95"/>
                <w:sz w:val="24"/>
                <w:szCs w:val="24"/>
              </w:rPr>
              <w:t>цепочка»).</w:t>
            </w:r>
            <w:r w:rsidRPr="00A27883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Понимать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назначение</w:t>
            </w:r>
            <w:r w:rsidRPr="00A27883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изученных</w:t>
            </w:r>
            <w:r w:rsidRPr="00A27883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строчек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(отделка,</w:t>
            </w:r>
            <w:r w:rsidRPr="00A27883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соединение</w:t>
            </w:r>
            <w:r w:rsidRPr="00A27883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деталей);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Узнавать,</w:t>
            </w:r>
            <w:r w:rsidRPr="00A27883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называть,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выполнять</w:t>
            </w:r>
            <w:r w:rsidRPr="00A278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выбирать технологические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приёмы ручной обработки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материалов</w:t>
            </w:r>
            <w:r w:rsidRPr="00A27883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в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зависимости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от</w:t>
            </w:r>
            <w:r w:rsidRPr="00A27883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их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свойств;</w:t>
            </w:r>
          </w:p>
        </w:tc>
        <w:tc>
          <w:tcPr>
            <w:tcW w:w="2410" w:type="dxa"/>
          </w:tcPr>
          <w:p w:rsidR="00A94B3A" w:rsidRPr="00A27883" w:rsidRDefault="00A94B3A" w:rsidP="00A94B3A">
            <w:pPr>
              <w:pStyle w:val="TableParagraph"/>
              <w:spacing w:before="63" w:line="244" w:lineRule="auto"/>
              <w:ind w:left="79" w:right="36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Практическая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работа;</w:t>
            </w:r>
          </w:p>
        </w:tc>
        <w:tc>
          <w:tcPr>
            <w:tcW w:w="1873" w:type="dxa"/>
          </w:tcPr>
          <w:p w:rsidR="00A94B3A" w:rsidRPr="00A27883" w:rsidRDefault="00A94B3A" w:rsidP="00A94B3A">
            <w:pPr>
              <w:pStyle w:val="TableParagraph"/>
              <w:spacing w:before="63" w:line="254" w:lineRule="auto"/>
              <w:ind w:left="0" w:right="110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 xml:space="preserve"> РЭШ</w:t>
            </w:r>
          </w:p>
        </w:tc>
      </w:tr>
      <w:tr w:rsidR="00A94B3A" w:rsidRPr="00A27883" w:rsidTr="00A94B3A">
        <w:trPr>
          <w:trHeight w:val="338"/>
        </w:trPr>
        <w:tc>
          <w:tcPr>
            <w:tcW w:w="2688" w:type="dxa"/>
            <w:gridSpan w:val="2"/>
          </w:tcPr>
          <w:p w:rsidR="00A94B3A" w:rsidRPr="00A27883" w:rsidRDefault="00A94B3A" w:rsidP="00A94B3A">
            <w:pPr>
              <w:pStyle w:val="TableParagraph"/>
              <w:spacing w:before="61"/>
              <w:ind w:left="74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Итого</w:t>
            </w:r>
            <w:r w:rsidRPr="00A27883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по</w:t>
            </w:r>
            <w:r w:rsidRPr="00A27883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A94B3A" w:rsidRPr="00A27883" w:rsidRDefault="00A94B3A" w:rsidP="00A94B3A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18</w:t>
            </w:r>
          </w:p>
        </w:tc>
        <w:tc>
          <w:tcPr>
            <w:tcW w:w="12288" w:type="dxa"/>
            <w:gridSpan w:val="6"/>
          </w:tcPr>
          <w:p w:rsidR="00A94B3A" w:rsidRPr="00A27883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94B3A" w:rsidRPr="00A27883" w:rsidTr="00A94B3A">
        <w:trPr>
          <w:trHeight w:val="337"/>
        </w:trPr>
        <w:tc>
          <w:tcPr>
            <w:tcW w:w="15504" w:type="dxa"/>
            <w:gridSpan w:val="9"/>
          </w:tcPr>
          <w:p w:rsidR="00A94B3A" w:rsidRPr="00A27883" w:rsidRDefault="00A94B3A" w:rsidP="00A94B3A">
            <w:pPr>
              <w:pStyle w:val="TableParagraph"/>
              <w:spacing w:before="63"/>
              <w:ind w:left="74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Модуль</w:t>
            </w:r>
            <w:r w:rsidRPr="00A27883">
              <w:rPr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3.</w:t>
            </w:r>
            <w:r w:rsidRPr="00A27883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КОНСТРУИРОВАНИЕ</w:t>
            </w:r>
            <w:r w:rsidRPr="00A27883">
              <w:rPr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И</w:t>
            </w:r>
            <w:r w:rsidRPr="00A27883">
              <w:rPr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МОДЕЛИРОВАНИЕ</w:t>
            </w:r>
          </w:p>
        </w:tc>
      </w:tr>
      <w:tr w:rsidR="00A94B3A" w:rsidRPr="00A27883" w:rsidTr="00611EB1">
        <w:trPr>
          <w:trHeight w:val="2644"/>
        </w:trPr>
        <w:tc>
          <w:tcPr>
            <w:tcW w:w="468" w:type="dxa"/>
          </w:tcPr>
          <w:p w:rsidR="00A94B3A" w:rsidRPr="00A27883" w:rsidRDefault="00A94B3A" w:rsidP="00A94B3A">
            <w:pPr>
              <w:pStyle w:val="TableParagraph"/>
              <w:spacing w:before="61"/>
              <w:ind w:left="50" w:right="48"/>
              <w:jc w:val="center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3.1.</w:t>
            </w:r>
          </w:p>
        </w:tc>
        <w:tc>
          <w:tcPr>
            <w:tcW w:w="2220" w:type="dxa"/>
          </w:tcPr>
          <w:p w:rsidR="00A94B3A" w:rsidRPr="00A27883" w:rsidRDefault="00A94B3A" w:rsidP="00A94B3A">
            <w:pPr>
              <w:pStyle w:val="TableParagraph"/>
              <w:spacing w:before="68" w:line="252" w:lineRule="auto"/>
              <w:ind w:left="74" w:right="146"/>
              <w:rPr>
                <w:b/>
                <w:sz w:val="24"/>
                <w:szCs w:val="24"/>
              </w:rPr>
            </w:pPr>
            <w:r w:rsidRPr="00A27883">
              <w:rPr>
                <w:b/>
                <w:sz w:val="24"/>
                <w:szCs w:val="24"/>
              </w:rPr>
              <w:t>Простые и объёмные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конструкции из разных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материалов</w:t>
            </w:r>
            <w:r w:rsidRPr="00A27883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(пластические</w:t>
            </w:r>
            <w:r w:rsidRPr="00A27883">
              <w:rPr>
                <w:b/>
                <w:spacing w:val="-3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массы,</w:t>
            </w:r>
            <w:r w:rsidRPr="00A27883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бумага,</w:t>
            </w:r>
            <w:r w:rsidRPr="00A27883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текстиль</w:t>
            </w:r>
            <w:r w:rsidRPr="00A27883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и</w:t>
            </w:r>
            <w:r w:rsidRPr="00A27883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др.)</w:t>
            </w:r>
            <w:r w:rsidRPr="00A27883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и</w:t>
            </w:r>
            <w:r w:rsidRPr="00A27883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способы</w:t>
            </w:r>
            <w:r w:rsidRPr="00A27883">
              <w:rPr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их</w:t>
            </w:r>
            <w:r w:rsidRPr="00A27883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создания</w:t>
            </w:r>
          </w:p>
        </w:tc>
        <w:tc>
          <w:tcPr>
            <w:tcW w:w="528" w:type="dxa"/>
          </w:tcPr>
          <w:p w:rsidR="00A94B3A" w:rsidRPr="00A27883" w:rsidRDefault="00A94B3A" w:rsidP="00A94B3A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94B3A" w:rsidRPr="00A27883" w:rsidRDefault="00A94B3A" w:rsidP="00A94B3A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A94B3A" w:rsidRPr="00A27883" w:rsidRDefault="00A94B3A" w:rsidP="00A94B3A">
            <w:pPr>
              <w:pStyle w:val="TableParagraph"/>
              <w:spacing w:before="61"/>
              <w:ind w:left="77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A94B3A" w:rsidRPr="00A27883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54" w:type="dxa"/>
          </w:tcPr>
          <w:p w:rsidR="00A94B3A" w:rsidRPr="00A27883" w:rsidRDefault="00A94B3A" w:rsidP="00A94B3A">
            <w:pPr>
              <w:pStyle w:val="TableParagraph"/>
              <w:spacing w:before="68" w:line="254" w:lineRule="auto"/>
              <w:ind w:left="77" w:right="107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Иметь</w:t>
            </w:r>
            <w:r w:rsidRPr="00A27883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общее</w:t>
            </w:r>
            <w:r w:rsidRPr="00A27883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представление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о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конструкции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изделия,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детали</w:t>
            </w:r>
            <w:r w:rsidRPr="00A2788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части изделия, их взаимном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расположении в общей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pacing w:val="-1"/>
                <w:sz w:val="24"/>
                <w:szCs w:val="24"/>
              </w:rPr>
              <w:t>конструкции; анализировать</w:t>
            </w:r>
            <w:r w:rsidRPr="00A27883">
              <w:rPr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конструкции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образцов изделий,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выделять основные 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дополнительные детали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конструкции, называть их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форму и способ соединения;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анализировать</w:t>
            </w:r>
            <w:r w:rsidRPr="00A27883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конструкцию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изделия по рисунку,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фотографии,</w:t>
            </w:r>
            <w:r w:rsidRPr="00A27883">
              <w:rPr>
                <w:spacing w:val="-4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схеме;</w:t>
            </w:r>
          </w:p>
        </w:tc>
        <w:tc>
          <w:tcPr>
            <w:tcW w:w="2410" w:type="dxa"/>
          </w:tcPr>
          <w:p w:rsidR="00A94B3A" w:rsidRPr="00A27883" w:rsidRDefault="00A94B3A" w:rsidP="00A94B3A">
            <w:pPr>
              <w:pStyle w:val="TableParagraph"/>
              <w:spacing w:before="65" w:line="244" w:lineRule="auto"/>
              <w:ind w:left="79" w:right="36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Практическая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работа;</w:t>
            </w:r>
          </w:p>
        </w:tc>
        <w:tc>
          <w:tcPr>
            <w:tcW w:w="1873" w:type="dxa"/>
          </w:tcPr>
          <w:p w:rsidR="00A94B3A" w:rsidRPr="00A27883" w:rsidRDefault="00A94B3A" w:rsidP="00A94B3A">
            <w:pPr>
              <w:pStyle w:val="TableParagraph"/>
              <w:spacing w:before="65" w:line="244" w:lineRule="auto"/>
              <w:ind w:left="0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 xml:space="preserve"> РЭШ,</w:t>
            </w:r>
            <w:r w:rsidRPr="00A27883">
              <w:rPr>
                <w:w w:val="95"/>
                <w:sz w:val="24"/>
                <w:szCs w:val="24"/>
                <w:lang w:val="en-US"/>
              </w:rPr>
              <w:t>WWWedsoo</w:t>
            </w:r>
            <w:r w:rsidRPr="00A27883">
              <w:rPr>
                <w:w w:val="95"/>
                <w:sz w:val="24"/>
                <w:szCs w:val="24"/>
              </w:rPr>
              <w:t>.</w:t>
            </w:r>
            <w:r w:rsidRPr="00A27883">
              <w:rPr>
                <w:w w:val="95"/>
                <w:sz w:val="24"/>
                <w:szCs w:val="24"/>
                <w:lang w:val="en-US"/>
              </w:rPr>
              <w:t>ru</w:t>
            </w:r>
          </w:p>
        </w:tc>
      </w:tr>
      <w:tr w:rsidR="00A94B3A" w:rsidRPr="00A27883" w:rsidTr="00611EB1">
        <w:trPr>
          <w:trHeight w:val="1301"/>
        </w:trPr>
        <w:tc>
          <w:tcPr>
            <w:tcW w:w="468" w:type="dxa"/>
          </w:tcPr>
          <w:p w:rsidR="00A94B3A" w:rsidRPr="00A27883" w:rsidRDefault="00A94B3A" w:rsidP="00A94B3A">
            <w:pPr>
              <w:pStyle w:val="TableParagraph"/>
              <w:spacing w:before="61"/>
              <w:ind w:left="50" w:right="48"/>
              <w:jc w:val="center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3.2.</w:t>
            </w:r>
          </w:p>
        </w:tc>
        <w:tc>
          <w:tcPr>
            <w:tcW w:w="2220" w:type="dxa"/>
          </w:tcPr>
          <w:p w:rsidR="00A94B3A" w:rsidRPr="00A27883" w:rsidRDefault="00A94B3A" w:rsidP="00A94B3A">
            <w:pPr>
              <w:pStyle w:val="TableParagraph"/>
              <w:spacing w:before="68" w:line="252" w:lineRule="auto"/>
              <w:ind w:left="74" w:right="240"/>
              <w:rPr>
                <w:b/>
                <w:sz w:val="24"/>
                <w:szCs w:val="24"/>
              </w:rPr>
            </w:pPr>
            <w:r w:rsidRPr="00A27883">
              <w:rPr>
                <w:b/>
                <w:spacing w:val="-1"/>
                <w:sz w:val="24"/>
                <w:szCs w:val="24"/>
              </w:rPr>
              <w:t xml:space="preserve">Общее </w:t>
            </w:r>
            <w:r w:rsidRPr="00A27883">
              <w:rPr>
                <w:b/>
                <w:sz w:val="24"/>
                <w:szCs w:val="24"/>
              </w:rPr>
              <w:t>представление о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конструкции изделия;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детали</w:t>
            </w:r>
            <w:r w:rsidRPr="00A27883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lastRenderedPageBreak/>
              <w:t>и</w:t>
            </w:r>
            <w:r w:rsidRPr="00A27883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части</w:t>
            </w:r>
            <w:r w:rsidRPr="00A27883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изделия,</w:t>
            </w:r>
            <w:r w:rsidRPr="00A27883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их</w:t>
            </w:r>
            <w:r w:rsidRPr="00A27883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pacing w:val="-1"/>
                <w:sz w:val="24"/>
                <w:szCs w:val="24"/>
              </w:rPr>
              <w:t>взаимное</w:t>
            </w:r>
            <w:r w:rsidRPr="00A2788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27883">
              <w:rPr>
                <w:b/>
                <w:spacing w:val="-1"/>
                <w:sz w:val="24"/>
                <w:szCs w:val="24"/>
              </w:rPr>
              <w:t>расположение</w:t>
            </w:r>
          </w:p>
          <w:p w:rsidR="00A94B3A" w:rsidRPr="00A27883" w:rsidRDefault="00A94B3A" w:rsidP="00A94B3A">
            <w:pPr>
              <w:pStyle w:val="TableParagraph"/>
              <w:ind w:left="74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в</w:t>
            </w:r>
            <w:r w:rsidRPr="00A27883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общей</w:t>
            </w:r>
            <w:r w:rsidRPr="00A27883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конструкции</w:t>
            </w:r>
          </w:p>
        </w:tc>
        <w:tc>
          <w:tcPr>
            <w:tcW w:w="528" w:type="dxa"/>
          </w:tcPr>
          <w:p w:rsidR="00A94B3A" w:rsidRPr="00A27883" w:rsidRDefault="00A94B3A" w:rsidP="00A94B3A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4" w:type="dxa"/>
          </w:tcPr>
          <w:p w:rsidR="00A94B3A" w:rsidRPr="00A27883" w:rsidRDefault="00A94B3A" w:rsidP="00A94B3A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A94B3A" w:rsidRPr="00A27883" w:rsidRDefault="00A94B3A" w:rsidP="00A94B3A">
            <w:pPr>
              <w:pStyle w:val="TableParagraph"/>
              <w:spacing w:before="61"/>
              <w:ind w:left="77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A94B3A" w:rsidRPr="00A27883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54" w:type="dxa"/>
          </w:tcPr>
          <w:p w:rsidR="00A94B3A" w:rsidRPr="00A27883" w:rsidRDefault="00A94B3A" w:rsidP="00A94B3A">
            <w:pPr>
              <w:pStyle w:val="TableParagraph"/>
              <w:spacing w:before="65" w:line="252" w:lineRule="auto"/>
              <w:ind w:left="77" w:right="235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Изготавливать простые 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объёмные конструкции из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разных материалов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(пластические</w:t>
            </w:r>
            <w:r w:rsidRPr="00A27883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массы,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бумага,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текстиль</w:t>
            </w:r>
            <w:r w:rsidRPr="00A27883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</w:t>
            </w:r>
            <w:r w:rsidRPr="00A2788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др.),</w:t>
            </w:r>
            <w:r w:rsidRPr="00A27883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по</w:t>
            </w:r>
            <w:r w:rsidRPr="00A27883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модели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(на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плоскости),</w:t>
            </w:r>
            <w:r w:rsidRPr="00A27883">
              <w:rPr>
                <w:spacing w:val="-6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рисунку;</w:t>
            </w:r>
          </w:p>
        </w:tc>
        <w:tc>
          <w:tcPr>
            <w:tcW w:w="2410" w:type="dxa"/>
          </w:tcPr>
          <w:p w:rsidR="00A94B3A" w:rsidRPr="00A27883" w:rsidRDefault="00A94B3A" w:rsidP="00A94B3A">
            <w:pPr>
              <w:pStyle w:val="TableParagraph"/>
              <w:spacing w:before="65" w:line="244" w:lineRule="auto"/>
              <w:ind w:left="79" w:right="36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Практическая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работа;</w:t>
            </w:r>
          </w:p>
        </w:tc>
        <w:tc>
          <w:tcPr>
            <w:tcW w:w="1873" w:type="dxa"/>
          </w:tcPr>
          <w:p w:rsidR="00A94B3A" w:rsidRPr="00A27883" w:rsidRDefault="00A94B3A" w:rsidP="00A94B3A">
            <w:pPr>
              <w:pStyle w:val="TableParagraph"/>
              <w:spacing w:before="65" w:line="244" w:lineRule="auto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Учи.</w:t>
            </w:r>
            <w:proofErr w:type="gramStart"/>
            <w:r w:rsidRPr="00A27883">
              <w:rPr>
                <w:w w:val="95"/>
                <w:sz w:val="24"/>
                <w:szCs w:val="24"/>
              </w:rPr>
              <w:t>r</w:t>
            </w:r>
            <w:proofErr w:type="gramEnd"/>
            <w:r w:rsidRPr="00A27883">
              <w:rPr>
                <w:w w:val="95"/>
                <w:sz w:val="24"/>
                <w:szCs w:val="24"/>
              </w:rPr>
              <w:t xml:space="preserve">у, </w:t>
            </w:r>
          </w:p>
        </w:tc>
      </w:tr>
      <w:tr w:rsidR="00A94B3A" w:rsidRPr="00A27883" w:rsidTr="00611EB1">
        <w:trPr>
          <w:trHeight w:val="894"/>
        </w:trPr>
        <w:tc>
          <w:tcPr>
            <w:tcW w:w="468" w:type="dxa"/>
          </w:tcPr>
          <w:p w:rsidR="00A94B3A" w:rsidRPr="00A27883" w:rsidRDefault="00A94B3A" w:rsidP="00A94B3A">
            <w:pPr>
              <w:pStyle w:val="TableParagraph"/>
              <w:spacing w:before="58"/>
              <w:ind w:left="50" w:right="48"/>
              <w:jc w:val="center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2220" w:type="dxa"/>
          </w:tcPr>
          <w:p w:rsidR="00A94B3A" w:rsidRPr="00A27883" w:rsidRDefault="00A94B3A" w:rsidP="00A94B3A">
            <w:pPr>
              <w:pStyle w:val="TableParagraph"/>
              <w:spacing w:before="68" w:line="249" w:lineRule="auto"/>
              <w:ind w:left="74" w:right="77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Способы соединения</w:t>
            </w:r>
            <w:r w:rsidRPr="00A27883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деталей</w:t>
            </w:r>
            <w:r w:rsidRPr="00A27883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в изделиях из разных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материалов</w:t>
            </w:r>
          </w:p>
        </w:tc>
        <w:tc>
          <w:tcPr>
            <w:tcW w:w="528" w:type="dxa"/>
          </w:tcPr>
          <w:p w:rsidR="00A94B3A" w:rsidRPr="00A27883" w:rsidRDefault="00A94B3A" w:rsidP="00A94B3A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A94B3A" w:rsidRPr="00A27883" w:rsidRDefault="00A94B3A" w:rsidP="00A94B3A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A94B3A" w:rsidRPr="00A27883" w:rsidRDefault="00A94B3A" w:rsidP="00A94B3A">
            <w:pPr>
              <w:pStyle w:val="TableParagraph"/>
              <w:spacing w:before="58"/>
              <w:ind w:left="77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A94B3A" w:rsidRPr="00A27883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54" w:type="dxa"/>
          </w:tcPr>
          <w:p w:rsidR="00A94B3A" w:rsidRPr="00A27883" w:rsidRDefault="00A94B3A" w:rsidP="00A94B3A">
            <w:pPr>
              <w:pStyle w:val="TableParagraph"/>
              <w:spacing w:before="65" w:line="249" w:lineRule="auto"/>
              <w:ind w:left="77" w:right="107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Использовать в работе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осваиваемые способы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соединения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деталей</w:t>
            </w:r>
            <w:r w:rsidRPr="00A27883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в</w:t>
            </w:r>
            <w:r w:rsidRPr="00A27883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изделиях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из</w:t>
            </w:r>
            <w:r w:rsidRPr="00A27883">
              <w:rPr>
                <w:spacing w:val="-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разных</w:t>
            </w:r>
            <w:r w:rsidRPr="00A27883">
              <w:rPr>
                <w:spacing w:val="-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материалов;</w:t>
            </w:r>
          </w:p>
        </w:tc>
        <w:tc>
          <w:tcPr>
            <w:tcW w:w="2410" w:type="dxa"/>
          </w:tcPr>
          <w:p w:rsidR="00A94B3A" w:rsidRPr="00A27883" w:rsidRDefault="00A94B3A" w:rsidP="00A94B3A">
            <w:pPr>
              <w:pStyle w:val="TableParagraph"/>
              <w:spacing w:before="63" w:line="244" w:lineRule="auto"/>
              <w:ind w:left="79" w:right="36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Практическая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работа;</w:t>
            </w:r>
          </w:p>
        </w:tc>
        <w:tc>
          <w:tcPr>
            <w:tcW w:w="1873" w:type="dxa"/>
          </w:tcPr>
          <w:p w:rsidR="00A94B3A" w:rsidRPr="00A27883" w:rsidRDefault="00A94B3A" w:rsidP="00A94B3A">
            <w:pPr>
              <w:pStyle w:val="TableParagraph"/>
              <w:spacing w:before="63" w:line="244" w:lineRule="auto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Учи.</w:t>
            </w:r>
            <w:proofErr w:type="gramStart"/>
            <w:r w:rsidRPr="00A27883">
              <w:rPr>
                <w:w w:val="95"/>
                <w:sz w:val="24"/>
                <w:szCs w:val="24"/>
              </w:rPr>
              <w:t>r</w:t>
            </w:r>
            <w:proofErr w:type="gramEnd"/>
            <w:r w:rsidRPr="00A27883">
              <w:rPr>
                <w:w w:val="95"/>
                <w:sz w:val="24"/>
                <w:szCs w:val="24"/>
              </w:rPr>
              <w:t xml:space="preserve">у, </w:t>
            </w:r>
            <w:r w:rsidRPr="00A27883">
              <w:rPr>
                <w:w w:val="95"/>
                <w:sz w:val="24"/>
                <w:szCs w:val="24"/>
                <w:lang w:val="en-US"/>
              </w:rPr>
              <w:t>WWWedsoo</w:t>
            </w:r>
            <w:r w:rsidRPr="00A27883">
              <w:rPr>
                <w:w w:val="95"/>
                <w:sz w:val="24"/>
                <w:szCs w:val="24"/>
              </w:rPr>
              <w:t>.</w:t>
            </w:r>
            <w:r w:rsidRPr="00A27883">
              <w:rPr>
                <w:w w:val="95"/>
                <w:sz w:val="24"/>
                <w:szCs w:val="24"/>
                <w:lang w:val="en-US"/>
              </w:rPr>
              <w:t>ru</w:t>
            </w:r>
          </w:p>
        </w:tc>
      </w:tr>
      <w:tr w:rsidR="00A94B3A" w:rsidRPr="00A27883" w:rsidTr="00611EB1">
        <w:trPr>
          <w:trHeight w:val="1682"/>
        </w:trPr>
        <w:tc>
          <w:tcPr>
            <w:tcW w:w="468" w:type="dxa"/>
          </w:tcPr>
          <w:p w:rsidR="00A94B3A" w:rsidRPr="00A27883" w:rsidRDefault="00A94B3A" w:rsidP="00A94B3A">
            <w:pPr>
              <w:pStyle w:val="TableParagraph"/>
              <w:spacing w:before="61"/>
              <w:ind w:left="0" w:right="110"/>
              <w:jc w:val="right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3.4.</w:t>
            </w:r>
          </w:p>
        </w:tc>
        <w:tc>
          <w:tcPr>
            <w:tcW w:w="2220" w:type="dxa"/>
          </w:tcPr>
          <w:p w:rsidR="00A94B3A" w:rsidRPr="00A27883" w:rsidRDefault="00A94B3A" w:rsidP="00A94B3A">
            <w:pPr>
              <w:pStyle w:val="TableParagraph"/>
              <w:spacing w:before="68" w:line="249" w:lineRule="auto"/>
              <w:ind w:left="74" w:right="303"/>
              <w:rPr>
                <w:b/>
                <w:sz w:val="24"/>
                <w:szCs w:val="24"/>
              </w:rPr>
            </w:pPr>
            <w:r w:rsidRPr="00A27883">
              <w:rPr>
                <w:b/>
                <w:sz w:val="24"/>
                <w:szCs w:val="24"/>
              </w:rPr>
              <w:t>Образец, анализ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конструкции</w:t>
            </w:r>
            <w:r w:rsidRPr="00A27883">
              <w:rPr>
                <w:b/>
                <w:spacing w:val="1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образцов</w:t>
            </w:r>
            <w:r w:rsidRPr="00A27883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изделий,</w:t>
            </w:r>
            <w:r w:rsidRPr="00A27883">
              <w:rPr>
                <w:b/>
                <w:spacing w:val="1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изготовление</w:t>
            </w:r>
          </w:p>
          <w:p w:rsidR="00A94B3A" w:rsidRPr="00A27883" w:rsidRDefault="00A94B3A" w:rsidP="00A94B3A">
            <w:pPr>
              <w:pStyle w:val="TableParagraph"/>
              <w:spacing w:before="2"/>
              <w:ind w:left="74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изделий</w:t>
            </w:r>
            <w:r w:rsidRPr="00A27883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по</w:t>
            </w:r>
            <w:r w:rsidRPr="00A27883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образцу,</w:t>
            </w:r>
            <w:r w:rsidRPr="00A27883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рисунку</w:t>
            </w:r>
          </w:p>
        </w:tc>
        <w:tc>
          <w:tcPr>
            <w:tcW w:w="528" w:type="dxa"/>
          </w:tcPr>
          <w:p w:rsidR="00A94B3A" w:rsidRPr="00A27883" w:rsidRDefault="00A94B3A" w:rsidP="00A94B3A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A94B3A" w:rsidRPr="00A27883" w:rsidRDefault="00A94B3A" w:rsidP="00A94B3A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A94B3A" w:rsidRPr="00A27883" w:rsidRDefault="00A94B3A" w:rsidP="00A94B3A">
            <w:pPr>
              <w:pStyle w:val="TableParagraph"/>
              <w:spacing w:before="61"/>
              <w:ind w:left="77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A94B3A" w:rsidRPr="00A27883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54" w:type="dxa"/>
          </w:tcPr>
          <w:p w:rsidR="00A94B3A" w:rsidRPr="00A27883" w:rsidRDefault="00A94B3A" w:rsidP="00A94B3A">
            <w:pPr>
              <w:pStyle w:val="TableParagraph"/>
              <w:spacing w:before="68" w:line="254" w:lineRule="auto"/>
              <w:ind w:left="77" w:right="114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Определять</w:t>
            </w:r>
            <w:r w:rsidRPr="00A2788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порядок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действий</w:t>
            </w:r>
            <w:r w:rsidRPr="00A27883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в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зависимости от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желаемого/необходимого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pacing w:val="-1"/>
                <w:sz w:val="24"/>
                <w:szCs w:val="24"/>
              </w:rPr>
              <w:t xml:space="preserve">результата; выбирать </w:t>
            </w:r>
            <w:r w:rsidRPr="00A27883">
              <w:rPr>
                <w:sz w:val="24"/>
                <w:szCs w:val="24"/>
              </w:rPr>
              <w:t>способ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работы с опорой на учебник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или рабочую тетрадь в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зависимости от требуемого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результата/замысла;</w:t>
            </w:r>
          </w:p>
        </w:tc>
        <w:tc>
          <w:tcPr>
            <w:tcW w:w="2410" w:type="dxa"/>
          </w:tcPr>
          <w:p w:rsidR="00A94B3A" w:rsidRPr="00A27883" w:rsidRDefault="00A94B3A" w:rsidP="00A94B3A">
            <w:pPr>
              <w:pStyle w:val="TableParagraph"/>
              <w:spacing w:before="65"/>
              <w:ind w:left="79" w:right="36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Практическая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работа;</w:t>
            </w:r>
          </w:p>
        </w:tc>
        <w:tc>
          <w:tcPr>
            <w:tcW w:w="1873" w:type="dxa"/>
          </w:tcPr>
          <w:p w:rsidR="00A94B3A" w:rsidRPr="00A27883" w:rsidRDefault="00A94B3A" w:rsidP="00A94B3A">
            <w:pPr>
              <w:pStyle w:val="TableParagraph"/>
              <w:spacing w:before="65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Учи.</w:t>
            </w:r>
            <w:proofErr w:type="gramStart"/>
            <w:r w:rsidRPr="00A27883">
              <w:rPr>
                <w:w w:val="95"/>
                <w:sz w:val="24"/>
                <w:szCs w:val="24"/>
              </w:rPr>
              <w:t>r</w:t>
            </w:r>
            <w:proofErr w:type="gramEnd"/>
            <w:r w:rsidRPr="00A27883">
              <w:rPr>
                <w:w w:val="95"/>
                <w:sz w:val="24"/>
                <w:szCs w:val="24"/>
              </w:rPr>
              <w:t>у</w:t>
            </w:r>
          </w:p>
        </w:tc>
      </w:tr>
      <w:tr w:rsidR="00A94B3A" w:rsidRPr="000E4C4C" w:rsidTr="00611EB1">
        <w:trPr>
          <w:trHeight w:val="4240"/>
        </w:trPr>
        <w:tc>
          <w:tcPr>
            <w:tcW w:w="468" w:type="dxa"/>
          </w:tcPr>
          <w:p w:rsidR="00A94B3A" w:rsidRPr="00A27883" w:rsidRDefault="00A94B3A" w:rsidP="00A94B3A">
            <w:pPr>
              <w:pStyle w:val="TableParagraph"/>
              <w:spacing w:before="58"/>
              <w:ind w:left="0" w:right="110"/>
              <w:jc w:val="right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3.5.</w:t>
            </w:r>
          </w:p>
        </w:tc>
        <w:tc>
          <w:tcPr>
            <w:tcW w:w="2220" w:type="dxa"/>
          </w:tcPr>
          <w:p w:rsidR="00A94B3A" w:rsidRPr="00A27883" w:rsidRDefault="00A94B3A" w:rsidP="00A94B3A">
            <w:pPr>
              <w:pStyle w:val="TableParagraph"/>
              <w:spacing w:before="65" w:line="244" w:lineRule="auto"/>
              <w:ind w:left="74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Конструирование по</w:t>
            </w:r>
            <w:r w:rsidRPr="00A27883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модели</w:t>
            </w:r>
            <w:r w:rsidRPr="00A27883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(на</w:t>
            </w:r>
            <w:r w:rsidRPr="00A2788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плоскости)</w:t>
            </w:r>
          </w:p>
        </w:tc>
        <w:tc>
          <w:tcPr>
            <w:tcW w:w="528" w:type="dxa"/>
          </w:tcPr>
          <w:p w:rsidR="00A94B3A" w:rsidRPr="00A27883" w:rsidRDefault="00A94B3A" w:rsidP="00A94B3A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94B3A" w:rsidRPr="00A27883" w:rsidRDefault="00A94B3A" w:rsidP="00A94B3A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A94B3A" w:rsidRPr="00A27883" w:rsidRDefault="00A94B3A" w:rsidP="00A94B3A">
            <w:pPr>
              <w:pStyle w:val="TableParagraph"/>
              <w:spacing w:before="58"/>
              <w:ind w:left="77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A94B3A" w:rsidRPr="00A27883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54" w:type="dxa"/>
          </w:tcPr>
          <w:p w:rsidR="00A94B3A" w:rsidRPr="00A27883" w:rsidRDefault="00A94B3A" w:rsidP="00A94B3A">
            <w:pPr>
              <w:pStyle w:val="TableParagraph"/>
              <w:spacing w:before="65" w:line="256" w:lineRule="auto"/>
              <w:ind w:left="77" w:right="116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Иметь</w:t>
            </w:r>
            <w:r w:rsidRPr="00A27883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общее</w:t>
            </w:r>
            <w:r w:rsidRPr="00A27883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представление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о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конструкции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изделия,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детали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части изделия, их взаимном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расположении в общей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pacing w:val="-1"/>
                <w:sz w:val="24"/>
                <w:szCs w:val="24"/>
              </w:rPr>
              <w:t>конструкции; анализировать</w:t>
            </w:r>
            <w:r w:rsidRPr="00A27883">
              <w:rPr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конструкции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образцов изделий,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выделять основные 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дополнительные детали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конструкции, называть их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форму и способ соединения;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pacing w:val="-1"/>
                <w:sz w:val="24"/>
                <w:szCs w:val="24"/>
              </w:rPr>
              <w:t>анализировать конструкцию</w:t>
            </w:r>
            <w:r w:rsidRPr="00A27883">
              <w:rPr>
                <w:sz w:val="24"/>
                <w:szCs w:val="24"/>
              </w:rPr>
              <w:t xml:space="preserve"> изделия по рисунку,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фотографии,</w:t>
            </w:r>
            <w:r w:rsidRPr="00A27883">
              <w:rPr>
                <w:spacing w:val="1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схеме;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Определять</w:t>
            </w:r>
            <w:r w:rsidRPr="00A2788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порядок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действий</w:t>
            </w:r>
            <w:r w:rsidRPr="00A27883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в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зависимости от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желаемого/необходимого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pacing w:val="-1"/>
                <w:sz w:val="24"/>
                <w:szCs w:val="24"/>
              </w:rPr>
              <w:t xml:space="preserve">результата; выбирать </w:t>
            </w:r>
            <w:r w:rsidRPr="00A27883">
              <w:rPr>
                <w:sz w:val="24"/>
                <w:szCs w:val="24"/>
              </w:rPr>
              <w:t>способ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работы с опорой на учебник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или рабочую тетрадь в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зависимости от требуемого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результата/замысла;</w:t>
            </w:r>
          </w:p>
        </w:tc>
        <w:tc>
          <w:tcPr>
            <w:tcW w:w="2410" w:type="dxa"/>
          </w:tcPr>
          <w:p w:rsidR="00A94B3A" w:rsidRPr="00A27883" w:rsidRDefault="00A94B3A" w:rsidP="00A94B3A">
            <w:pPr>
              <w:pStyle w:val="TableParagraph"/>
              <w:spacing w:before="63" w:line="244" w:lineRule="auto"/>
              <w:ind w:left="79" w:right="36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Практическая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работа;</w:t>
            </w:r>
          </w:p>
        </w:tc>
        <w:tc>
          <w:tcPr>
            <w:tcW w:w="1873" w:type="dxa"/>
          </w:tcPr>
          <w:p w:rsidR="00A94B3A" w:rsidRPr="00A27883" w:rsidRDefault="00A94B3A" w:rsidP="00A94B3A">
            <w:pPr>
              <w:pStyle w:val="TableParagraph"/>
              <w:spacing w:before="63" w:line="244" w:lineRule="auto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Учи.</w:t>
            </w:r>
            <w:proofErr w:type="gramStart"/>
            <w:r w:rsidRPr="00A27883">
              <w:rPr>
                <w:w w:val="95"/>
                <w:sz w:val="24"/>
                <w:szCs w:val="24"/>
              </w:rPr>
              <w:t>r</w:t>
            </w:r>
            <w:proofErr w:type="gramEnd"/>
            <w:r w:rsidRPr="00A27883">
              <w:rPr>
                <w:w w:val="95"/>
                <w:sz w:val="24"/>
                <w:szCs w:val="24"/>
              </w:rPr>
              <w:t>у, РЭШ,</w:t>
            </w:r>
            <w:r w:rsidRPr="00A27883">
              <w:rPr>
                <w:w w:val="95"/>
                <w:sz w:val="24"/>
                <w:szCs w:val="24"/>
                <w:lang w:val="en-US"/>
              </w:rPr>
              <w:t>WWWedsoo</w:t>
            </w:r>
            <w:r w:rsidRPr="00A27883">
              <w:rPr>
                <w:w w:val="95"/>
                <w:sz w:val="24"/>
                <w:szCs w:val="24"/>
              </w:rPr>
              <w:t>.</w:t>
            </w:r>
            <w:r w:rsidRPr="00A27883">
              <w:rPr>
                <w:w w:val="95"/>
                <w:sz w:val="24"/>
                <w:szCs w:val="24"/>
                <w:lang w:val="en-US"/>
              </w:rPr>
              <w:t>ru</w:t>
            </w:r>
          </w:p>
        </w:tc>
      </w:tr>
      <w:tr w:rsidR="00A94B3A" w:rsidRPr="000E4C4C" w:rsidTr="00611EB1">
        <w:trPr>
          <w:trHeight w:val="2066"/>
        </w:trPr>
        <w:tc>
          <w:tcPr>
            <w:tcW w:w="468" w:type="dxa"/>
          </w:tcPr>
          <w:p w:rsidR="00A94B3A" w:rsidRPr="00A27883" w:rsidRDefault="00A94B3A" w:rsidP="00A94B3A">
            <w:pPr>
              <w:pStyle w:val="TableParagraph"/>
              <w:spacing w:before="59"/>
              <w:ind w:left="0" w:right="110"/>
              <w:jc w:val="right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2220" w:type="dxa"/>
          </w:tcPr>
          <w:p w:rsidR="00A94B3A" w:rsidRPr="00A27883" w:rsidRDefault="00A94B3A" w:rsidP="00A94B3A">
            <w:pPr>
              <w:pStyle w:val="TableParagraph"/>
              <w:spacing w:before="66" w:line="244" w:lineRule="auto"/>
              <w:ind w:left="74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Взаимосвязь</w:t>
            </w:r>
            <w:r w:rsidRPr="00A27883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выполняемого</w:t>
            </w:r>
            <w:r w:rsidRPr="00A27883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действия</w:t>
            </w:r>
            <w:r w:rsidRPr="00A2788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и</w:t>
            </w:r>
            <w:r w:rsidRPr="00A2788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результата.</w:t>
            </w:r>
          </w:p>
          <w:p w:rsidR="00A94B3A" w:rsidRPr="00A27883" w:rsidRDefault="00A94B3A" w:rsidP="00A94B3A">
            <w:pPr>
              <w:pStyle w:val="TableParagraph"/>
              <w:spacing w:before="23"/>
              <w:ind w:left="74"/>
              <w:rPr>
                <w:b/>
                <w:sz w:val="24"/>
                <w:szCs w:val="24"/>
              </w:rPr>
            </w:pPr>
            <w:r w:rsidRPr="00A27883">
              <w:rPr>
                <w:b/>
                <w:sz w:val="24"/>
                <w:szCs w:val="24"/>
              </w:rPr>
              <w:t>Элементарное</w:t>
            </w:r>
          </w:p>
          <w:p w:rsidR="00A94B3A" w:rsidRPr="00A27883" w:rsidRDefault="00A94B3A" w:rsidP="00A94B3A">
            <w:pPr>
              <w:pStyle w:val="TableParagraph"/>
              <w:spacing w:before="8" w:line="254" w:lineRule="auto"/>
              <w:ind w:left="74" w:right="241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прогнозирование</w:t>
            </w:r>
            <w:r w:rsidRPr="00A27883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порядка</w:t>
            </w:r>
            <w:r w:rsidRPr="00A27883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действий</w:t>
            </w:r>
            <w:r w:rsidRPr="00A27883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в</w:t>
            </w:r>
            <w:r w:rsidRPr="00A27883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зависимости</w:t>
            </w:r>
            <w:r w:rsidRPr="00A27883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от</w:t>
            </w:r>
            <w:r w:rsidRPr="00A27883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желаемого/необходимого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результата;</w:t>
            </w:r>
            <w:r w:rsidRPr="00A27883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выбор способа</w:t>
            </w:r>
            <w:r w:rsidRPr="00A27883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pacing w:val="-1"/>
                <w:sz w:val="24"/>
                <w:szCs w:val="24"/>
              </w:rPr>
              <w:t xml:space="preserve">работы в зависимости </w:t>
            </w:r>
            <w:proofErr w:type="gramStart"/>
            <w:r w:rsidRPr="00A27883">
              <w:rPr>
                <w:b/>
                <w:sz w:val="24"/>
                <w:szCs w:val="24"/>
              </w:rPr>
              <w:t>от</w:t>
            </w:r>
            <w:proofErr w:type="gramEnd"/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требуемого</w:t>
            </w:r>
          </w:p>
          <w:p w:rsidR="00A94B3A" w:rsidRPr="00A27883" w:rsidRDefault="00A94B3A" w:rsidP="00A94B3A">
            <w:pPr>
              <w:pStyle w:val="TableParagraph"/>
              <w:spacing w:line="183" w:lineRule="exact"/>
              <w:ind w:left="74"/>
              <w:rPr>
                <w:b/>
                <w:sz w:val="24"/>
                <w:szCs w:val="24"/>
              </w:rPr>
            </w:pPr>
            <w:r w:rsidRPr="00A27883">
              <w:rPr>
                <w:b/>
                <w:sz w:val="24"/>
                <w:szCs w:val="24"/>
              </w:rPr>
              <w:t>результата/замысла</w:t>
            </w:r>
          </w:p>
        </w:tc>
        <w:tc>
          <w:tcPr>
            <w:tcW w:w="528" w:type="dxa"/>
          </w:tcPr>
          <w:p w:rsidR="00A94B3A" w:rsidRPr="00A27883" w:rsidRDefault="00A94B3A" w:rsidP="00A94B3A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94B3A" w:rsidRPr="00A27883" w:rsidRDefault="00A94B3A" w:rsidP="00A94B3A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A94B3A" w:rsidRPr="00A27883" w:rsidRDefault="00A94B3A" w:rsidP="00A94B3A">
            <w:pPr>
              <w:pStyle w:val="TableParagraph"/>
              <w:spacing w:before="59"/>
              <w:ind w:left="77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A94B3A" w:rsidRPr="00A27883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54" w:type="dxa"/>
          </w:tcPr>
          <w:p w:rsidR="00A94B3A" w:rsidRPr="00A27883" w:rsidRDefault="00A94B3A" w:rsidP="00A94B3A">
            <w:pPr>
              <w:pStyle w:val="TableParagraph"/>
              <w:spacing w:before="66" w:line="254" w:lineRule="auto"/>
              <w:ind w:left="77" w:right="107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Изготавливать простые и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объёмные конструкции из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разных материалов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(пластические</w:t>
            </w:r>
            <w:r w:rsidRPr="00A278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массы,</w:t>
            </w:r>
            <w:r w:rsidRPr="00A27883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бумага,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pacing w:val="-1"/>
                <w:sz w:val="24"/>
                <w:szCs w:val="24"/>
              </w:rPr>
              <w:t xml:space="preserve">текстиль и др.), по модели </w:t>
            </w:r>
            <w:r w:rsidRPr="00A27883">
              <w:rPr>
                <w:sz w:val="24"/>
                <w:szCs w:val="24"/>
              </w:rPr>
              <w:t>(на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плоскости), рисунку;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Использовать в работе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осваиваемые способы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соединения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деталей</w:t>
            </w:r>
            <w:r w:rsidRPr="00A27883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в</w:t>
            </w:r>
            <w:r w:rsidRPr="00A27883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изделиях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из</w:t>
            </w:r>
            <w:r w:rsidRPr="00A27883">
              <w:rPr>
                <w:spacing w:val="-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разных</w:t>
            </w:r>
            <w:r w:rsidRPr="00A27883">
              <w:rPr>
                <w:spacing w:val="-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материалов;</w:t>
            </w:r>
          </w:p>
        </w:tc>
        <w:tc>
          <w:tcPr>
            <w:tcW w:w="2410" w:type="dxa"/>
          </w:tcPr>
          <w:p w:rsidR="00A94B3A" w:rsidRPr="00A27883" w:rsidRDefault="00A94B3A" w:rsidP="00A94B3A">
            <w:pPr>
              <w:pStyle w:val="TableParagraph"/>
              <w:spacing w:before="63" w:line="244" w:lineRule="auto"/>
              <w:ind w:left="79" w:right="36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Практическая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работа;</w:t>
            </w:r>
          </w:p>
        </w:tc>
        <w:tc>
          <w:tcPr>
            <w:tcW w:w="1873" w:type="dxa"/>
          </w:tcPr>
          <w:p w:rsidR="00A94B3A" w:rsidRPr="00A27883" w:rsidRDefault="00A94B3A" w:rsidP="00A94B3A">
            <w:pPr>
              <w:pStyle w:val="TableParagraph"/>
              <w:spacing w:before="66" w:line="254" w:lineRule="auto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Учи.</w:t>
            </w:r>
            <w:proofErr w:type="gramStart"/>
            <w:r w:rsidRPr="00A27883">
              <w:rPr>
                <w:w w:val="95"/>
                <w:sz w:val="24"/>
                <w:szCs w:val="24"/>
              </w:rPr>
              <w:t>r</w:t>
            </w:r>
            <w:proofErr w:type="gramEnd"/>
            <w:r w:rsidRPr="00A27883">
              <w:rPr>
                <w:w w:val="95"/>
                <w:sz w:val="24"/>
                <w:szCs w:val="24"/>
              </w:rPr>
              <w:t>у, РЭШ,</w:t>
            </w:r>
            <w:r w:rsidRPr="00A27883">
              <w:rPr>
                <w:w w:val="95"/>
                <w:sz w:val="24"/>
                <w:szCs w:val="24"/>
                <w:lang w:val="en-US"/>
              </w:rPr>
              <w:t>WWWedsoo</w:t>
            </w:r>
            <w:r w:rsidRPr="00A27883">
              <w:rPr>
                <w:w w:val="95"/>
                <w:sz w:val="24"/>
                <w:szCs w:val="24"/>
              </w:rPr>
              <w:t>.</w:t>
            </w:r>
            <w:r w:rsidRPr="00A27883">
              <w:rPr>
                <w:w w:val="95"/>
                <w:sz w:val="24"/>
                <w:szCs w:val="24"/>
                <w:lang w:val="en-US"/>
              </w:rPr>
              <w:t>ru</w:t>
            </w:r>
          </w:p>
        </w:tc>
      </w:tr>
      <w:tr w:rsidR="00A94B3A" w:rsidRPr="00A27883" w:rsidTr="00A94B3A">
        <w:trPr>
          <w:trHeight w:val="338"/>
        </w:trPr>
        <w:tc>
          <w:tcPr>
            <w:tcW w:w="2688" w:type="dxa"/>
            <w:gridSpan w:val="2"/>
          </w:tcPr>
          <w:p w:rsidR="00A94B3A" w:rsidRPr="00A27883" w:rsidRDefault="00A94B3A" w:rsidP="00A94B3A">
            <w:pPr>
              <w:pStyle w:val="TableParagraph"/>
              <w:spacing w:before="61"/>
              <w:ind w:left="74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Итого</w:t>
            </w:r>
            <w:r w:rsidRPr="00A27883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по</w:t>
            </w:r>
            <w:r w:rsidRPr="00A27883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A94B3A" w:rsidRPr="00A27883" w:rsidRDefault="00A94B3A" w:rsidP="00A94B3A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8</w:t>
            </w:r>
          </w:p>
        </w:tc>
        <w:tc>
          <w:tcPr>
            <w:tcW w:w="12288" w:type="dxa"/>
            <w:gridSpan w:val="6"/>
          </w:tcPr>
          <w:p w:rsidR="00A94B3A" w:rsidRPr="00A27883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94B3A" w:rsidRPr="00A27883" w:rsidTr="00A94B3A">
        <w:trPr>
          <w:trHeight w:val="338"/>
        </w:trPr>
        <w:tc>
          <w:tcPr>
            <w:tcW w:w="15504" w:type="dxa"/>
            <w:gridSpan w:val="9"/>
          </w:tcPr>
          <w:p w:rsidR="00A94B3A" w:rsidRPr="00A27883" w:rsidRDefault="00A94B3A" w:rsidP="00A94B3A">
            <w:pPr>
              <w:pStyle w:val="TableParagraph"/>
              <w:spacing w:before="63"/>
              <w:ind w:left="74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Модуль</w:t>
            </w:r>
            <w:r w:rsidRPr="00A27883">
              <w:rPr>
                <w:b/>
                <w:spacing w:val="18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4.</w:t>
            </w:r>
            <w:r w:rsidRPr="00A27883">
              <w:rPr>
                <w:b/>
                <w:spacing w:val="20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ИНФОРМАЦИОННО-КОММУНИКАТИВНЫЕ</w:t>
            </w:r>
            <w:r w:rsidRPr="00A27883">
              <w:rPr>
                <w:b/>
                <w:spacing w:val="1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ТЕХНОЛОГИИ</w:t>
            </w:r>
          </w:p>
        </w:tc>
      </w:tr>
      <w:tr w:rsidR="00A94B3A" w:rsidRPr="00A27883" w:rsidTr="00611EB1">
        <w:trPr>
          <w:trHeight w:val="1857"/>
        </w:trPr>
        <w:tc>
          <w:tcPr>
            <w:tcW w:w="468" w:type="dxa"/>
          </w:tcPr>
          <w:p w:rsidR="00A94B3A" w:rsidRPr="00A27883" w:rsidRDefault="00A94B3A" w:rsidP="00A94B3A">
            <w:pPr>
              <w:pStyle w:val="TableParagraph"/>
              <w:spacing w:before="61"/>
              <w:ind w:left="0" w:right="110"/>
              <w:jc w:val="right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4.1.</w:t>
            </w:r>
          </w:p>
        </w:tc>
        <w:tc>
          <w:tcPr>
            <w:tcW w:w="2220" w:type="dxa"/>
          </w:tcPr>
          <w:p w:rsidR="00A94B3A" w:rsidRPr="00A27883" w:rsidRDefault="00A94B3A" w:rsidP="00A94B3A">
            <w:pPr>
              <w:pStyle w:val="TableParagraph"/>
              <w:spacing w:before="68" w:line="252" w:lineRule="auto"/>
              <w:ind w:left="74" w:right="109"/>
              <w:rPr>
                <w:b/>
                <w:sz w:val="24"/>
                <w:szCs w:val="24"/>
              </w:rPr>
            </w:pPr>
            <w:r w:rsidRPr="00A27883">
              <w:rPr>
                <w:b/>
                <w:sz w:val="24"/>
                <w:szCs w:val="24"/>
              </w:rPr>
              <w:t>Демонстрация учителем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готовых материалов на</w:t>
            </w:r>
            <w:r w:rsidRPr="00A2788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информационных</w:t>
            </w:r>
            <w:r w:rsidRPr="00A27883">
              <w:rPr>
                <w:b/>
                <w:spacing w:val="23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носителях</w:t>
            </w:r>
          </w:p>
        </w:tc>
        <w:tc>
          <w:tcPr>
            <w:tcW w:w="528" w:type="dxa"/>
          </w:tcPr>
          <w:p w:rsidR="00A94B3A" w:rsidRPr="00A27883" w:rsidRDefault="00A94B3A" w:rsidP="00A94B3A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94B3A" w:rsidRPr="00A27883" w:rsidRDefault="00A94B3A" w:rsidP="00A94B3A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A94B3A" w:rsidRPr="00A27883" w:rsidRDefault="00A94B3A" w:rsidP="00A94B3A">
            <w:pPr>
              <w:pStyle w:val="TableParagraph"/>
              <w:spacing w:before="61"/>
              <w:ind w:left="77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A94B3A" w:rsidRPr="00A27883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54" w:type="dxa"/>
          </w:tcPr>
          <w:p w:rsidR="00A94B3A" w:rsidRPr="00A27883" w:rsidRDefault="00A94B3A" w:rsidP="00A94B3A">
            <w:pPr>
              <w:pStyle w:val="TableParagraph"/>
              <w:spacing w:before="68" w:line="254" w:lineRule="auto"/>
              <w:ind w:left="77" w:right="107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Анализировать готовые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материалы,</w:t>
            </w:r>
            <w:r w:rsidRPr="00A27883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представленные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учителем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на информационных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носителях;</w:t>
            </w:r>
          </w:p>
          <w:p w:rsidR="00A94B3A" w:rsidRPr="00A27883" w:rsidRDefault="00A94B3A" w:rsidP="00A94B3A">
            <w:pPr>
              <w:pStyle w:val="TableParagraph"/>
              <w:spacing w:line="254" w:lineRule="auto"/>
              <w:ind w:left="77" w:right="232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Выполнять простейшие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преобразования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информации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(например,</w:t>
            </w:r>
            <w:r w:rsidRPr="00A27883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перевод</w:t>
            </w:r>
            <w:r w:rsidRPr="00A27883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текстовой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pacing w:val="-1"/>
                <w:sz w:val="24"/>
                <w:szCs w:val="24"/>
              </w:rPr>
              <w:t xml:space="preserve">информации </w:t>
            </w:r>
            <w:r w:rsidRPr="00A27883">
              <w:rPr>
                <w:sz w:val="24"/>
                <w:szCs w:val="24"/>
              </w:rPr>
              <w:t>в рисуночную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и/или</w:t>
            </w:r>
            <w:r w:rsidRPr="00A27883">
              <w:rPr>
                <w:spacing w:val="-8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табличную</w:t>
            </w:r>
            <w:r w:rsidRPr="00A27883">
              <w:rPr>
                <w:spacing w:val="-7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форму);</w:t>
            </w:r>
          </w:p>
        </w:tc>
        <w:tc>
          <w:tcPr>
            <w:tcW w:w="2410" w:type="dxa"/>
          </w:tcPr>
          <w:p w:rsidR="00A94B3A" w:rsidRPr="00A27883" w:rsidRDefault="00A94B3A" w:rsidP="00A94B3A">
            <w:pPr>
              <w:pStyle w:val="TableParagraph"/>
              <w:spacing w:before="65" w:line="244" w:lineRule="auto"/>
              <w:ind w:left="79" w:right="36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Практическая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работа;</w:t>
            </w:r>
          </w:p>
        </w:tc>
        <w:tc>
          <w:tcPr>
            <w:tcW w:w="1873" w:type="dxa"/>
          </w:tcPr>
          <w:p w:rsidR="00A94B3A" w:rsidRPr="00A27883" w:rsidRDefault="00A94B3A" w:rsidP="00A94B3A">
            <w:pPr>
              <w:pStyle w:val="TableParagraph"/>
              <w:spacing w:before="65" w:line="254" w:lineRule="auto"/>
              <w:ind w:left="0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 xml:space="preserve"> РЭШ,</w:t>
            </w:r>
            <w:r w:rsidRPr="00A27883">
              <w:rPr>
                <w:w w:val="95"/>
                <w:sz w:val="24"/>
                <w:szCs w:val="24"/>
                <w:lang w:val="en-US"/>
              </w:rPr>
              <w:t>WWWedsoo</w:t>
            </w:r>
            <w:r w:rsidRPr="00A27883">
              <w:rPr>
                <w:w w:val="95"/>
                <w:sz w:val="24"/>
                <w:szCs w:val="24"/>
              </w:rPr>
              <w:t>.</w:t>
            </w:r>
            <w:r w:rsidRPr="00A27883">
              <w:rPr>
                <w:w w:val="95"/>
                <w:sz w:val="24"/>
                <w:szCs w:val="24"/>
                <w:lang w:val="en-US"/>
              </w:rPr>
              <w:t>ru</w:t>
            </w:r>
          </w:p>
        </w:tc>
      </w:tr>
    </w:tbl>
    <w:p w:rsidR="00A94B3A" w:rsidRPr="00A27883" w:rsidRDefault="00A94B3A" w:rsidP="00A94B3A">
      <w:pPr>
        <w:spacing w:line="254" w:lineRule="auto"/>
        <w:rPr>
          <w:rFonts w:ascii="Times New Roman" w:hAnsi="Times New Roman" w:cs="Times New Roman"/>
          <w:sz w:val="24"/>
          <w:szCs w:val="24"/>
        </w:rPr>
        <w:sectPr w:rsidR="00A94B3A" w:rsidRPr="00A27883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3"/>
        <w:gridCol w:w="804"/>
        <w:gridCol w:w="4954"/>
        <w:gridCol w:w="2410"/>
        <w:gridCol w:w="1873"/>
      </w:tblGrid>
      <w:tr w:rsidR="00A94B3A" w:rsidRPr="00A27883" w:rsidTr="00611EB1">
        <w:trPr>
          <w:trHeight w:val="1871"/>
        </w:trPr>
        <w:tc>
          <w:tcPr>
            <w:tcW w:w="468" w:type="dxa"/>
          </w:tcPr>
          <w:p w:rsidR="00A94B3A" w:rsidRPr="00A27883" w:rsidRDefault="00A94B3A" w:rsidP="00A94B3A">
            <w:pPr>
              <w:pStyle w:val="TableParagraph"/>
              <w:spacing w:before="61"/>
              <w:ind w:left="115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220" w:type="dxa"/>
          </w:tcPr>
          <w:p w:rsidR="00A94B3A" w:rsidRPr="00A27883" w:rsidRDefault="00A94B3A" w:rsidP="00A94B3A">
            <w:pPr>
              <w:pStyle w:val="TableParagraph"/>
              <w:spacing w:before="68"/>
              <w:ind w:left="74" w:right="303"/>
              <w:rPr>
                <w:b/>
                <w:sz w:val="24"/>
                <w:szCs w:val="24"/>
              </w:rPr>
            </w:pPr>
            <w:r w:rsidRPr="00A27883">
              <w:rPr>
                <w:b/>
                <w:w w:val="95"/>
                <w:sz w:val="24"/>
                <w:szCs w:val="24"/>
              </w:rPr>
              <w:t>Информация.</w:t>
            </w:r>
            <w:r w:rsidRPr="00A27883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w w:val="95"/>
                <w:sz w:val="24"/>
                <w:szCs w:val="24"/>
              </w:rPr>
              <w:t>Виды</w:t>
            </w:r>
            <w:r w:rsidRPr="00A27883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b/>
                <w:sz w:val="24"/>
                <w:szCs w:val="24"/>
              </w:rPr>
              <w:t>информации</w:t>
            </w:r>
          </w:p>
        </w:tc>
        <w:tc>
          <w:tcPr>
            <w:tcW w:w="528" w:type="dxa"/>
          </w:tcPr>
          <w:p w:rsidR="00A94B3A" w:rsidRPr="00A27883" w:rsidRDefault="00A94B3A" w:rsidP="00A94B3A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94B3A" w:rsidRPr="00A27883" w:rsidRDefault="00A94B3A" w:rsidP="00A94B3A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A94B3A" w:rsidRPr="00A27883" w:rsidRDefault="00A94B3A" w:rsidP="00A94B3A">
            <w:pPr>
              <w:pStyle w:val="TableParagraph"/>
              <w:spacing w:before="61"/>
              <w:ind w:left="77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A94B3A" w:rsidRPr="00A27883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54" w:type="dxa"/>
          </w:tcPr>
          <w:p w:rsidR="00A94B3A" w:rsidRPr="00A27883" w:rsidRDefault="00A94B3A" w:rsidP="00A94B3A">
            <w:pPr>
              <w:pStyle w:val="TableParagraph"/>
              <w:spacing w:before="68" w:line="254" w:lineRule="auto"/>
              <w:ind w:left="77" w:right="107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Анализировать готовые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материалы,</w:t>
            </w:r>
            <w:r w:rsidRPr="00A27883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представленные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учителем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на информационных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носителях;</w:t>
            </w:r>
          </w:p>
          <w:p w:rsidR="00A94B3A" w:rsidRPr="00A27883" w:rsidRDefault="00A94B3A" w:rsidP="00A94B3A">
            <w:pPr>
              <w:pStyle w:val="TableParagraph"/>
              <w:spacing w:line="254" w:lineRule="auto"/>
              <w:ind w:left="77" w:right="232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Выполнять простейшие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преобразования</w:t>
            </w:r>
            <w:r w:rsidRPr="00A278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информации</w:t>
            </w:r>
            <w:r w:rsidRPr="00A278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(например,</w:t>
            </w:r>
            <w:r w:rsidRPr="00A27883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перевод</w:t>
            </w:r>
            <w:r w:rsidRPr="00A27883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текстовой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pacing w:val="-1"/>
                <w:sz w:val="24"/>
                <w:szCs w:val="24"/>
              </w:rPr>
              <w:t xml:space="preserve">информации </w:t>
            </w:r>
            <w:r w:rsidRPr="00A27883">
              <w:rPr>
                <w:sz w:val="24"/>
                <w:szCs w:val="24"/>
              </w:rPr>
              <w:t>в рисуночную</w:t>
            </w:r>
            <w:r w:rsidRPr="00A27883">
              <w:rPr>
                <w:spacing w:val="1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и/или</w:t>
            </w:r>
            <w:r w:rsidRPr="00A27883">
              <w:rPr>
                <w:spacing w:val="-8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табличную</w:t>
            </w:r>
            <w:r w:rsidRPr="00A27883">
              <w:rPr>
                <w:spacing w:val="-7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форму);</w:t>
            </w:r>
          </w:p>
        </w:tc>
        <w:tc>
          <w:tcPr>
            <w:tcW w:w="2410" w:type="dxa"/>
          </w:tcPr>
          <w:p w:rsidR="00A94B3A" w:rsidRPr="00A27883" w:rsidRDefault="00A94B3A" w:rsidP="00A94B3A">
            <w:pPr>
              <w:pStyle w:val="TableParagraph"/>
              <w:spacing w:before="65"/>
              <w:ind w:left="79" w:right="36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Практическая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работа;</w:t>
            </w:r>
          </w:p>
        </w:tc>
        <w:tc>
          <w:tcPr>
            <w:tcW w:w="1873" w:type="dxa"/>
          </w:tcPr>
          <w:p w:rsidR="00A94B3A" w:rsidRPr="00A27883" w:rsidRDefault="00A94B3A" w:rsidP="00A94B3A">
            <w:pPr>
              <w:pStyle w:val="TableParagraph"/>
              <w:spacing w:before="65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Учи.</w:t>
            </w:r>
            <w:proofErr w:type="gramStart"/>
            <w:r w:rsidRPr="00A27883">
              <w:rPr>
                <w:w w:val="95"/>
                <w:sz w:val="24"/>
                <w:szCs w:val="24"/>
              </w:rPr>
              <w:t>r</w:t>
            </w:r>
            <w:proofErr w:type="gramEnd"/>
            <w:r w:rsidRPr="00A27883">
              <w:rPr>
                <w:w w:val="95"/>
                <w:sz w:val="24"/>
                <w:szCs w:val="24"/>
              </w:rPr>
              <w:t>у,</w:t>
            </w:r>
            <w:r w:rsidRPr="00A27883">
              <w:rPr>
                <w:w w:val="95"/>
                <w:sz w:val="24"/>
                <w:szCs w:val="24"/>
                <w:lang w:val="en-US"/>
              </w:rPr>
              <w:t>WWWedsoo</w:t>
            </w:r>
            <w:r w:rsidRPr="00A27883">
              <w:rPr>
                <w:w w:val="95"/>
                <w:sz w:val="24"/>
                <w:szCs w:val="24"/>
              </w:rPr>
              <w:t>.</w:t>
            </w:r>
            <w:r w:rsidRPr="00A27883">
              <w:rPr>
                <w:w w:val="95"/>
                <w:sz w:val="24"/>
                <w:szCs w:val="24"/>
                <w:lang w:val="en-US"/>
              </w:rPr>
              <w:t>ru</w:t>
            </w:r>
          </w:p>
        </w:tc>
      </w:tr>
      <w:tr w:rsidR="00A94B3A" w:rsidRPr="00A27883" w:rsidTr="00A94B3A">
        <w:trPr>
          <w:trHeight w:val="340"/>
        </w:trPr>
        <w:tc>
          <w:tcPr>
            <w:tcW w:w="2688" w:type="dxa"/>
            <w:gridSpan w:val="2"/>
          </w:tcPr>
          <w:p w:rsidR="00A94B3A" w:rsidRPr="00A27883" w:rsidRDefault="00A94B3A" w:rsidP="00A94B3A">
            <w:pPr>
              <w:pStyle w:val="TableParagraph"/>
              <w:spacing w:before="63"/>
              <w:ind w:left="74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Итого</w:t>
            </w:r>
            <w:r w:rsidRPr="00A27883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по</w:t>
            </w:r>
            <w:r w:rsidRPr="00A27883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A94B3A" w:rsidRPr="00A27883" w:rsidRDefault="00A94B3A" w:rsidP="00A94B3A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2288" w:type="dxa"/>
            <w:gridSpan w:val="6"/>
          </w:tcPr>
          <w:p w:rsidR="00A94B3A" w:rsidRPr="00A27883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94B3A" w:rsidRPr="00A27883" w:rsidTr="00A94B3A">
        <w:trPr>
          <w:trHeight w:val="510"/>
        </w:trPr>
        <w:tc>
          <w:tcPr>
            <w:tcW w:w="2688" w:type="dxa"/>
            <w:gridSpan w:val="2"/>
          </w:tcPr>
          <w:p w:rsidR="00A94B3A" w:rsidRPr="00A27883" w:rsidRDefault="00A94B3A" w:rsidP="00A94B3A">
            <w:pPr>
              <w:pStyle w:val="TableParagraph"/>
              <w:spacing w:before="63" w:line="244" w:lineRule="auto"/>
              <w:ind w:left="74" w:right="138"/>
              <w:rPr>
                <w:sz w:val="24"/>
                <w:szCs w:val="24"/>
              </w:rPr>
            </w:pPr>
            <w:r w:rsidRPr="00A27883">
              <w:rPr>
                <w:w w:val="95"/>
                <w:sz w:val="24"/>
                <w:szCs w:val="24"/>
              </w:rPr>
              <w:t>ОБЩЕЕ</w:t>
            </w:r>
            <w:r w:rsidRPr="00A27883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КОЛИЧЕСТВО</w:t>
            </w:r>
            <w:r w:rsidRPr="00A27883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ЧАСОВ</w:t>
            </w:r>
            <w:r w:rsidRPr="00A27883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w w:val="95"/>
                <w:sz w:val="24"/>
                <w:szCs w:val="24"/>
              </w:rPr>
              <w:t>ПО</w:t>
            </w:r>
            <w:r w:rsidRPr="00A27883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A27883">
              <w:rPr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:rsidR="00A94B3A" w:rsidRPr="00A27883" w:rsidRDefault="00A94B3A" w:rsidP="00A94B3A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33</w:t>
            </w:r>
          </w:p>
        </w:tc>
        <w:tc>
          <w:tcPr>
            <w:tcW w:w="1104" w:type="dxa"/>
          </w:tcPr>
          <w:p w:rsidR="00A94B3A" w:rsidRPr="00A27883" w:rsidRDefault="00A94B3A" w:rsidP="00A94B3A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A27883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A94B3A" w:rsidRPr="00A27883" w:rsidRDefault="00A94B3A" w:rsidP="00A94B3A">
            <w:pPr>
              <w:pStyle w:val="TableParagraph"/>
              <w:spacing w:before="58"/>
              <w:ind w:left="77"/>
              <w:rPr>
                <w:sz w:val="24"/>
                <w:szCs w:val="24"/>
              </w:rPr>
            </w:pPr>
            <w:r w:rsidRPr="00A27883">
              <w:rPr>
                <w:sz w:val="24"/>
                <w:szCs w:val="24"/>
              </w:rPr>
              <w:t>33</w:t>
            </w:r>
          </w:p>
        </w:tc>
        <w:tc>
          <w:tcPr>
            <w:tcW w:w="10041" w:type="dxa"/>
            <w:gridSpan w:val="4"/>
          </w:tcPr>
          <w:p w:rsidR="00A94B3A" w:rsidRPr="00A27883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A94B3A" w:rsidRPr="00A27883" w:rsidRDefault="00A94B3A" w:rsidP="00A94B3A">
      <w:pPr>
        <w:rPr>
          <w:rFonts w:ascii="Times New Roman" w:hAnsi="Times New Roman" w:cs="Times New Roman"/>
          <w:sz w:val="24"/>
          <w:szCs w:val="24"/>
        </w:rPr>
        <w:sectPr w:rsidR="00A94B3A" w:rsidRPr="00A27883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A94B3A" w:rsidRPr="00A94B3A" w:rsidRDefault="00A94B3A" w:rsidP="00611EB1">
      <w:pPr>
        <w:pStyle w:val="1"/>
        <w:spacing w:before="66"/>
        <w:jc w:val="center"/>
        <w:rPr>
          <w:rFonts w:ascii="Times New Roman" w:hAnsi="Times New Roman" w:cs="Times New Roma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4B3A">
        <w:rPr>
          <w:rFonts w:ascii="Times New Roman" w:hAnsi="Times New Roman" w:cs="Times New Roma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ПОУРОЧНОЕ ПЛАНИРОВАНИЕ</w:t>
      </w:r>
    </w:p>
    <w:p w:rsidR="00A94B3A" w:rsidRPr="005475FF" w:rsidRDefault="00A94B3A" w:rsidP="00A94B3A">
      <w:pPr>
        <w:pStyle w:val="af"/>
        <w:spacing w:before="7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3286"/>
        <w:gridCol w:w="734"/>
        <w:gridCol w:w="1620"/>
        <w:gridCol w:w="1668"/>
        <w:gridCol w:w="1165"/>
        <w:gridCol w:w="1574"/>
      </w:tblGrid>
      <w:tr w:rsidR="00A94B3A" w:rsidRPr="005475FF" w:rsidTr="00A94B3A">
        <w:trPr>
          <w:trHeight w:val="482"/>
        </w:trPr>
        <w:tc>
          <w:tcPr>
            <w:tcW w:w="505" w:type="dxa"/>
            <w:vMerge w:val="restart"/>
          </w:tcPr>
          <w:p w:rsidR="00A94B3A" w:rsidRPr="005475FF" w:rsidRDefault="00A94B3A" w:rsidP="00A94B3A">
            <w:pPr>
              <w:pStyle w:val="TableParagraph"/>
              <w:spacing w:before="95" w:line="264" w:lineRule="auto"/>
              <w:ind w:left="74" w:right="57"/>
              <w:rPr>
                <w:b/>
                <w:sz w:val="24"/>
                <w:szCs w:val="24"/>
              </w:rPr>
            </w:pPr>
            <w:r w:rsidRPr="005475FF">
              <w:rPr>
                <w:b/>
                <w:sz w:val="24"/>
                <w:szCs w:val="24"/>
              </w:rPr>
              <w:t>№</w:t>
            </w:r>
            <w:r w:rsidRPr="005475FF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475FF">
              <w:rPr>
                <w:b/>
                <w:sz w:val="24"/>
                <w:szCs w:val="24"/>
              </w:rPr>
              <w:t>п</w:t>
            </w:r>
            <w:proofErr w:type="gramEnd"/>
            <w:r w:rsidRPr="005475F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86" w:type="dxa"/>
            <w:vMerge w:val="restart"/>
            <w:tcBorders>
              <w:righ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7"/>
              <w:ind w:left="73"/>
              <w:rPr>
                <w:b/>
                <w:sz w:val="24"/>
                <w:szCs w:val="24"/>
              </w:rPr>
            </w:pPr>
            <w:r w:rsidRPr="005475FF">
              <w:rPr>
                <w:b/>
                <w:sz w:val="24"/>
                <w:szCs w:val="24"/>
              </w:rPr>
              <w:t>Тема</w:t>
            </w:r>
            <w:r w:rsidRPr="005475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475FF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022" w:type="dxa"/>
            <w:gridSpan w:val="3"/>
            <w:tcBorders>
              <w:lef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7"/>
              <w:ind w:left="78"/>
              <w:rPr>
                <w:b/>
                <w:sz w:val="24"/>
                <w:szCs w:val="24"/>
              </w:rPr>
            </w:pPr>
            <w:r w:rsidRPr="005475FF">
              <w:rPr>
                <w:b/>
                <w:sz w:val="24"/>
                <w:szCs w:val="24"/>
              </w:rPr>
              <w:t>Количество</w:t>
            </w:r>
            <w:r w:rsidRPr="005475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475F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65" w:type="dxa"/>
            <w:vMerge w:val="restart"/>
          </w:tcPr>
          <w:p w:rsidR="00A94B3A" w:rsidRPr="005475FF" w:rsidRDefault="00A94B3A" w:rsidP="00A94B3A">
            <w:pPr>
              <w:pStyle w:val="TableParagraph"/>
              <w:spacing w:before="95"/>
              <w:ind w:left="77"/>
              <w:rPr>
                <w:b/>
                <w:sz w:val="24"/>
                <w:szCs w:val="24"/>
              </w:rPr>
            </w:pPr>
            <w:r w:rsidRPr="005475FF">
              <w:rPr>
                <w:b/>
                <w:sz w:val="24"/>
                <w:szCs w:val="24"/>
              </w:rPr>
              <w:t>Дата</w:t>
            </w:r>
          </w:p>
          <w:p w:rsidR="00A94B3A" w:rsidRPr="005475FF" w:rsidRDefault="00A94B3A" w:rsidP="00A94B3A">
            <w:pPr>
              <w:pStyle w:val="TableParagraph"/>
              <w:spacing w:before="26"/>
              <w:ind w:left="77"/>
              <w:rPr>
                <w:b/>
                <w:sz w:val="24"/>
                <w:szCs w:val="24"/>
              </w:rPr>
            </w:pPr>
            <w:r w:rsidRPr="005475FF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1574" w:type="dxa"/>
            <w:vMerge w:val="restart"/>
          </w:tcPr>
          <w:p w:rsidR="00A94B3A" w:rsidRPr="005475FF" w:rsidRDefault="00A94B3A" w:rsidP="00A94B3A">
            <w:pPr>
              <w:pStyle w:val="TableParagraph"/>
              <w:spacing w:before="97" w:line="271" w:lineRule="auto"/>
              <w:ind w:right="435"/>
              <w:rPr>
                <w:b/>
                <w:sz w:val="24"/>
                <w:szCs w:val="24"/>
              </w:rPr>
            </w:pPr>
            <w:r w:rsidRPr="005475FF">
              <w:rPr>
                <w:b/>
                <w:sz w:val="24"/>
                <w:szCs w:val="24"/>
              </w:rPr>
              <w:t>Виды,</w:t>
            </w:r>
            <w:r w:rsidRPr="005475F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475FF">
              <w:rPr>
                <w:b/>
                <w:sz w:val="24"/>
                <w:szCs w:val="24"/>
              </w:rPr>
              <w:t>формы</w:t>
            </w:r>
            <w:r w:rsidRPr="005475F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475FF">
              <w:rPr>
                <w:b/>
                <w:sz w:val="24"/>
                <w:szCs w:val="24"/>
              </w:rPr>
              <w:t>контроля</w:t>
            </w:r>
          </w:p>
        </w:tc>
      </w:tr>
      <w:tr w:rsidR="00A94B3A" w:rsidRPr="005475FF" w:rsidTr="00A94B3A">
        <w:trPr>
          <w:trHeight w:val="817"/>
        </w:trPr>
        <w:tc>
          <w:tcPr>
            <w:tcW w:w="505" w:type="dxa"/>
            <w:vMerge/>
            <w:tcBorders>
              <w:top w:val="nil"/>
            </w:tcBorders>
          </w:tcPr>
          <w:p w:rsidR="00A94B3A" w:rsidRPr="005475FF" w:rsidRDefault="00A94B3A" w:rsidP="00A94B3A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  <w:vMerge/>
            <w:tcBorders>
              <w:top w:val="nil"/>
              <w:right w:val="single" w:sz="6" w:space="0" w:color="000000"/>
            </w:tcBorders>
          </w:tcPr>
          <w:p w:rsidR="00A94B3A" w:rsidRPr="005475FF" w:rsidRDefault="00A94B3A" w:rsidP="00A94B3A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7"/>
              <w:ind w:left="78"/>
              <w:rPr>
                <w:b/>
                <w:sz w:val="24"/>
                <w:szCs w:val="24"/>
              </w:rPr>
            </w:pPr>
            <w:r w:rsidRPr="005475F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A94B3A" w:rsidRPr="005475FF" w:rsidRDefault="00A94B3A" w:rsidP="00A94B3A">
            <w:pPr>
              <w:pStyle w:val="TableParagraph"/>
              <w:spacing w:before="95" w:line="264" w:lineRule="auto"/>
              <w:ind w:right="52"/>
              <w:rPr>
                <w:b/>
                <w:sz w:val="24"/>
                <w:szCs w:val="24"/>
              </w:rPr>
            </w:pPr>
            <w:r w:rsidRPr="005475FF">
              <w:rPr>
                <w:b/>
                <w:sz w:val="24"/>
                <w:szCs w:val="24"/>
              </w:rPr>
              <w:t>контрольные</w:t>
            </w:r>
            <w:r w:rsidRPr="005475F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668" w:type="dxa"/>
          </w:tcPr>
          <w:p w:rsidR="00A94B3A" w:rsidRPr="005475FF" w:rsidRDefault="00A94B3A" w:rsidP="00A94B3A">
            <w:pPr>
              <w:pStyle w:val="TableParagraph"/>
              <w:spacing w:before="95" w:line="264" w:lineRule="auto"/>
              <w:ind w:right="44"/>
              <w:rPr>
                <w:b/>
                <w:sz w:val="24"/>
                <w:szCs w:val="24"/>
              </w:rPr>
            </w:pPr>
            <w:r w:rsidRPr="005475FF">
              <w:rPr>
                <w:b/>
                <w:sz w:val="24"/>
                <w:szCs w:val="24"/>
              </w:rPr>
              <w:t>практические</w:t>
            </w:r>
            <w:r w:rsidRPr="005475F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A94B3A" w:rsidRPr="005475FF" w:rsidRDefault="00A94B3A" w:rsidP="00A94B3A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A94B3A" w:rsidRPr="005475FF" w:rsidRDefault="00A94B3A" w:rsidP="00A94B3A">
            <w:pPr>
              <w:rPr>
                <w:sz w:val="24"/>
                <w:szCs w:val="24"/>
              </w:rPr>
            </w:pPr>
          </w:p>
        </w:tc>
      </w:tr>
      <w:tr w:rsidR="00A94B3A" w:rsidRPr="005475FF" w:rsidTr="00A94B3A">
        <w:trPr>
          <w:trHeight w:val="1154"/>
        </w:trPr>
        <w:tc>
          <w:tcPr>
            <w:tcW w:w="505" w:type="dxa"/>
          </w:tcPr>
          <w:p w:rsidR="00A94B3A" w:rsidRPr="005475FF" w:rsidRDefault="00A94B3A" w:rsidP="00A94B3A">
            <w:pPr>
              <w:pStyle w:val="TableParagraph"/>
              <w:spacing w:before="83"/>
              <w:ind w:left="74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1.</w:t>
            </w:r>
          </w:p>
        </w:tc>
        <w:tc>
          <w:tcPr>
            <w:tcW w:w="3286" w:type="dxa"/>
            <w:tcBorders>
              <w:righ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92" w:line="271" w:lineRule="auto"/>
              <w:ind w:left="73" w:right="876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Природа как источник</w:t>
            </w:r>
            <w:r w:rsidRPr="005475FF">
              <w:rPr>
                <w:spacing w:val="-58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сырьевых ресурсов и</w:t>
            </w:r>
            <w:r w:rsidRPr="005475FF">
              <w:rPr>
                <w:spacing w:val="1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творчества</w:t>
            </w:r>
            <w:r w:rsidRPr="005475FF">
              <w:rPr>
                <w:spacing w:val="-1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мастеров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3"/>
              <w:ind w:left="7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94B3A" w:rsidRPr="005475FF" w:rsidRDefault="00A94B3A" w:rsidP="00A94B3A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A94B3A" w:rsidRPr="005475FF" w:rsidRDefault="00A94B3A" w:rsidP="00A94B3A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A94B3A" w:rsidRPr="005475FF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A94B3A" w:rsidRPr="005475FF" w:rsidRDefault="00A94B3A" w:rsidP="00A94B3A">
            <w:pPr>
              <w:pStyle w:val="TableParagraph"/>
              <w:spacing w:before="90" w:line="264" w:lineRule="auto"/>
              <w:ind w:right="62"/>
              <w:rPr>
                <w:sz w:val="24"/>
                <w:szCs w:val="24"/>
              </w:rPr>
            </w:pPr>
            <w:r w:rsidRPr="005475FF">
              <w:rPr>
                <w:spacing w:val="-1"/>
                <w:sz w:val="24"/>
                <w:szCs w:val="24"/>
              </w:rPr>
              <w:t>Практическая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работа;</w:t>
            </w:r>
          </w:p>
        </w:tc>
      </w:tr>
      <w:tr w:rsidR="00A94B3A" w:rsidRPr="005475FF" w:rsidTr="00A94B3A">
        <w:trPr>
          <w:trHeight w:val="1156"/>
        </w:trPr>
        <w:tc>
          <w:tcPr>
            <w:tcW w:w="505" w:type="dxa"/>
          </w:tcPr>
          <w:p w:rsidR="00A94B3A" w:rsidRPr="005475FF" w:rsidRDefault="00A94B3A" w:rsidP="00A94B3A">
            <w:pPr>
              <w:pStyle w:val="TableParagraph"/>
              <w:spacing w:before="85"/>
              <w:ind w:left="74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2.</w:t>
            </w:r>
          </w:p>
        </w:tc>
        <w:tc>
          <w:tcPr>
            <w:tcW w:w="3286" w:type="dxa"/>
            <w:tcBorders>
              <w:righ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95" w:line="271" w:lineRule="auto"/>
              <w:ind w:left="73" w:right="442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Правила безопасности при</w:t>
            </w:r>
            <w:r w:rsidRPr="005475FF">
              <w:rPr>
                <w:spacing w:val="-58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работе инструментами и</w:t>
            </w:r>
            <w:r w:rsidRPr="005475FF">
              <w:rPr>
                <w:spacing w:val="1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приспособлениями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5"/>
              <w:ind w:left="7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94B3A" w:rsidRPr="005475FF" w:rsidRDefault="00A94B3A" w:rsidP="00A94B3A">
            <w:pPr>
              <w:pStyle w:val="TableParagraph"/>
              <w:spacing w:before="85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A94B3A" w:rsidRPr="005475FF" w:rsidRDefault="00A94B3A" w:rsidP="00A94B3A">
            <w:pPr>
              <w:pStyle w:val="TableParagraph"/>
              <w:spacing w:before="85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A94B3A" w:rsidRPr="005475FF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A94B3A" w:rsidRPr="005475FF" w:rsidRDefault="00A94B3A" w:rsidP="00A94B3A">
            <w:pPr>
              <w:pStyle w:val="TableParagraph"/>
              <w:spacing w:before="92" w:line="264" w:lineRule="auto"/>
              <w:ind w:right="62"/>
              <w:rPr>
                <w:sz w:val="24"/>
                <w:szCs w:val="24"/>
              </w:rPr>
            </w:pPr>
            <w:r w:rsidRPr="005475FF">
              <w:rPr>
                <w:spacing w:val="-1"/>
                <w:sz w:val="24"/>
                <w:szCs w:val="24"/>
              </w:rPr>
              <w:t>Практическая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работа;</w:t>
            </w:r>
          </w:p>
        </w:tc>
      </w:tr>
      <w:tr w:rsidR="00A94B3A" w:rsidRPr="005475FF" w:rsidTr="00A94B3A">
        <w:trPr>
          <w:trHeight w:val="818"/>
        </w:trPr>
        <w:tc>
          <w:tcPr>
            <w:tcW w:w="505" w:type="dxa"/>
          </w:tcPr>
          <w:p w:rsidR="00A94B3A" w:rsidRPr="005475FF" w:rsidRDefault="00A94B3A" w:rsidP="00A94B3A">
            <w:pPr>
              <w:pStyle w:val="TableParagraph"/>
              <w:spacing w:before="83"/>
              <w:ind w:left="74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3.</w:t>
            </w:r>
          </w:p>
        </w:tc>
        <w:tc>
          <w:tcPr>
            <w:tcW w:w="3286" w:type="dxa"/>
            <w:tcBorders>
              <w:righ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90" w:line="264" w:lineRule="auto"/>
              <w:ind w:left="73" w:right="854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Понятие</w:t>
            </w:r>
            <w:r w:rsidRPr="005475FF">
              <w:rPr>
                <w:spacing w:val="-9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об</w:t>
            </w:r>
            <w:r w:rsidRPr="005475FF">
              <w:rPr>
                <w:spacing w:val="-9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изучаемых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материалах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3"/>
              <w:ind w:left="7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94B3A" w:rsidRPr="005475FF" w:rsidRDefault="00A94B3A" w:rsidP="00A94B3A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A94B3A" w:rsidRPr="005475FF" w:rsidRDefault="00A94B3A" w:rsidP="00A94B3A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A94B3A" w:rsidRPr="005475FF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A94B3A" w:rsidRPr="005475FF" w:rsidRDefault="00A94B3A" w:rsidP="00A94B3A">
            <w:pPr>
              <w:pStyle w:val="TableParagraph"/>
              <w:spacing w:before="90" w:line="264" w:lineRule="auto"/>
              <w:ind w:right="62"/>
              <w:rPr>
                <w:sz w:val="24"/>
                <w:szCs w:val="24"/>
              </w:rPr>
            </w:pPr>
            <w:r w:rsidRPr="005475FF">
              <w:rPr>
                <w:spacing w:val="-1"/>
                <w:sz w:val="24"/>
                <w:szCs w:val="24"/>
              </w:rPr>
              <w:t>Практическая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работа;</w:t>
            </w:r>
          </w:p>
        </w:tc>
      </w:tr>
      <w:tr w:rsidR="00A94B3A" w:rsidRPr="005475FF" w:rsidTr="00A94B3A">
        <w:trPr>
          <w:trHeight w:val="1154"/>
        </w:trPr>
        <w:tc>
          <w:tcPr>
            <w:tcW w:w="505" w:type="dxa"/>
          </w:tcPr>
          <w:p w:rsidR="00A94B3A" w:rsidRPr="005475FF" w:rsidRDefault="00A94B3A" w:rsidP="00A94B3A">
            <w:pPr>
              <w:pStyle w:val="TableParagraph"/>
              <w:spacing w:before="83"/>
              <w:ind w:left="74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4.</w:t>
            </w:r>
          </w:p>
        </w:tc>
        <w:tc>
          <w:tcPr>
            <w:tcW w:w="3286" w:type="dxa"/>
            <w:tcBorders>
              <w:righ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92" w:line="271" w:lineRule="auto"/>
              <w:ind w:left="73" w:right="102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Рабочее место, его</w:t>
            </w:r>
            <w:r w:rsidRPr="005475FF">
              <w:rPr>
                <w:spacing w:val="1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организация в зависимости от</w:t>
            </w:r>
            <w:r w:rsidRPr="005475FF">
              <w:rPr>
                <w:spacing w:val="-58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вида</w:t>
            </w:r>
            <w:r w:rsidRPr="005475FF">
              <w:rPr>
                <w:spacing w:val="-2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работы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3"/>
              <w:ind w:left="7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94B3A" w:rsidRPr="005475FF" w:rsidRDefault="00A94B3A" w:rsidP="00A94B3A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A94B3A" w:rsidRPr="005475FF" w:rsidRDefault="00A94B3A" w:rsidP="00A94B3A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A94B3A" w:rsidRPr="005475FF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A94B3A" w:rsidRPr="005475FF" w:rsidRDefault="00A94B3A" w:rsidP="00A94B3A">
            <w:pPr>
              <w:pStyle w:val="TableParagraph"/>
              <w:spacing w:before="90" w:line="264" w:lineRule="auto"/>
              <w:ind w:right="62"/>
              <w:rPr>
                <w:sz w:val="24"/>
                <w:szCs w:val="24"/>
              </w:rPr>
            </w:pPr>
            <w:r w:rsidRPr="005475FF">
              <w:rPr>
                <w:spacing w:val="-1"/>
                <w:sz w:val="24"/>
                <w:szCs w:val="24"/>
              </w:rPr>
              <w:t>Практическая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работа;</w:t>
            </w:r>
          </w:p>
        </w:tc>
      </w:tr>
      <w:tr w:rsidR="00A94B3A" w:rsidRPr="005475FF" w:rsidTr="00A94B3A">
        <w:trPr>
          <w:trHeight w:val="1490"/>
        </w:trPr>
        <w:tc>
          <w:tcPr>
            <w:tcW w:w="505" w:type="dxa"/>
          </w:tcPr>
          <w:p w:rsidR="00A94B3A" w:rsidRPr="005475FF" w:rsidRDefault="00A94B3A" w:rsidP="00A94B3A">
            <w:pPr>
              <w:pStyle w:val="TableParagraph"/>
              <w:spacing w:before="83"/>
              <w:ind w:left="74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5.</w:t>
            </w:r>
          </w:p>
        </w:tc>
        <w:tc>
          <w:tcPr>
            <w:tcW w:w="3286" w:type="dxa"/>
            <w:tcBorders>
              <w:righ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3"/>
              <w:ind w:left="7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Профессии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3"/>
              <w:ind w:left="7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94B3A" w:rsidRPr="005475FF" w:rsidRDefault="00A94B3A" w:rsidP="00A94B3A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A94B3A" w:rsidRPr="005475FF" w:rsidRDefault="00A94B3A" w:rsidP="00A94B3A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A94B3A" w:rsidRPr="005475FF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A94B3A" w:rsidRPr="005475FF" w:rsidRDefault="00A94B3A" w:rsidP="00A94B3A">
            <w:pPr>
              <w:pStyle w:val="TableParagraph"/>
              <w:spacing w:before="92" w:line="276" w:lineRule="auto"/>
              <w:ind w:right="62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Устный</w:t>
            </w:r>
            <w:r w:rsidRPr="005475FF">
              <w:rPr>
                <w:spacing w:val="1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опрос;</w:t>
            </w:r>
            <w:r w:rsidRPr="005475FF">
              <w:rPr>
                <w:spacing w:val="1"/>
                <w:sz w:val="24"/>
                <w:szCs w:val="24"/>
              </w:rPr>
              <w:t xml:space="preserve"> </w:t>
            </w:r>
            <w:r w:rsidRPr="005475FF">
              <w:rPr>
                <w:spacing w:val="-1"/>
                <w:sz w:val="24"/>
                <w:szCs w:val="24"/>
              </w:rPr>
              <w:t>Практическая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работа;</w:t>
            </w:r>
          </w:p>
        </w:tc>
      </w:tr>
      <w:tr w:rsidR="00A94B3A" w:rsidRPr="005475FF" w:rsidTr="00A94B3A">
        <w:trPr>
          <w:trHeight w:val="1153"/>
        </w:trPr>
        <w:tc>
          <w:tcPr>
            <w:tcW w:w="505" w:type="dxa"/>
          </w:tcPr>
          <w:p w:rsidR="00A94B3A" w:rsidRPr="005475FF" w:rsidRDefault="00A94B3A" w:rsidP="00A94B3A">
            <w:pPr>
              <w:pStyle w:val="TableParagraph"/>
              <w:spacing w:before="83"/>
              <w:ind w:left="74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6.</w:t>
            </w:r>
          </w:p>
        </w:tc>
        <w:tc>
          <w:tcPr>
            <w:tcW w:w="3286" w:type="dxa"/>
            <w:tcBorders>
              <w:righ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92" w:line="271" w:lineRule="auto"/>
              <w:ind w:left="73" w:right="585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Традиции и праздники</w:t>
            </w:r>
            <w:r w:rsidRPr="005475FF">
              <w:rPr>
                <w:spacing w:val="1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народов</w:t>
            </w:r>
            <w:r w:rsidRPr="005475FF">
              <w:rPr>
                <w:spacing w:val="-9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России,</w:t>
            </w:r>
            <w:r w:rsidRPr="005475FF">
              <w:rPr>
                <w:spacing w:val="-8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ремёсла,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обычаи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3"/>
              <w:ind w:left="7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94B3A" w:rsidRPr="005475FF" w:rsidRDefault="00A94B3A" w:rsidP="00A94B3A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A94B3A" w:rsidRPr="005475FF" w:rsidRDefault="00A94B3A" w:rsidP="00A94B3A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A94B3A" w:rsidRPr="005475FF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A94B3A" w:rsidRPr="005475FF" w:rsidRDefault="00A94B3A" w:rsidP="00A94B3A">
            <w:pPr>
              <w:pStyle w:val="TableParagraph"/>
              <w:spacing w:before="90" w:line="264" w:lineRule="auto"/>
              <w:ind w:right="62"/>
              <w:rPr>
                <w:sz w:val="24"/>
                <w:szCs w:val="24"/>
              </w:rPr>
            </w:pPr>
            <w:r w:rsidRPr="005475FF">
              <w:rPr>
                <w:spacing w:val="-1"/>
                <w:sz w:val="24"/>
                <w:szCs w:val="24"/>
              </w:rPr>
              <w:t>Практическая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работа;</w:t>
            </w:r>
          </w:p>
        </w:tc>
      </w:tr>
      <w:tr w:rsidR="00A94B3A" w:rsidRPr="005475FF" w:rsidTr="00A94B3A">
        <w:trPr>
          <w:trHeight w:val="818"/>
        </w:trPr>
        <w:tc>
          <w:tcPr>
            <w:tcW w:w="505" w:type="dxa"/>
          </w:tcPr>
          <w:p w:rsidR="00A94B3A" w:rsidRPr="005475FF" w:rsidRDefault="00A94B3A" w:rsidP="00A94B3A">
            <w:pPr>
              <w:pStyle w:val="TableParagraph"/>
              <w:spacing w:before="83"/>
              <w:ind w:left="74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7.</w:t>
            </w:r>
          </w:p>
        </w:tc>
        <w:tc>
          <w:tcPr>
            <w:tcW w:w="3286" w:type="dxa"/>
            <w:tcBorders>
              <w:righ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3"/>
              <w:ind w:left="7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Виды</w:t>
            </w:r>
            <w:r w:rsidRPr="005475FF">
              <w:rPr>
                <w:spacing w:val="-3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природных материалов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3"/>
              <w:ind w:left="7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94B3A" w:rsidRPr="005475FF" w:rsidRDefault="00A94B3A" w:rsidP="00A94B3A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A94B3A" w:rsidRPr="005475FF" w:rsidRDefault="00A94B3A" w:rsidP="00A94B3A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A94B3A" w:rsidRPr="005475FF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A94B3A" w:rsidRPr="005475FF" w:rsidRDefault="00A94B3A" w:rsidP="00A94B3A">
            <w:pPr>
              <w:pStyle w:val="TableParagraph"/>
              <w:spacing w:before="90" w:line="264" w:lineRule="auto"/>
              <w:ind w:right="62"/>
              <w:rPr>
                <w:sz w:val="24"/>
                <w:szCs w:val="24"/>
              </w:rPr>
            </w:pPr>
            <w:r w:rsidRPr="005475FF">
              <w:rPr>
                <w:spacing w:val="-1"/>
                <w:sz w:val="24"/>
                <w:szCs w:val="24"/>
              </w:rPr>
              <w:t>Практическая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работа;</w:t>
            </w:r>
          </w:p>
        </w:tc>
      </w:tr>
      <w:tr w:rsidR="00A94B3A" w:rsidRPr="005475FF" w:rsidTr="00A94B3A">
        <w:trPr>
          <w:trHeight w:val="816"/>
        </w:trPr>
        <w:tc>
          <w:tcPr>
            <w:tcW w:w="505" w:type="dxa"/>
            <w:tcBorders>
              <w:bottom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3"/>
              <w:ind w:left="74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8.</w:t>
            </w:r>
          </w:p>
        </w:tc>
        <w:tc>
          <w:tcPr>
            <w:tcW w:w="3286" w:type="dxa"/>
            <w:tcBorders>
              <w:bottom w:val="single" w:sz="6" w:space="0" w:color="000000"/>
              <w:righ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90" w:line="264" w:lineRule="auto"/>
              <w:ind w:left="73" w:right="489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Приёмы работы с</w:t>
            </w:r>
            <w:r w:rsidRPr="005475FF">
              <w:rPr>
                <w:spacing w:val="1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природными</w:t>
            </w:r>
            <w:r w:rsidRPr="005475FF">
              <w:rPr>
                <w:spacing w:val="-9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материалами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3"/>
              <w:ind w:left="7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90" w:line="264" w:lineRule="auto"/>
              <w:ind w:right="62"/>
              <w:rPr>
                <w:sz w:val="24"/>
                <w:szCs w:val="24"/>
              </w:rPr>
            </w:pPr>
            <w:r w:rsidRPr="005475FF">
              <w:rPr>
                <w:spacing w:val="-1"/>
                <w:sz w:val="24"/>
                <w:szCs w:val="24"/>
              </w:rPr>
              <w:t>Практическая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работа;</w:t>
            </w:r>
          </w:p>
        </w:tc>
      </w:tr>
      <w:tr w:rsidR="00A94B3A" w:rsidRPr="005475FF" w:rsidTr="00A94B3A">
        <w:trPr>
          <w:trHeight w:val="817"/>
        </w:trPr>
        <w:tc>
          <w:tcPr>
            <w:tcW w:w="505" w:type="dxa"/>
            <w:tcBorders>
              <w:top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4"/>
              <w:ind w:left="74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9.</w:t>
            </w:r>
          </w:p>
        </w:tc>
        <w:tc>
          <w:tcPr>
            <w:tcW w:w="3286" w:type="dxa"/>
            <w:tcBorders>
              <w:top w:val="single" w:sz="6" w:space="0" w:color="000000"/>
              <w:righ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91" w:line="264" w:lineRule="auto"/>
              <w:ind w:left="73" w:right="711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Простые</w:t>
            </w:r>
            <w:r w:rsidRPr="005475FF">
              <w:rPr>
                <w:spacing w:val="-6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композиции</w:t>
            </w:r>
            <w:r w:rsidRPr="005475FF">
              <w:rPr>
                <w:spacing w:val="-6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из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природных</w:t>
            </w:r>
            <w:r w:rsidRPr="005475FF">
              <w:rPr>
                <w:spacing w:val="-2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материалов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4"/>
              <w:ind w:left="7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4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4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91" w:line="264" w:lineRule="auto"/>
              <w:ind w:right="62"/>
              <w:rPr>
                <w:sz w:val="24"/>
                <w:szCs w:val="24"/>
              </w:rPr>
            </w:pPr>
            <w:r w:rsidRPr="005475FF">
              <w:rPr>
                <w:spacing w:val="-1"/>
                <w:sz w:val="24"/>
                <w:szCs w:val="24"/>
              </w:rPr>
              <w:t>Практическая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работа;</w:t>
            </w:r>
          </w:p>
        </w:tc>
      </w:tr>
      <w:tr w:rsidR="00A94B3A" w:rsidRPr="005475FF" w:rsidTr="00A94B3A">
        <w:trPr>
          <w:trHeight w:val="1490"/>
        </w:trPr>
        <w:tc>
          <w:tcPr>
            <w:tcW w:w="505" w:type="dxa"/>
          </w:tcPr>
          <w:p w:rsidR="00A94B3A" w:rsidRPr="005475FF" w:rsidRDefault="00A94B3A" w:rsidP="00A94B3A">
            <w:pPr>
              <w:pStyle w:val="TableParagraph"/>
              <w:spacing w:before="83"/>
              <w:ind w:left="9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10.</w:t>
            </w:r>
          </w:p>
        </w:tc>
        <w:tc>
          <w:tcPr>
            <w:tcW w:w="3286" w:type="dxa"/>
            <w:tcBorders>
              <w:righ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92" w:line="276" w:lineRule="auto"/>
              <w:ind w:left="73" w:right="457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Правила и технологии</w:t>
            </w:r>
            <w:r w:rsidRPr="005475FF">
              <w:rPr>
                <w:spacing w:val="1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использования природных</w:t>
            </w:r>
            <w:r w:rsidRPr="005475FF">
              <w:rPr>
                <w:spacing w:val="-58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форм в декоративн</w:t>
            </w:r>
            <w:proofErr w:type="gramStart"/>
            <w:r w:rsidRPr="005475FF">
              <w:rPr>
                <w:sz w:val="24"/>
                <w:szCs w:val="24"/>
              </w:rPr>
              <w:t>о-</w:t>
            </w:r>
            <w:proofErr w:type="gramEnd"/>
            <w:r w:rsidRPr="005475FF">
              <w:rPr>
                <w:spacing w:val="1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прикладных</w:t>
            </w:r>
            <w:r w:rsidRPr="005475FF">
              <w:rPr>
                <w:spacing w:val="-2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изделиях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3"/>
              <w:ind w:left="7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94B3A" w:rsidRPr="005475FF" w:rsidRDefault="00A94B3A" w:rsidP="00A94B3A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A94B3A" w:rsidRPr="005475FF" w:rsidRDefault="00A94B3A" w:rsidP="00A94B3A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A94B3A" w:rsidRPr="005475FF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A94B3A" w:rsidRPr="005475FF" w:rsidRDefault="00A94B3A" w:rsidP="00A94B3A">
            <w:pPr>
              <w:pStyle w:val="TableParagraph"/>
              <w:spacing w:before="90" w:line="264" w:lineRule="auto"/>
              <w:ind w:right="62"/>
              <w:rPr>
                <w:sz w:val="24"/>
                <w:szCs w:val="24"/>
              </w:rPr>
            </w:pPr>
            <w:r w:rsidRPr="005475FF">
              <w:rPr>
                <w:spacing w:val="-1"/>
                <w:sz w:val="24"/>
                <w:szCs w:val="24"/>
              </w:rPr>
              <w:t>Практическая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работа;</w:t>
            </w:r>
          </w:p>
        </w:tc>
      </w:tr>
      <w:tr w:rsidR="00A94B3A" w:rsidRPr="005475FF" w:rsidTr="00A94B3A">
        <w:trPr>
          <w:trHeight w:val="818"/>
        </w:trPr>
        <w:tc>
          <w:tcPr>
            <w:tcW w:w="505" w:type="dxa"/>
          </w:tcPr>
          <w:p w:rsidR="00A94B3A" w:rsidRPr="005475FF" w:rsidRDefault="00A94B3A" w:rsidP="00A94B3A">
            <w:pPr>
              <w:pStyle w:val="TableParagraph"/>
              <w:spacing w:before="83"/>
              <w:ind w:left="9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11.</w:t>
            </w:r>
          </w:p>
        </w:tc>
        <w:tc>
          <w:tcPr>
            <w:tcW w:w="3286" w:type="dxa"/>
            <w:tcBorders>
              <w:righ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3"/>
              <w:ind w:left="7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Технологии</w:t>
            </w:r>
            <w:r w:rsidRPr="005475FF">
              <w:rPr>
                <w:spacing w:val="-4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работыс</w:t>
            </w:r>
            <w:r w:rsidRPr="005475FF">
              <w:rPr>
                <w:spacing w:val="-6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бумагой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3"/>
              <w:ind w:left="7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94B3A" w:rsidRPr="005475FF" w:rsidRDefault="00A94B3A" w:rsidP="00A94B3A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A94B3A" w:rsidRPr="005475FF" w:rsidRDefault="00A94B3A" w:rsidP="00A94B3A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A94B3A" w:rsidRPr="005475FF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A94B3A" w:rsidRPr="005475FF" w:rsidRDefault="00A94B3A" w:rsidP="00A94B3A">
            <w:pPr>
              <w:pStyle w:val="TableParagraph"/>
              <w:spacing w:before="90" w:line="264" w:lineRule="auto"/>
              <w:ind w:right="62"/>
              <w:rPr>
                <w:sz w:val="24"/>
                <w:szCs w:val="24"/>
              </w:rPr>
            </w:pPr>
            <w:r w:rsidRPr="005475FF">
              <w:rPr>
                <w:spacing w:val="-1"/>
                <w:sz w:val="24"/>
                <w:szCs w:val="24"/>
              </w:rPr>
              <w:t>Практическая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работа;</w:t>
            </w:r>
          </w:p>
        </w:tc>
      </w:tr>
      <w:tr w:rsidR="00A94B3A" w:rsidRPr="005475FF" w:rsidTr="00A94B3A">
        <w:trPr>
          <w:trHeight w:val="818"/>
        </w:trPr>
        <w:tc>
          <w:tcPr>
            <w:tcW w:w="505" w:type="dxa"/>
          </w:tcPr>
          <w:p w:rsidR="00A94B3A" w:rsidRPr="005475FF" w:rsidRDefault="00A94B3A" w:rsidP="00A94B3A">
            <w:pPr>
              <w:pStyle w:val="TableParagraph"/>
              <w:spacing w:before="83"/>
              <w:ind w:left="9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12.</w:t>
            </w:r>
          </w:p>
        </w:tc>
        <w:tc>
          <w:tcPr>
            <w:tcW w:w="3286" w:type="dxa"/>
            <w:tcBorders>
              <w:righ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3"/>
              <w:ind w:left="7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Технологии</w:t>
            </w:r>
            <w:r w:rsidRPr="005475FF">
              <w:rPr>
                <w:spacing w:val="-4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работыс</w:t>
            </w:r>
            <w:r w:rsidRPr="005475FF">
              <w:rPr>
                <w:spacing w:val="-6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бумагой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3"/>
              <w:ind w:left="7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94B3A" w:rsidRPr="005475FF" w:rsidRDefault="00A94B3A" w:rsidP="00A94B3A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A94B3A" w:rsidRPr="005475FF" w:rsidRDefault="00A94B3A" w:rsidP="00A94B3A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A94B3A" w:rsidRPr="005475FF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A94B3A" w:rsidRPr="005475FF" w:rsidRDefault="00A94B3A" w:rsidP="00A94B3A">
            <w:pPr>
              <w:pStyle w:val="TableParagraph"/>
              <w:spacing w:before="90" w:line="264" w:lineRule="auto"/>
              <w:ind w:right="62"/>
              <w:rPr>
                <w:sz w:val="24"/>
                <w:szCs w:val="24"/>
              </w:rPr>
            </w:pPr>
            <w:r w:rsidRPr="005475FF">
              <w:rPr>
                <w:spacing w:val="-1"/>
                <w:sz w:val="24"/>
                <w:szCs w:val="24"/>
              </w:rPr>
              <w:t>Практическая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работа;</w:t>
            </w:r>
          </w:p>
        </w:tc>
      </w:tr>
      <w:tr w:rsidR="00A94B3A" w:rsidRPr="005475FF" w:rsidTr="00A94B3A">
        <w:trPr>
          <w:trHeight w:val="796"/>
        </w:trPr>
        <w:tc>
          <w:tcPr>
            <w:tcW w:w="505" w:type="dxa"/>
          </w:tcPr>
          <w:p w:rsidR="00A94B3A" w:rsidRPr="005475FF" w:rsidRDefault="00A94B3A" w:rsidP="00A94B3A">
            <w:pPr>
              <w:pStyle w:val="TableParagraph"/>
              <w:spacing w:before="83"/>
              <w:ind w:left="9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13.</w:t>
            </w:r>
          </w:p>
        </w:tc>
        <w:tc>
          <w:tcPr>
            <w:tcW w:w="3286" w:type="dxa"/>
            <w:tcBorders>
              <w:righ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90" w:line="264" w:lineRule="auto"/>
              <w:ind w:left="73" w:right="1062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Технологии работыс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картоном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3"/>
              <w:ind w:left="7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94B3A" w:rsidRPr="005475FF" w:rsidRDefault="00A94B3A" w:rsidP="00A94B3A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A94B3A" w:rsidRPr="005475FF" w:rsidRDefault="00A94B3A" w:rsidP="00A94B3A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A94B3A" w:rsidRPr="005475FF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A94B3A" w:rsidRPr="005475FF" w:rsidRDefault="00A94B3A" w:rsidP="00A94B3A">
            <w:pPr>
              <w:pStyle w:val="TableParagraph"/>
              <w:spacing w:before="90" w:line="264" w:lineRule="auto"/>
              <w:ind w:right="62"/>
              <w:rPr>
                <w:sz w:val="24"/>
                <w:szCs w:val="24"/>
              </w:rPr>
            </w:pPr>
            <w:r w:rsidRPr="005475FF">
              <w:rPr>
                <w:spacing w:val="-1"/>
                <w:sz w:val="24"/>
                <w:szCs w:val="24"/>
              </w:rPr>
              <w:t>Практическая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работа;</w:t>
            </w:r>
          </w:p>
        </w:tc>
      </w:tr>
    </w:tbl>
    <w:p w:rsidR="00A94B3A" w:rsidRPr="005475FF" w:rsidRDefault="00A94B3A" w:rsidP="00A94B3A">
      <w:pPr>
        <w:spacing w:line="264" w:lineRule="auto"/>
        <w:rPr>
          <w:sz w:val="24"/>
          <w:szCs w:val="24"/>
        </w:rPr>
        <w:sectPr w:rsidR="00A94B3A" w:rsidRPr="005475FF">
          <w:pgSz w:w="11900" w:h="16850"/>
          <w:pgMar w:top="52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3286"/>
        <w:gridCol w:w="734"/>
        <w:gridCol w:w="1620"/>
        <w:gridCol w:w="1668"/>
        <w:gridCol w:w="1165"/>
        <w:gridCol w:w="1574"/>
      </w:tblGrid>
      <w:tr w:rsidR="00A94B3A" w:rsidRPr="005475FF" w:rsidTr="00A94B3A">
        <w:trPr>
          <w:trHeight w:val="1490"/>
        </w:trPr>
        <w:tc>
          <w:tcPr>
            <w:tcW w:w="505" w:type="dxa"/>
          </w:tcPr>
          <w:p w:rsidR="00A94B3A" w:rsidRPr="005475FF" w:rsidRDefault="00A94B3A" w:rsidP="00A94B3A">
            <w:pPr>
              <w:pStyle w:val="TableParagraph"/>
              <w:spacing w:before="73"/>
              <w:ind w:left="78" w:right="77"/>
              <w:jc w:val="center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286" w:type="dxa"/>
            <w:tcBorders>
              <w:righ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0" w:line="264" w:lineRule="auto"/>
              <w:ind w:left="73" w:right="75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Общее</w:t>
            </w:r>
            <w:r w:rsidRPr="005475FF">
              <w:rPr>
                <w:spacing w:val="-5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представление</w:t>
            </w:r>
            <w:r w:rsidRPr="005475FF">
              <w:rPr>
                <w:spacing w:val="-4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о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конструкции</w:t>
            </w:r>
            <w:r w:rsidRPr="005475FF">
              <w:rPr>
                <w:spacing w:val="-2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изделия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73"/>
              <w:ind w:left="7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94B3A" w:rsidRPr="005475FF" w:rsidRDefault="00A94B3A" w:rsidP="00A94B3A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A94B3A" w:rsidRPr="005475FF" w:rsidRDefault="00A94B3A" w:rsidP="00A94B3A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A94B3A" w:rsidRPr="005475FF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A94B3A" w:rsidRPr="005475FF" w:rsidRDefault="00A94B3A" w:rsidP="00A94B3A">
            <w:pPr>
              <w:pStyle w:val="TableParagraph"/>
              <w:spacing w:before="83" w:line="276" w:lineRule="auto"/>
              <w:ind w:right="62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Устный</w:t>
            </w:r>
            <w:r w:rsidRPr="005475FF">
              <w:rPr>
                <w:spacing w:val="1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опрос;</w:t>
            </w:r>
            <w:r w:rsidRPr="005475FF">
              <w:rPr>
                <w:spacing w:val="1"/>
                <w:sz w:val="24"/>
                <w:szCs w:val="24"/>
              </w:rPr>
              <w:t xml:space="preserve"> </w:t>
            </w:r>
            <w:r w:rsidRPr="005475FF">
              <w:rPr>
                <w:spacing w:val="-1"/>
                <w:sz w:val="24"/>
                <w:szCs w:val="24"/>
              </w:rPr>
              <w:t>Практическая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работа;</w:t>
            </w:r>
          </w:p>
        </w:tc>
      </w:tr>
      <w:tr w:rsidR="00A94B3A" w:rsidRPr="005475FF" w:rsidTr="00A94B3A">
        <w:trPr>
          <w:trHeight w:val="815"/>
        </w:trPr>
        <w:tc>
          <w:tcPr>
            <w:tcW w:w="505" w:type="dxa"/>
          </w:tcPr>
          <w:p w:rsidR="00A94B3A" w:rsidRPr="005475FF" w:rsidRDefault="00A94B3A" w:rsidP="00A94B3A">
            <w:pPr>
              <w:pStyle w:val="TableParagraph"/>
              <w:spacing w:before="73"/>
              <w:ind w:left="78" w:right="77"/>
              <w:jc w:val="center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15.</w:t>
            </w:r>
          </w:p>
        </w:tc>
        <w:tc>
          <w:tcPr>
            <w:tcW w:w="3286" w:type="dxa"/>
            <w:tcBorders>
              <w:righ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0" w:line="264" w:lineRule="auto"/>
              <w:ind w:left="104" w:right="808" w:firstLine="36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Приёмы изготовления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изделий</w:t>
            </w:r>
            <w:r w:rsidRPr="005475FF">
              <w:rPr>
                <w:spacing w:val="-4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из</w:t>
            </w:r>
            <w:r w:rsidRPr="005475FF">
              <w:rPr>
                <w:spacing w:val="-4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пластилина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73"/>
              <w:ind w:left="7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94B3A" w:rsidRPr="005475FF" w:rsidRDefault="00A94B3A" w:rsidP="00A94B3A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A94B3A" w:rsidRPr="005475FF" w:rsidRDefault="00A94B3A" w:rsidP="00A94B3A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A94B3A" w:rsidRPr="005475FF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A94B3A" w:rsidRPr="005475FF" w:rsidRDefault="00A94B3A" w:rsidP="00A94B3A">
            <w:pPr>
              <w:pStyle w:val="TableParagraph"/>
              <w:spacing w:before="80" w:line="264" w:lineRule="auto"/>
              <w:ind w:right="62"/>
              <w:rPr>
                <w:sz w:val="24"/>
                <w:szCs w:val="24"/>
              </w:rPr>
            </w:pPr>
            <w:r w:rsidRPr="005475FF">
              <w:rPr>
                <w:spacing w:val="-1"/>
                <w:sz w:val="24"/>
                <w:szCs w:val="24"/>
              </w:rPr>
              <w:t>Практическая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работа;</w:t>
            </w:r>
          </w:p>
        </w:tc>
      </w:tr>
      <w:tr w:rsidR="00A94B3A" w:rsidRPr="005475FF" w:rsidTr="00A94B3A">
        <w:trPr>
          <w:trHeight w:val="1491"/>
        </w:trPr>
        <w:tc>
          <w:tcPr>
            <w:tcW w:w="505" w:type="dxa"/>
            <w:tcBorders>
              <w:bottom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75"/>
              <w:ind w:left="78" w:right="77"/>
              <w:jc w:val="center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16.</w:t>
            </w:r>
          </w:p>
        </w:tc>
        <w:tc>
          <w:tcPr>
            <w:tcW w:w="3286" w:type="dxa"/>
            <w:tcBorders>
              <w:bottom w:val="single" w:sz="6" w:space="0" w:color="000000"/>
              <w:righ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5" w:line="276" w:lineRule="auto"/>
              <w:ind w:left="73" w:right="127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Способы лепки:</w:t>
            </w:r>
            <w:r w:rsidRPr="005475FF">
              <w:rPr>
                <w:spacing w:val="1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конструктивный,</w:t>
            </w:r>
            <w:r w:rsidRPr="005475FF">
              <w:rPr>
                <w:spacing w:val="1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скульптурный и</w:t>
            </w:r>
            <w:r w:rsidRPr="005475FF">
              <w:rPr>
                <w:spacing w:val="1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75"/>
              <w:ind w:left="7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3" w:line="264" w:lineRule="auto"/>
              <w:ind w:right="62"/>
              <w:rPr>
                <w:sz w:val="24"/>
                <w:szCs w:val="24"/>
              </w:rPr>
            </w:pPr>
            <w:r w:rsidRPr="005475FF">
              <w:rPr>
                <w:spacing w:val="-1"/>
                <w:sz w:val="24"/>
                <w:szCs w:val="24"/>
              </w:rPr>
              <w:t>Практическая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работа;</w:t>
            </w:r>
          </w:p>
        </w:tc>
      </w:tr>
      <w:tr w:rsidR="00A94B3A" w:rsidRPr="005475FF" w:rsidTr="00A94B3A">
        <w:trPr>
          <w:trHeight w:val="1150"/>
        </w:trPr>
        <w:tc>
          <w:tcPr>
            <w:tcW w:w="505" w:type="dxa"/>
            <w:tcBorders>
              <w:top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72"/>
              <w:ind w:left="78" w:right="77"/>
              <w:jc w:val="center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17.</w:t>
            </w:r>
          </w:p>
        </w:tc>
        <w:tc>
          <w:tcPr>
            <w:tcW w:w="3286" w:type="dxa"/>
            <w:tcBorders>
              <w:top w:val="single" w:sz="6" w:space="0" w:color="000000"/>
              <w:righ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4" w:line="271" w:lineRule="auto"/>
              <w:ind w:left="73" w:right="366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Фронтальные и объёмные</w:t>
            </w:r>
            <w:r w:rsidRPr="005475FF">
              <w:rPr>
                <w:spacing w:val="1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композиции из пластичных</w:t>
            </w:r>
            <w:r w:rsidRPr="005475FF">
              <w:rPr>
                <w:spacing w:val="-58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материалов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72"/>
              <w:ind w:left="7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72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72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1" w:line="264" w:lineRule="auto"/>
              <w:ind w:right="62"/>
              <w:rPr>
                <w:sz w:val="24"/>
                <w:szCs w:val="24"/>
              </w:rPr>
            </w:pPr>
            <w:r w:rsidRPr="005475FF">
              <w:rPr>
                <w:spacing w:val="-1"/>
                <w:sz w:val="24"/>
                <w:szCs w:val="24"/>
              </w:rPr>
              <w:t>Практическая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работа;</w:t>
            </w:r>
          </w:p>
        </w:tc>
      </w:tr>
      <w:tr w:rsidR="00A94B3A" w:rsidRPr="005475FF" w:rsidTr="00A94B3A">
        <w:trPr>
          <w:trHeight w:val="1153"/>
        </w:trPr>
        <w:tc>
          <w:tcPr>
            <w:tcW w:w="505" w:type="dxa"/>
          </w:tcPr>
          <w:p w:rsidR="00A94B3A" w:rsidRPr="005475FF" w:rsidRDefault="00A94B3A" w:rsidP="00A94B3A">
            <w:pPr>
              <w:pStyle w:val="TableParagraph"/>
              <w:spacing w:before="75"/>
              <w:ind w:left="78" w:right="77"/>
              <w:jc w:val="center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18.</w:t>
            </w:r>
          </w:p>
        </w:tc>
        <w:tc>
          <w:tcPr>
            <w:tcW w:w="3286" w:type="dxa"/>
            <w:tcBorders>
              <w:righ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5" w:line="271" w:lineRule="auto"/>
              <w:ind w:left="73" w:right="75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Общее</w:t>
            </w:r>
            <w:r w:rsidRPr="005475FF">
              <w:rPr>
                <w:spacing w:val="-5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представление</w:t>
            </w:r>
            <w:r w:rsidRPr="005475FF">
              <w:rPr>
                <w:spacing w:val="-4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о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тканях (текстиле), их</w:t>
            </w:r>
            <w:r w:rsidRPr="005475FF">
              <w:rPr>
                <w:spacing w:val="1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строении</w:t>
            </w:r>
            <w:r w:rsidRPr="005475FF">
              <w:rPr>
                <w:spacing w:val="-2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и</w:t>
            </w:r>
            <w:r w:rsidRPr="005475FF">
              <w:rPr>
                <w:spacing w:val="-2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свойствах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75"/>
              <w:ind w:left="7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94B3A" w:rsidRPr="005475FF" w:rsidRDefault="00A94B3A" w:rsidP="00A94B3A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A94B3A" w:rsidRPr="005475FF" w:rsidRDefault="00A94B3A" w:rsidP="00A94B3A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A94B3A" w:rsidRPr="005475FF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A94B3A" w:rsidRPr="005475FF" w:rsidRDefault="00A94B3A" w:rsidP="00A94B3A">
            <w:pPr>
              <w:pStyle w:val="TableParagraph"/>
              <w:spacing w:before="83" w:line="264" w:lineRule="auto"/>
              <w:ind w:right="62"/>
              <w:rPr>
                <w:sz w:val="24"/>
                <w:szCs w:val="24"/>
              </w:rPr>
            </w:pPr>
            <w:r w:rsidRPr="005475FF">
              <w:rPr>
                <w:spacing w:val="-1"/>
                <w:sz w:val="24"/>
                <w:szCs w:val="24"/>
              </w:rPr>
              <w:t>Практическая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работа;</w:t>
            </w:r>
          </w:p>
        </w:tc>
      </w:tr>
      <w:tr w:rsidR="00A94B3A" w:rsidRPr="005475FF" w:rsidTr="00A94B3A">
        <w:trPr>
          <w:trHeight w:val="1153"/>
        </w:trPr>
        <w:tc>
          <w:tcPr>
            <w:tcW w:w="505" w:type="dxa"/>
          </w:tcPr>
          <w:p w:rsidR="00A94B3A" w:rsidRPr="005475FF" w:rsidRDefault="00A94B3A" w:rsidP="00A94B3A">
            <w:pPr>
              <w:pStyle w:val="TableParagraph"/>
              <w:spacing w:before="75"/>
              <w:ind w:left="78" w:right="77"/>
              <w:jc w:val="center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19.</w:t>
            </w:r>
          </w:p>
        </w:tc>
        <w:tc>
          <w:tcPr>
            <w:tcW w:w="3286" w:type="dxa"/>
            <w:tcBorders>
              <w:righ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5" w:line="271" w:lineRule="auto"/>
              <w:ind w:left="73" w:right="65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Швейные</w:t>
            </w:r>
            <w:r w:rsidRPr="005475FF">
              <w:rPr>
                <w:spacing w:val="-9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инструментыи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приспособления (иглы,</w:t>
            </w:r>
            <w:r w:rsidRPr="005475FF">
              <w:rPr>
                <w:spacing w:val="1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булавки и др.).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75"/>
              <w:ind w:left="7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94B3A" w:rsidRPr="005475FF" w:rsidRDefault="00A94B3A" w:rsidP="00A94B3A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A94B3A" w:rsidRPr="005475FF" w:rsidRDefault="00A94B3A" w:rsidP="00A94B3A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A94B3A" w:rsidRPr="005475FF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A94B3A" w:rsidRPr="005475FF" w:rsidRDefault="00A94B3A" w:rsidP="00A94B3A">
            <w:pPr>
              <w:pStyle w:val="TableParagraph"/>
              <w:spacing w:before="83" w:line="264" w:lineRule="auto"/>
              <w:ind w:right="62"/>
              <w:rPr>
                <w:sz w:val="24"/>
                <w:szCs w:val="24"/>
              </w:rPr>
            </w:pPr>
            <w:r w:rsidRPr="005475FF">
              <w:rPr>
                <w:spacing w:val="-1"/>
                <w:sz w:val="24"/>
                <w:szCs w:val="24"/>
              </w:rPr>
              <w:t>Практическая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работа;</w:t>
            </w:r>
          </w:p>
        </w:tc>
      </w:tr>
      <w:tr w:rsidR="00A94B3A" w:rsidRPr="005475FF" w:rsidTr="00A94B3A">
        <w:trPr>
          <w:trHeight w:val="818"/>
        </w:trPr>
        <w:tc>
          <w:tcPr>
            <w:tcW w:w="505" w:type="dxa"/>
          </w:tcPr>
          <w:p w:rsidR="00A94B3A" w:rsidRPr="005475FF" w:rsidRDefault="00A94B3A" w:rsidP="00A94B3A">
            <w:pPr>
              <w:pStyle w:val="TableParagraph"/>
              <w:spacing w:before="75"/>
              <w:ind w:left="78" w:right="77"/>
              <w:jc w:val="center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20.</w:t>
            </w:r>
          </w:p>
        </w:tc>
        <w:tc>
          <w:tcPr>
            <w:tcW w:w="3286" w:type="dxa"/>
            <w:tcBorders>
              <w:righ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3" w:line="264" w:lineRule="auto"/>
              <w:ind w:left="73" w:right="684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Отмеривание</w:t>
            </w:r>
            <w:r w:rsidRPr="005475FF">
              <w:rPr>
                <w:spacing w:val="-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и</w:t>
            </w:r>
            <w:r w:rsidRPr="005475FF">
              <w:rPr>
                <w:spacing w:val="-6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заправка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нитки</w:t>
            </w:r>
            <w:r w:rsidRPr="005475FF">
              <w:rPr>
                <w:spacing w:val="-1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в</w:t>
            </w:r>
            <w:r w:rsidRPr="005475FF">
              <w:rPr>
                <w:spacing w:val="-1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иголку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75"/>
              <w:ind w:left="7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94B3A" w:rsidRPr="005475FF" w:rsidRDefault="00A94B3A" w:rsidP="00A94B3A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A94B3A" w:rsidRPr="005475FF" w:rsidRDefault="00A94B3A" w:rsidP="00A94B3A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A94B3A" w:rsidRPr="005475FF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A94B3A" w:rsidRPr="005475FF" w:rsidRDefault="00A94B3A" w:rsidP="00A94B3A">
            <w:pPr>
              <w:pStyle w:val="TableParagraph"/>
              <w:spacing w:before="83" w:line="264" w:lineRule="auto"/>
              <w:ind w:right="62"/>
              <w:rPr>
                <w:sz w:val="24"/>
                <w:szCs w:val="24"/>
              </w:rPr>
            </w:pPr>
            <w:r w:rsidRPr="005475FF">
              <w:rPr>
                <w:spacing w:val="-1"/>
                <w:sz w:val="24"/>
                <w:szCs w:val="24"/>
              </w:rPr>
              <w:t>Практическая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работа;</w:t>
            </w:r>
          </w:p>
        </w:tc>
      </w:tr>
      <w:tr w:rsidR="00A94B3A" w:rsidRPr="005475FF" w:rsidTr="00A94B3A">
        <w:trPr>
          <w:trHeight w:val="817"/>
        </w:trPr>
        <w:tc>
          <w:tcPr>
            <w:tcW w:w="505" w:type="dxa"/>
          </w:tcPr>
          <w:p w:rsidR="00A94B3A" w:rsidRPr="005475FF" w:rsidRDefault="00A94B3A" w:rsidP="00A94B3A">
            <w:pPr>
              <w:pStyle w:val="TableParagraph"/>
              <w:spacing w:before="75"/>
              <w:ind w:left="78" w:right="77"/>
              <w:jc w:val="center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21.</w:t>
            </w:r>
          </w:p>
        </w:tc>
        <w:tc>
          <w:tcPr>
            <w:tcW w:w="3286" w:type="dxa"/>
            <w:tcBorders>
              <w:righ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3" w:line="264" w:lineRule="auto"/>
              <w:ind w:left="73" w:right="340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Вышивка.</w:t>
            </w:r>
            <w:r w:rsidRPr="005475FF">
              <w:rPr>
                <w:spacing w:val="-5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Строчка</w:t>
            </w:r>
            <w:r w:rsidRPr="005475FF">
              <w:rPr>
                <w:spacing w:val="-4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прямого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стежка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75"/>
              <w:ind w:left="7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94B3A" w:rsidRPr="005475FF" w:rsidRDefault="00A94B3A" w:rsidP="00A94B3A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A94B3A" w:rsidRPr="005475FF" w:rsidRDefault="00A94B3A" w:rsidP="00A94B3A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A94B3A" w:rsidRPr="005475FF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A94B3A" w:rsidRPr="005475FF" w:rsidRDefault="00A94B3A" w:rsidP="00A94B3A">
            <w:pPr>
              <w:pStyle w:val="TableParagraph"/>
              <w:spacing w:before="83" w:line="264" w:lineRule="auto"/>
              <w:ind w:right="62"/>
              <w:rPr>
                <w:sz w:val="24"/>
                <w:szCs w:val="24"/>
              </w:rPr>
            </w:pPr>
            <w:r w:rsidRPr="005475FF">
              <w:rPr>
                <w:spacing w:val="-1"/>
                <w:sz w:val="24"/>
                <w:szCs w:val="24"/>
              </w:rPr>
              <w:t>Практическая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работа;</w:t>
            </w:r>
          </w:p>
        </w:tc>
      </w:tr>
      <w:tr w:rsidR="00A94B3A" w:rsidRPr="005475FF" w:rsidTr="00A94B3A">
        <w:trPr>
          <w:trHeight w:val="1492"/>
        </w:trPr>
        <w:tc>
          <w:tcPr>
            <w:tcW w:w="505" w:type="dxa"/>
          </w:tcPr>
          <w:p w:rsidR="00A94B3A" w:rsidRPr="005475FF" w:rsidRDefault="00A94B3A" w:rsidP="00A94B3A">
            <w:pPr>
              <w:pStyle w:val="TableParagraph"/>
              <w:spacing w:before="73"/>
              <w:ind w:left="78" w:right="77"/>
              <w:jc w:val="center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22.</w:t>
            </w:r>
          </w:p>
        </w:tc>
        <w:tc>
          <w:tcPr>
            <w:tcW w:w="3286" w:type="dxa"/>
            <w:tcBorders>
              <w:righ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3" w:line="276" w:lineRule="auto"/>
              <w:ind w:left="73" w:right="10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Простые и</w:t>
            </w:r>
            <w:r w:rsidRPr="005475FF">
              <w:rPr>
                <w:spacing w:val="1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объёмныеконструкции из</w:t>
            </w:r>
            <w:r w:rsidRPr="005475FF">
              <w:rPr>
                <w:spacing w:val="1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разных</w:t>
            </w:r>
            <w:r w:rsidRPr="005475FF">
              <w:rPr>
                <w:spacing w:val="-3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материалов</w:t>
            </w:r>
            <w:r w:rsidRPr="005475FF">
              <w:rPr>
                <w:spacing w:val="-4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и</w:t>
            </w:r>
            <w:r w:rsidRPr="005475FF">
              <w:rPr>
                <w:spacing w:val="-3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способы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их</w:t>
            </w:r>
            <w:r w:rsidRPr="005475FF">
              <w:rPr>
                <w:spacing w:val="1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создания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73"/>
              <w:ind w:left="7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94B3A" w:rsidRPr="005475FF" w:rsidRDefault="00A94B3A" w:rsidP="00A94B3A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A94B3A" w:rsidRPr="005475FF" w:rsidRDefault="00A94B3A" w:rsidP="00A94B3A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A94B3A" w:rsidRPr="005475FF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A94B3A" w:rsidRPr="005475FF" w:rsidRDefault="00A94B3A" w:rsidP="00A94B3A">
            <w:pPr>
              <w:pStyle w:val="TableParagraph"/>
              <w:spacing w:before="80" w:line="264" w:lineRule="auto"/>
              <w:ind w:right="62"/>
              <w:rPr>
                <w:sz w:val="24"/>
                <w:szCs w:val="24"/>
              </w:rPr>
            </w:pPr>
            <w:r w:rsidRPr="005475FF">
              <w:rPr>
                <w:spacing w:val="-1"/>
                <w:sz w:val="24"/>
                <w:szCs w:val="24"/>
              </w:rPr>
              <w:t>Практическая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работа;</w:t>
            </w:r>
          </w:p>
        </w:tc>
      </w:tr>
      <w:tr w:rsidR="00A94B3A" w:rsidRPr="005475FF" w:rsidTr="00A94B3A">
        <w:trPr>
          <w:trHeight w:val="818"/>
        </w:trPr>
        <w:tc>
          <w:tcPr>
            <w:tcW w:w="505" w:type="dxa"/>
          </w:tcPr>
          <w:p w:rsidR="00A94B3A" w:rsidRPr="005475FF" w:rsidRDefault="00A94B3A" w:rsidP="00A94B3A">
            <w:pPr>
              <w:pStyle w:val="TableParagraph"/>
              <w:spacing w:before="75"/>
              <w:ind w:left="78" w:right="77"/>
              <w:jc w:val="center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23.</w:t>
            </w:r>
          </w:p>
        </w:tc>
        <w:tc>
          <w:tcPr>
            <w:tcW w:w="3286" w:type="dxa"/>
            <w:tcBorders>
              <w:righ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3" w:line="266" w:lineRule="auto"/>
              <w:ind w:left="73" w:right="75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Общее</w:t>
            </w:r>
            <w:r w:rsidRPr="005475FF">
              <w:rPr>
                <w:spacing w:val="-5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представление</w:t>
            </w:r>
            <w:r w:rsidRPr="005475FF">
              <w:rPr>
                <w:spacing w:val="-4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о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конструкции</w:t>
            </w:r>
            <w:r w:rsidRPr="005475FF">
              <w:rPr>
                <w:spacing w:val="-2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изделия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75"/>
              <w:ind w:left="7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94B3A" w:rsidRPr="005475FF" w:rsidRDefault="00A94B3A" w:rsidP="00A94B3A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A94B3A" w:rsidRPr="005475FF" w:rsidRDefault="00A94B3A" w:rsidP="00A94B3A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A94B3A" w:rsidRPr="005475FF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A94B3A" w:rsidRPr="005475FF" w:rsidRDefault="00A94B3A" w:rsidP="00A94B3A">
            <w:pPr>
              <w:pStyle w:val="TableParagraph"/>
              <w:spacing w:before="83" w:line="266" w:lineRule="auto"/>
              <w:ind w:right="62"/>
              <w:rPr>
                <w:sz w:val="24"/>
                <w:szCs w:val="24"/>
              </w:rPr>
            </w:pPr>
            <w:r w:rsidRPr="005475FF">
              <w:rPr>
                <w:spacing w:val="-1"/>
                <w:sz w:val="24"/>
                <w:szCs w:val="24"/>
              </w:rPr>
              <w:t>Практическая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работа;</w:t>
            </w:r>
          </w:p>
        </w:tc>
      </w:tr>
      <w:tr w:rsidR="00A94B3A" w:rsidRPr="005475FF" w:rsidTr="00A94B3A">
        <w:trPr>
          <w:trHeight w:val="1490"/>
        </w:trPr>
        <w:tc>
          <w:tcPr>
            <w:tcW w:w="505" w:type="dxa"/>
          </w:tcPr>
          <w:p w:rsidR="00A94B3A" w:rsidRPr="005475FF" w:rsidRDefault="00A94B3A" w:rsidP="00A94B3A">
            <w:pPr>
              <w:pStyle w:val="TableParagraph"/>
              <w:spacing w:before="73"/>
              <w:ind w:left="78" w:right="77"/>
              <w:jc w:val="center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24.</w:t>
            </w:r>
          </w:p>
        </w:tc>
        <w:tc>
          <w:tcPr>
            <w:tcW w:w="3286" w:type="dxa"/>
            <w:tcBorders>
              <w:righ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3" w:line="276" w:lineRule="auto"/>
              <w:ind w:left="73" w:right="217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Образец</w:t>
            </w:r>
            <w:proofErr w:type="gramStart"/>
            <w:r w:rsidRPr="005475FF">
              <w:rPr>
                <w:sz w:val="24"/>
                <w:szCs w:val="24"/>
              </w:rPr>
              <w:t>,а</w:t>
            </w:r>
            <w:proofErr w:type="gramEnd"/>
            <w:r w:rsidRPr="005475FF">
              <w:rPr>
                <w:sz w:val="24"/>
                <w:szCs w:val="24"/>
              </w:rPr>
              <w:t>нализ</w:t>
            </w:r>
            <w:r w:rsidRPr="005475FF">
              <w:rPr>
                <w:spacing w:val="1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конструкцииобразцов</w:t>
            </w:r>
            <w:r w:rsidRPr="005475FF">
              <w:rPr>
                <w:spacing w:val="1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изделий,изготовление</w:t>
            </w:r>
            <w:r w:rsidRPr="005475FF">
              <w:rPr>
                <w:spacing w:val="1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изделий</w:t>
            </w:r>
            <w:r w:rsidRPr="005475FF">
              <w:rPr>
                <w:spacing w:val="-2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по</w:t>
            </w:r>
            <w:r w:rsidRPr="005475FF">
              <w:rPr>
                <w:spacing w:val="-2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образцу,</w:t>
            </w:r>
            <w:r w:rsidRPr="005475FF">
              <w:rPr>
                <w:spacing w:val="-2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рисунку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73"/>
              <w:ind w:left="7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94B3A" w:rsidRPr="005475FF" w:rsidRDefault="00A94B3A" w:rsidP="00A94B3A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A94B3A" w:rsidRPr="005475FF" w:rsidRDefault="00A94B3A" w:rsidP="00A94B3A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A94B3A" w:rsidRPr="005475FF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A94B3A" w:rsidRPr="005475FF" w:rsidRDefault="00A94B3A" w:rsidP="00A94B3A">
            <w:pPr>
              <w:pStyle w:val="TableParagraph"/>
              <w:spacing w:before="80" w:line="264" w:lineRule="auto"/>
              <w:ind w:right="62"/>
              <w:rPr>
                <w:sz w:val="24"/>
                <w:szCs w:val="24"/>
              </w:rPr>
            </w:pPr>
            <w:r w:rsidRPr="005475FF">
              <w:rPr>
                <w:spacing w:val="-1"/>
                <w:sz w:val="24"/>
                <w:szCs w:val="24"/>
              </w:rPr>
              <w:t>Практическая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работа;</w:t>
            </w:r>
          </w:p>
        </w:tc>
      </w:tr>
      <w:tr w:rsidR="00A94B3A" w:rsidRPr="005475FF" w:rsidTr="00A94B3A">
        <w:trPr>
          <w:trHeight w:val="817"/>
        </w:trPr>
        <w:tc>
          <w:tcPr>
            <w:tcW w:w="505" w:type="dxa"/>
          </w:tcPr>
          <w:p w:rsidR="00A94B3A" w:rsidRPr="005475FF" w:rsidRDefault="00A94B3A" w:rsidP="00A94B3A">
            <w:pPr>
              <w:pStyle w:val="TableParagraph"/>
              <w:spacing w:before="73"/>
              <w:ind w:left="78" w:right="77"/>
              <w:jc w:val="center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25.</w:t>
            </w:r>
          </w:p>
        </w:tc>
        <w:tc>
          <w:tcPr>
            <w:tcW w:w="3286" w:type="dxa"/>
            <w:tcBorders>
              <w:righ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0" w:line="264" w:lineRule="auto"/>
              <w:ind w:left="73" w:right="261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Конструирование</w:t>
            </w:r>
            <w:r w:rsidRPr="005475FF">
              <w:rPr>
                <w:spacing w:val="-6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по</w:t>
            </w:r>
            <w:r w:rsidRPr="005475FF">
              <w:rPr>
                <w:spacing w:val="-4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модели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(на</w:t>
            </w:r>
            <w:r w:rsidRPr="005475FF">
              <w:rPr>
                <w:spacing w:val="-1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плоскости).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73"/>
              <w:ind w:left="7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94B3A" w:rsidRPr="005475FF" w:rsidRDefault="00A94B3A" w:rsidP="00A94B3A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A94B3A" w:rsidRPr="005475FF" w:rsidRDefault="00A94B3A" w:rsidP="00A94B3A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A94B3A" w:rsidRPr="005475FF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A94B3A" w:rsidRPr="005475FF" w:rsidRDefault="00A94B3A" w:rsidP="00A94B3A">
            <w:pPr>
              <w:pStyle w:val="TableParagraph"/>
              <w:spacing w:before="80" w:line="264" w:lineRule="auto"/>
              <w:ind w:right="62"/>
              <w:rPr>
                <w:sz w:val="24"/>
                <w:szCs w:val="24"/>
              </w:rPr>
            </w:pPr>
            <w:r w:rsidRPr="005475FF">
              <w:rPr>
                <w:spacing w:val="-1"/>
                <w:sz w:val="24"/>
                <w:szCs w:val="24"/>
              </w:rPr>
              <w:t>Практическая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работа;</w:t>
            </w:r>
          </w:p>
        </w:tc>
      </w:tr>
      <w:tr w:rsidR="00A94B3A" w:rsidRPr="005475FF" w:rsidTr="00A94B3A">
        <w:trPr>
          <w:trHeight w:val="818"/>
        </w:trPr>
        <w:tc>
          <w:tcPr>
            <w:tcW w:w="505" w:type="dxa"/>
          </w:tcPr>
          <w:p w:rsidR="00A94B3A" w:rsidRPr="005475FF" w:rsidRDefault="00A94B3A" w:rsidP="00A94B3A">
            <w:pPr>
              <w:pStyle w:val="TableParagraph"/>
              <w:spacing w:before="73"/>
              <w:ind w:left="78" w:right="77"/>
              <w:jc w:val="center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26.</w:t>
            </w:r>
          </w:p>
        </w:tc>
        <w:tc>
          <w:tcPr>
            <w:tcW w:w="3286" w:type="dxa"/>
            <w:tcBorders>
              <w:righ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0" w:line="264" w:lineRule="auto"/>
              <w:ind w:left="73" w:right="17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Способы</w:t>
            </w:r>
            <w:r w:rsidRPr="005475FF">
              <w:rPr>
                <w:spacing w:val="-9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соединения</w:t>
            </w:r>
            <w:r w:rsidRPr="005475FF">
              <w:rPr>
                <w:spacing w:val="-8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деталей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в</w:t>
            </w:r>
            <w:r w:rsidRPr="005475FF">
              <w:rPr>
                <w:spacing w:val="-2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изделиях</w:t>
            </w:r>
            <w:r w:rsidRPr="005475FF">
              <w:rPr>
                <w:spacing w:val="-2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из бумаги.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73"/>
              <w:ind w:left="7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94B3A" w:rsidRPr="005475FF" w:rsidRDefault="00A94B3A" w:rsidP="00A94B3A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A94B3A" w:rsidRPr="005475FF" w:rsidRDefault="00A94B3A" w:rsidP="00A94B3A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A94B3A" w:rsidRPr="005475FF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A94B3A" w:rsidRPr="005475FF" w:rsidRDefault="00A94B3A" w:rsidP="00A94B3A">
            <w:pPr>
              <w:pStyle w:val="TableParagraph"/>
              <w:spacing w:before="80" w:line="264" w:lineRule="auto"/>
              <w:ind w:right="62"/>
              <w:rPr>
                <w:sz w:val="24"/>
                <w:szCs w:val="24"/>
              </w:rPr>
            </w:pPr>
            <w:r w:rsidRPr="005475FF">
              <w:rPr>
                <w:spacing w:val="-1"/>
                <w:sz w:val="24"/>
                <w:szCs w:val="24"/>
              </w:rPr>
              <w:t>Практическая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работа;</w:t>
            </w:r>
          </w:p>
        </w:tc>
      </w:tr>
      <w:tr w:rsidR="00A94B3A" w:rsidRPr="005475FF" w:rsidTr="00A94B3A">
        <w:trPr>
          <w:trHeight w:val="798"/>
        </w:trPr>
        <w:tc>
          <w:tcPr>
            <w:tcW w:w="505" w:type="dxa"/>
          </w:tcPr>
          <w:p w:rsidR="00A94B3A" w:rsidRPr="005475FF" w:rsidRDefault="00A94B3A" w:rsidP="00A94B3A">
            <w:pPr>
              <w:pStyle w:val="TableParagraph"/>
              <w:spacing w:before="73"/>
              <w:ind w:left="78" w:right="77"/>
              <w:jc w:val="center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27.</w:t>
            </w:r>
          </w:p>
        </w:tc>
        <w:tc>
          <w:tcPr>
            <w:tcW w:w="3286" w:type="dxa"/>
            <w:tcBorders>
              <w:righ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0" w:line="264" w:lineRule="auto"/>
              <w:ind w:left="73" w:right="17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Способы</w:t>
            </w:r>
            <w:r w:rsidRPr="005475FF">
              <w:rPr>
                <w:spacing w:val="-9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соединения</w:t>
            </w:r>
            <w:r w:rsidRPr="005475FF">
              <w:rPr>
                <w:spacing w:val="-8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деталей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в</w:t>
            </w:r>
            <w:r w:rsidRPr="005475FF">
              <w:rPr>
                <w:spacing w:val="-2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изделиях</w:t>
            </w:r>
            <w:r w:rsidRPr="005475FF">
              <w:rPr>
                <w:spacing w:val="-1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из</w:t>
            </w:r>
            <w:r w:rsidRPr="005475FF">
              <w:rPr>
                <w:spacing w:val="-1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картона.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73"/>
              <w:ind w:left="78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94B3A" w:rsidRPr="005475FF" w:rsidRDefault="00A94B3A" w:rsidP="00A94B3A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A94B3A" w:rsidRPr="005475FF" w:rsidRDefault="00A94B3A" w:rsidP="00A94B3A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A94B3A" w:rsidRPr="005475FF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A94B3A" w:rsidRPr="005475FF" w:rsidRDefault="00A94B3A" w:rsidP="00A94B3A">
            <w:pPr>
              <w:pStyle w:val="TableParagraph"/>
              <w:spacing w:before="80" w:line="264" w:lineRule="auto"/>
              <w:ind w:right="62"/>
              <w:rPr>
                <w:sz w:val="24"/>
                <w:szCs w:val="24"/>
              </w:rPr>
            </w:pPr>
            <w:r w:rsidRPr="005475FF">
              <w:rPr>
                <w:spacing w:val="-1"/>
                <w:sz w:val="24"/>
                <w:szCs w:val="24"/>
              </w:rPr>
              <w:t>Практическая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работа;</w:t>
            </w:r>
          </w:p>
        </w:tc>
      </w:tr>
    </w:tbl>
    <w:p w:rsidR="00A94B3A" w:rsidRPr="005475FF" w:rsidRDefault="00A94B3A" w:rsidP="00A94B3A">
      <w:pPr>
        <w:spacing w:line="264" w:lineRule="auto"/>
        <w:rPr>
          <w:sz w:val="24"/>
          <w:szCs w:val="24"/>
        </w:rPr>
        <w:sectPr w:rsidR="00A94B3A" w:rsidRPr="005475FF">
          <w:pgSz w:w="11900" w:h="16850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8"/>
        <w:gridCol w:w="733"/>
        <w:gridCol w:w="1620"/>
        <w:gridCol w:w="1668"/>
        <w:gridCol w:w="1165"/>
        <w:gridCol w:w="1575"/>
      </w:tblGrid>
      <w:tr w:rsidR="00A94B3A" w:rsidRPr="005475FF" w:rsidTr="00A94B3A">
        <w:trPr>
          <w:trHeight w:val="1152"/>
        </w:trPr>
        <w:tc>
          <w:tcPr>
            <w:tcW w:w="504" w:type="dxa"/>
          </w:tcPr>
          <w:p w:rsidR="00A94B3A" w:rsidRPr="005475FF" w:rsidRDefault="00A94B3A" w:rsidP="00A94B3A">
            <w:pPr>
              <w:pStyle w:val="TableParagraph"/>
              <w:spacing w:before="73"/>
              <w:ind w:left="78" w:right="76"/>
              <w:jc w:val="center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3" w:line="271" w:lineRule="auto"/>
              <w:ind w:left="74" w:right="179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Способы</w:t>
            </w:r>
            <w:r w:rsidRPr="005475FF">
              <w:rPr>
                <w:spacing w:val="-9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соединения</w:t>
            </w:r>
            <w:r w:rsidRPr="005475FF">
              <w:rPr>
                <w:spacing w:val="-8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деталей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в изделиях из пластичных</w:t>
            </w:r>
            <w:r w:rsidRPr="005475FF">
              <w:rPr>
                <w:spacing w:val="1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материалов.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73"/>
              <w:ind w:left="77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94B3A" w:rsidRPr="005475FF" w:rsidRDefault="00A94B3A" w:rsidP="00A94B3A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A94B3A" w:rsidRPr="005475FF" w:rsidRDefault="00A94B3A" w:rsidP="00A94B3A">
            <w:pPr>
              <w:pStyle w:val="TableParagraph"/>
              <w:spacing w:before="73"/>
              <w:ind w:left="77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A94B3A" w:rsidRPr="005475FF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A94B3A" w:rsidRPr="005475FF" w:rsidRDefault="00A94B3A" w:rsidP="00A94B3A">
            <w:pPr>
              <w:pStyle w:val="TableParagraph"/>
              <w:spacing w:before="80" w:line="264" w:lineRule="auto"/>
              <w:ind w:right="63"/>
              <w:rPr>
                <w:sz w:val="24"/>
                <w:szCs w:val="24"/>
              </w:rPr>
            </w:pPr>
            <w:r w:rsidRPr="005475FF">
              <w:rPr>
                <w:spacing w:val="-1"/>
                <w:sz w:val="24"/>
                <w:szCs w:val="24"/>
              </w:rPr>
              <w:t>Практическая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работа;</w:t>
            </w:r>
          </w:p>
        </w:tc>
      </w:tr>
      <w:tr w:rsidR="00A94B3A" w:rsidRPr="005475FF" w:rsidTr="00A94B3A">
        <w:trPr>
          <w:trHeight w:val="1153"/>
        </w:trPr>
        <w:tc>
          <w:tcPr>
            <w:tcW w:w="504" w:type="dxa"/>
          </w:tcPr>
          <w:p w:rsidR="00A94B3A" w:rsidRPr="005475FF" w:rsidRDefault="00A94B3A" w:rsidP="00A94B3A">
            <w:pPr>
              <w:pStyle w:val="TableParagraph"/>
              <w:spacing w:before="75"/>
              <w:ind w:left="78" w:right="76"/>
              <w:jc w:val="center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29.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5" w:line="271" w:lineRule="auto"/>
              <w:ind w:left="74" w:right="179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Способы</w:t>
            </w:r>
            <w:r w:rsidRPr="005475FF">
              <w:rPr>
                <w:spacing w:val="-9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соединения</w:t>
            </w:r>
            <w:r w:rsidRPr="005475FF">
              <w:rPr>
                <w:spacing w:val="-8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деталей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в изделиях из природных</w:t>
            </w:r>
            <w:r w:rsidRPr="005475FF">
              <w:rPr>
                <w:spacing w:val="1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материалов.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94B3A" w:rsidRPr="005475FF" w:rsidRDefault="00A94B3A" w:rsidP="00A94B3A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A94B3A" w:rsidRPr="005475FF" w:rsidRDefault="00A94B3A" w:rsidP="00A94B3A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A94B3A" w:rsidRPr="005475FF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A94B3A" w:rsidRPr="005475FF" w:rsidRDefault="00A94B3A" w:rsidP="00A94B3A">
            <w:pPr>
              <w:pStyle w:val="TableParagraph"/>
              <w:spacing w:before="83" w:line="264" w:lineRule="auto"/>
              <w:ind w:right="63"/>
              <w:rPr>
                <w:sz w:val="24"/>
                <w:szCs w:val="24"/>
              </w:rPr>
            </w:pPr>
            <w:r w:rsidRPr="005475FF">
              <w:rPr>
                <w:spacing w:val="-1"/>
                <w:sz w:val="24"/>
                <w:szCs w:val="24"/>
              </w:rPr>
              <w:t>Практическая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работа;</w:t>
            </w:r>
          </w:p>
        </w:tc>
      </w:tr>
      <w:tr w:rsidR="00A94B3A" w:rsidRPr="005475FF" w:rsidTr="00A94B3A">
        <w:trPr>
          <w:trHeight w:val="1156"/>
        </w:trPr>
        <w:tc>
          <w:tcPr>
            <w:tcW w:w="504" w:type="dxa"/>
          </w:tcPr>
          <w:p w:rsidR="00A94B3A" w:rsidRPr="005475FF" w:rsidRDefault="00A94B3A" w:rsidP="00A94B3A">
            <w:pPr>
              <w:pStyle w:val="TableParagraph"/>
              <w:spacing w:before="75"/>
              <w:ind w:left="78" w:right="76"/>
              <w:jc w:val="center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30.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5" w:line="271" w:lineRule="auto"/>
              <w:ind w:left="74" w:right="179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Способы</w:t>
            </w:r>
            <w:r w:rsidRPr="005475FF">
              <w:rPr>
                <w:spacing w:val="-9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соединения</w:t>
            </w:r>
            <w:r w:rsidRPr="005475FF">
              <w:rPr>
                <w:spacing w:val="-8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деталей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в изделиях из текстильных</w:t>
            </w:r>
            <w:r w:rsidRPr="005475FF">
              <w:rPr>
                <w:spacing w:val="1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материалов.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94B3A" w:rsidRPr="005475FF" w:rsidRDefault="00A94B3A" w:rsidP="00A94B3A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A94B3A" w:rsidRPr="005475FF" w:rsidRDefault="00A94B3A" w:rsidP="00A94B3A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A94B3A" w:rsidRPr="005475FF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A94B3A" w:rsidRPr="005475FF" w:rsidRDefault="00A94B3A" w:rsidP="00A94B3A">
            <w:pPr>
              <w:pStyle w:val="TableParagraph"/>
              <w:spacing w:before="83" w:line="264" w:lineRule="auto"/>
              <w:ind w:right="63"/>
              <w:rPr>
                <w:sz w:val="24"/>
                <w:szCs w:val="24"/>
              </w:rPr>
            </w:pPr>
            <w:r w:rsidRPr="005475FF">
              <w:rPr>
                <w:spacing w:val="-1"/>
                <w:sz w:val="24"/>
                <w:szCs w:val="24"/>
              </w:rPr>
              <w:t>Практическая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работа;</w:t>
            </w:r>
          </w:p>
        </w:tc>
      </w:tr>
      <w:tr w:rsidR="00A94B3A" w:rsidRPr="005475FF" w:rsidTr="00A94B3A">
        <w:trPr>
          <w:trHeight w:val="1154"/>
        </w:trPr>
        <w:tc>
          <w:tcPr>
            <w:tcW w:w="504" w:type="dxa"/>
          </w:tcPr>
          <w:p w:rsidR="00A94B3A" w:rsidRPr="005475FF" w:rsidRDefault="00A94B3A" w:rsidP="00A94B3A">
            <w:pPr>
              <w:pStyle w:val="TableParagraph"/>
              <w:spacing w:before="73"/>
              <w:ind w:left="78" w:right="76"/>
              <w:jc w:val="center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31.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3" w:line="271" w:lineRule="auto"/>
              <w:ind w:left="74" w:right="800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Простые и объёмные</w:t>
            </w:r>
            <w:r w:rsidRPr="005475FF">
              <w:rPr>
                <w:spacing w:val="1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конструкции</w:t>
            </w:r>
            <w:r w:rsidRPr="005475FF">
              <w:rPr>
                <w:spacing w:val="-6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из</w:t>
            </w:r>
            <w:r w:rsidRPr="005475FF">
              <w:rPr>
                <w:spacing w:val="-6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разных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материалов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73"/>
              <w:ind w:left="77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94B3A" w:rsidRPr="005475FF" w:rsidRDefault="00A94B3A" w:rsidP="00A94B3A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A94B3A" w:rsidRPr="005475FF" w:rsidRDefault="00A94B3A" w:rsidP="00A94B3A">
            <w:pPr>
              <w:pStyle w:val="TableParagraph"/>
              <w:spacing w:before="73"/>
              <w:ind w:left="77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A94B3A" w:rsidRPr="005475FF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A94B3A" w:rsidRPr="005475FF" w:rsidRDefault="00A94B3A" w:rsidP="00A94B3A">
            <w:pPr>
              <w:pStyle w:val="TableParagraph"/>
              <w:spacing w:before="80" w:line="264" w:lineRule="auto"/>
              <w:ind w:right="63"/>
              <w:rPr>
                <w:sz w:val="24"/>
                <w:szCs w:val="24"/>
              </w:rPr>
            </w:pPr>
            <w:r w:rsidRPr="005475FF">
              <w:rPr>
                <w:spacing w:val="-1"/>
                <w:sz w:val="24"/>
                <w:szCs w:val="24"/>
              </w:rPr>
              <w:t>Практическая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работа;</w:t>
            </w:r>
          </w:p>
        </w:tc>
      </w:tr>
      <w:tr w:rsidR="00A94B3A" w:rsidRPr="005475FF" w:rsidTr="00A94B3A">
        <w:trPr>
          <w:trHeight w:val="1490"/>
        </w:trPr>
        <w:tc>
          <w:tcPr>
            <w:tcW w:w="504" w:type="dxa"/>
          </w:tcPr>
          <w:p w:rsidR="00A94B3A" w:rsidRPr="005475FF" w:rsidRDefault="00A94B3A" w:rsidP="00A94B3A">
            <w:pPr>
              <w:pStyle w:val="TableParagraph"/>
              <w:spacing w:before="73"/>
              <w:ind w:left="78" w:right="76"/>
              <w:jc w:val="center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32.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73"/>
              <w:ind w:left="74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Информация.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73"/>
              <w:ind w:left="77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94B3A" w:rsidRPr="005475FF" w:rsidRDefault="00A94B3A" w:rsidP="00A94B3A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A94B3A" w:rsidRPr="005475FF" w:rsidRDefault="00A94B3A" w:rsidP="00A94B3A">
            <w:pPr>
              <w:pStyle w:val="TableParagraph"/>
              <w:spacing w:before="73"/>
              <w:ind w:left="77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A94B3A" w:rsidRPr="005475FF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A94B3A" w:rsidRPr="005475FF" w:rsidRDefault="00A94B3A" w:rsidP="00A94B3A">
            <w:pPr>
              <w:pStyle w:val="TableParagraph"/>
              <w:spacing w:before="83" w:line="276" w:lineRule="auto"/>
              <w:ind w:right="6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Устный</w:t>
            </w:r>
            <w:r w:rsidRPr="005475FF">
              <w:rPr>
                <w:spacing w:val="1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опрос;</w:t>
            </w:r>
            <w:r w:rsidRPr="005475FF">
              <w:rPr>
                <w:spacing w:val="1"/>
                <w:sz w:val="24"/>
                <w:szCs w:val="24"/>
              </w:rPr>
              <w:t xml:space="preserve"> </w:t>
            </w:r>
            <w:r w:rsidRPr="005475FF">
              <w:rPr>
                <w:spacing w:val="-1"/>
                <w:sz w:val="24"/>
                <w:szCs w:val="24"/>
              </w:rPr>
              <w:t>Практическая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работа;</w:t>
            </w:r>
          </w:p>
        </w:tc>
      </w:tr>
      <w:tr w:rsidR="00A94B3A" w:rsidRPr="005475FF" w:rsidTr="00A94B3A">
        <w:trPr>
          <w:trHeight w:val="1490"/>
        </w:trPr>
        <w:tc>
          <w:tcPr>
            <w:tcW w:w="504" w:type="dxa"/>
          </w:tcPr>
          <w:p w:rsidR="00A94B3A" w:rsidRPr="005475FF" w:rsidRDefault="00A94B3A" w:rsidP="00A94B3A">
            <w:pPr>
              <w:pStyle w:val="TableParagraph"/>
              <w:spacing w:before="73"/>
              <w:ind w:left="78" w:right="76"/>
              <w:jc w:val="center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33.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0" w:line="264" w:lineRule="auto"/>
              <w:ind w:left="74" w:right="216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Простейшие преобразования</w:t>
            </w:r>
            <w:r w:rsidRPr="005475FF">
              <w:rPr>
                <w:spacing w:val="-58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информации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73"/>
              <w:ind w:left="77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94B3A" w:rsidRPr="005475FF" w:rsidRDefault="00A94B3A" w:rsidP="00A94B3A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A94B3A" w:rsidRPr="005475FF" w:rsidRDefault="00A94B3A" w:rsidP="00A94B3A">
            <w:pPr>
              <w:pStyle w:val="TableParagraph"/>
              <w:spacing w:before="73"/>
              <w:ind w:left="77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A94B3A" w:rsidRPr="005475FF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A94B3A" w:rsidRPr="005475FF" w:rsidRDefault="00A94B3A" w:rsidP="00A94B3A">
            <w:pPr>
              <w:pStyle w:val="TableParagraph"/>
              <w:spacing w:before="83" w:line="276" w:lineRule="auto"/>
              <w:ind w:right="6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Устный</w:t>
            </w:r>
            <w:r w:rsidRPr="005475FF">
              <w:rPr>
                <w:spacing w:val="1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опрос;</w:t>
            </w:r>
            <w:r w:rsidRPr="005475FF">
              <w:rPr>
                <w:spacing w:val="1"/>
                <w:sz w:val="24"/>
                <w:szCs w:val="24"/>
              </w:rPr>
              <w:t xml:space="preserve"> </w:t>
            </w:r>
            <w:r w:rsidRPr="005475FF">
              <w:rPr>
                <w:spacing w:val="-1"/>
                <w:sz w:val="24"/>
                <w:szCs w:val="24"/>
              </w:rPr>
              <w:t>Практическая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работа;</w:t>
            </w:r>
          </w:p>
        </w:tc>
      </w:tr>
      <w:tr w:rsidR="00A94B3A" w:rsidRPr="005475FF" w:rsidTr="00A94B3A">
        <w:trPr>
          <w:trHeight w:val="799"/>
        </w:trPr>
        <w:tc>
          <w:tcPr>
            <w:tcW w:w="3792" w:type="dxa"/>
            <w:gridSpan w:val="2"/>
            <w:tcBorders>
              <w:righ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81" w:line="264" w:lineRule="auto"/>
              <w:ind w:left="74" w:right="301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ОБЩЕЕ</w:t>
            </w:r>
            <w:r w:rsidRPr="005475FF">
              <w:rPr>
                <w:spacing w:val="-8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КОЛИЧЕСТВО</w:t>
            </w:r>
            <w:r w:rsidRPr="005475FF">
              <w:rPr>
                <w:spacing w:val="-9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ЧАСОВ</w:t>
            </w:r>
            <w:r w:rsidRPr="005475FF">
              <w:rPr>
                <w:spacing w:val="-57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ПО</w:t>
            </w:r>
            <w:r w:rsidRPr="005475FF">
              <w:rPr>
                <w:spacing w:val="-2"/>
                <w:sz w:val="24"/>
                <w:szCs w:val="24"/>
              </w:rPr>
              <w:t xml:space="preserve"> </w:t>
            </w:r>
            <w:r w:rsidRPr="005475FF">
              <w:rPr>
                <w:sz w:val="24"/>
                <w:szCs w:val="24"/>
              </w:rPr>
              <w:t>ПРОГРАММЕ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A94B3A" w:rsidRPr="005475FF" w:rsidRDefault="00A94B3A" w:rsidP="00A94B3A">
            <w:pPr>
              <w:pStyle w:val="TableParagraph"/>
              <w:spacing w:before="73"/>
              <w:ind w:left="77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33</w:t>
            </w:r>
          </w:p>
        </w:tc>
        <w:tc>
          <w:tcPr>
            <w:tcW w:w="1620" w:type="dxa"/>
          </w:tcPr>
          <w:p w:rsidR="00A94B3A" w:rsidRPr="005475FF" w:rsidRDefault="00A94B3A" w:rsidP="00A94B3A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A94B3A" w:rsidRPr="005475FF" w:rsidRDefault="00A94B3A" w:rsidP="00A94B3A">
            <w:pPr>
              <w:pStyle w:val="TableParagraph"/>
              <w:spacing w:before="73"/>
              <w:ind w:left="77"/>
              <w:rPr>
                <w:sz w:val="24"/>
                <w:szCs w:val="24"/>
              </w:rPr>
            </w:pPr>
            <w:r w:rsidRPr="005475FF">
              <w:rPr>
                <w:sz w:val="24"/>
                <w:szCs w:val="24"/>
              </w:rPr>
              <w:t>33</w:t>
            </w:r>
          </w:p>
        </w:tc>
        <w:tc>
          <w:tcPr>
            <w:tcW w:w="2740" w:type="dxa"/>
            <w:gridSpan w:val="2"/>
          </w:tcPr>
          <w:p w:rsidR="00A94B3A" w:rsidRPr="005475FF" w:rsidRDefault="00A94B3A" w:rsidP="00A94B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A94B3A" w:rsidRPr="005475FF" w:rsidRDefault="00A94B3A" w:rsidP="00A94B3A">
      <w:pPr>
        <w:rPr>
          <w:sz w:val="24"/>
          <w:szCs w:val="24"/>
        </w:rPr>
        <w:sectPr w:rsidR="00A94B3A" w:rsidRPr="005475FF">
          <w:pgSz w:w="11900" w:h="16850"/>
          <w:pgMar w:top="580" w:right="540" w:bottom="280" w:left="560" w:header="720" w:footer="720" w:gutter="0"/>
          <w:cols w:space="720"/>
        </w:sectPr>
      </w:pPr>
    </w:p>
    <w:p w:rsidR="00A94B3A" w:rsidRPr="00CC6146" w:rsidRDefault="00A94B3A" w:rsidP="00A94B3A">
      <w:pPr>
        <w:spacing w:before="64"/>
        <w:ind w:left="107"/>
        <w:rPr>
          <w:rFonts w:ascii="Times New Roman" w:hAnsi="Times New Roman" w:cs="Times New Roman"/>
          <w:b/>
          <w:sz w:val="24"/>
          <w:szCs w:val="24"/>
        </w:rPr>
      </w:pPr>
      <w:r w:rsidRPr="00CC6146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</w:t>
      </w:r>
      <w:r w:rsidRPr="00CC6146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C6146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CC6146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C6146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Pr="00CC6146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C6146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A94B3A" w:rsidRPr="00CC6146" w:rsidRDefault="00A94B3A" w:rsidP="00A94B3A">
      <w:pPr>
        <w:pStyle w:val="af"/>
        <w:rPr>
          <w:rFonts w:ascii="Times New Roman" w:hAnsi="Times New Roman" w:cs="Times New Roman"/>
          <w:b/>
        </w:rPr>
      </w:pPr>
    </w:p>
    <w:p w:rsidR="00A94B3A" w:rsidRPr="00CC6146" w:rsidRDefault="00A94B3A" w:rsidP="00A94B3A">
      <w:pPr>
        <w:pStyle w:val="1"/>
        <w:rPr>
          <w:rFonts w:ascii="Times New Roman" w:hAnsi="Times New Roman" w:cs="Times New Roman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ОБЯЗАТЕЛЬНЫЕ УЧЕБНЫЕ МАТЕРИАЛЫ ДЛЯ УЧЕНИКА</w:t>
      </w:r>
    </w:p>
    <w:p w:rsidR="00A94B3A" w:rsidRPr="00CC6146" w:rsidRDefault="00A94B3A" w:rsidP="00A94B3A">
      <w:pPr>
        <w:pStyle w:val="af"/>
        <w:spacing w:before="61" w:line="297" w:lineRule="auto"/>
        <w:ind w:right="2300"/>
        <w:rPr>
          <w:rFonts w:ascii="Times New Roman" w:hAnsi="Times New Roman" w:cs="Times New Roman"/>
          <w:lang w:val="ru-RU"/>
        </w:rPr>
      </w:pPr>
      <w:r w:rsidRPr="00CC6146">
        <w:rPr>
          <w:rFonts w:ascii="Times New Roman" w:hAnsi="Times New Roman" w:cs="Times New Roman"/>
          <w:lang w:val="ru-RU"/>
        </w:rPr>
        <w:t>Технология, 1 класс/ Роговцева Н.И., Богданова Н.В., Фрейтаг И.П., Акционерное</w:t>
      </w:r>
      <w:r w:rsidRPr="00CC6146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CC6146">
        <w:rPr>
          <w:rFonts w:ascii="Times New Roman" w:hAnsi="Times New Roman" w:cs="Times New Roman"/>
          <w:lang w:val="ru-RU"/>
        </w:rPr>
        <w:t>общество «Издательство</w:t>
      </w:r>
      <w:r w:rsidRPr="00CC6146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C6146">
        <w:rPr>
          <w:rFonts w:ascii="Times New Roman" w:hAnsi="Times New Roman" w:cs="Times New Roman"/>
          <w:lang w:val="ru-RU"/>
        </w:rPr>
        <w:t>«Просвещение»;</w:t>
      </w:r>
    </w:p>
    <w:p w:rsidR="00A94B3A" w:rsidRPr="00CC6146" w:rsidRDefault="00A94B3A" w:rsidP="00A94B3A">
      <w:pPr>
        <w:pStyle w:val="af"/>
        <w:spacing w:before="2"/>
        <w:rPr>
          <w:rFonts w:ascii="Times New Roman" w:hAnsi="Times New Roman" w:cs="Times New Roman"/>
          <w:lang w:val="ru-RU"/>
        </w:rPr>
      </w:pPr>
    </w:p>
    <w:p w:rsidR="00A94B3A" w:rsidRPr="00CC6146" w:rsidRDefault="00A94B3A" w:rsidP="00A94B3A">
      <w:pPr>
        <w:pStyle w:val="af"/>
        <w:rPr>
          <w:rFonts w:ascii="Times New Roman" w:hAnsi="Times New Roman" w:cs="Times New Roman"/>
          <w:lang w:val="ru-RU"/>
        </w:rPr>
      </w:pPr>
    </w:p>
    <w:p w:rsidR="00A94B3A" w:rsidRPr="00CC6146" w:rsidRDefault="00A94B3A" w:rsidP="00A94B3A">
      <w:pPr>
        <w:pStyle w:val="1"/>
        <w:rPr>
          <w:rFonts w:ascii="Times New Roman" w:hAnsi="Times New Roman" w:cs="Times New Roman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МЕТОДИЧЕСКИЕ МАТЕРИАЛЫ ДЛЯ УЧИТЕЛЯ</w:t>
      </w:r>
    </w:p>
    <w:p w:rsidR="00A94B3A" w:rsidRPr="00CC6146" w:rsidRDefault="00A94B3A" w:rsidP="00A94B3A">
      <w:pPr>
        <w:pStyle w:val="af"/>
        <w:spacing w:before="67"/>
        <w:rPr>
          <w:rFonts w:ascii="Times New Roman" w:hAnsi="Times New Roman" w:cs="Times New Roman"/>
          <w:lang w:val="ru-RU"/>
        </w:rPr>
      </w:pPr>
      <w:r w:rsidRPr="00CC6146">
        <w:rPr>
          <w:rFonts w:ascii="Times New Roman" w:hAnsi="Times New Roman" w:cs="Times New Roman"/>
          <w:lang w:val="ru-RU"/>
        </w:rPr>
        <w:t>Поурочные</w:t>
      </w:r>
      <w:r w:rsidRPr="00CC6146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CC6146">
        <w:rPr>
          <w:rFonts w:ascii="Times New Roman" w:hAnsi="Times New Roman" w:cs="Times New Roman"/>
          <w:lang w:val="ru-RU"/>
        </w:rPr>
        <w:t>разработки,</w:t>
      </w:r>
      <w:r w:rsidRPr="00CC6146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CC6146">
        <w:rPr>
          <w:rFonts w:ascii="Times New Roman" w:hAnsi="Times New Roman" w:cs="Times New Roman"/>
          <w:lang w:val="ru-RU"/>
        </w:rPr>
        <w:t>электронный</w:t>
      </w:r>
      <w:r w:rsidRPr="00CC6146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CC6146">
        <w:rPr>
          <w:rFonts w:ascii="Times New Roman" w:hAnsi="Times New Roman" w:cs="Times New Roman"/>
          <w:lang w:val="ru-RU"/>
        </w:rPr>
        <w:t>диск</w:t>
      </w:r>
    </w:p>
    <w:p w:rsidR="00A94B3A" w:rsidRPr="00CC6146" w:rsidRDefault="00A94B3A" w:rsidP="00A94B3A">
      <w:pPr>
        <w:pStyle w:val="af"/>
        <w:spacing w:before="5"/>
        <w:rPr>
          <w:rFonts w:ascii="Times New Roman" w:hAnsi="Times New Roman" w:cs="Times New Roman"/>
          <w:lang w:val="ru-RU"/>
        </w:rPr>
      </w:pPr>
    </w:p>
    <w:p w:rsidR="00A94B3A" w:rsidRPr="00A94B3A" w:rsidRDefault="00A94B3A" w:rsidP="00A94B3A">
      <w:pPr>
        <w:pStyle w:val="1"/>
        <w:rPr>
          <w:rFonts w:ascii="Times New Roman" w:hAnsi="Times New Roman" w:cs="Times New Roman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ЦИФРОВЫЕ ОБРАЗОВАТЕЛЬНЫЕ</w:t>
      </w:r>
      <w:r w:rsidRPr="00A94B3A">
        <w:rPr>
          <w:rFonts w:ascii="Times New Roman" w:hAnsi="Times New Roman" w:cs="Times New Roman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РЕСУРСЫ И РЕСУРСЫ СЕТИ ИНТЕРНЕТ</w:t>
      </w:r>
    </w:p>
    <w:p w:rsidR="00A94B3A" w:rsidRPr="00A94B3A" w:rsidRDefault="00A94B3A" w:rsidP="00A94B3A">
      <w:pPr>
        <w:pStyle w:val="af"/>
        <w:spacing w:before="67"/>
        <w:rPr>
          <w:lang w:val="ru-RU"/>
        </w:rPr>
      </w:pPr>
    </w:p>
    <w:p w:rsidR="00A94B3A" w:rsidRPr="00FE0B42" w:rsidRDefault="00A94B3A" w:rsidP="00A94B3A">
      <w:pPr>
        <w:rPr>
          <w:w w:val="95"/>
          <w:sz w:val="24"/>
          <w:szCs w:val="24"/>
          <w:lang w:val="ru-RU"/>
        </w:rPr>
      </w:pPr>
      <w:r w:rsidRPr="00FE0B42">
        <w:rPr>
          <w:w w:val="95"/>
          <w:sz w:val="24"/>
          <w:szCs w:val="24"/>
          <w:lang w:val="ru-RU"/>
        </w:rPr>
        <w:t>Учи.</w:t>
      </w:r>
      <w:proofErr w:type="gramStart"/>
      <w:r w:rsidRPr="005475FF">
        <w:rPr>
          <w:w w:val="95"/>
          <w:sz w:val="24"/>
          <w:szCs w:val="24"/>
        </w:rPr>
        <w:t>r</w:t>
      </w:r>
      <w:proofErr w:type="gramEnd"/>
      <w:r w:rsidRPr="00FE0B42">
        <w:rPr>
          <w:w w:val="95"/>
          <w:sz w:val="24"/>
          <w:szCs w:val="24"/>
          <w:lang w:val="ru-RU"/>
        </w:rPr>
        <w:t>у, РЭШ,</w:t>
      </w:r>
      <w:r w:rsidRPr="005475FF">
        <w:rPr>
          <w:w w:val="95"/>
          <w:sz w:val="24"/>
          <w:szCs w:val="24"/>
        </w:rPr>
        <w:t>WWWedsoo</w:t>
      </w:r>
      <w:r w:rsidRPr="00FE0B42">
        <w:rPr>
          <w:w w:val="95"/>
          <w:sz w:val="24"/>
          <w:szCs w:val="24"/>
          <w:lang w:val="ru-RU"/>
        </w:rPr>
        <w:t>.</w:t>
      </w:r>
      <w:r w:rsidRPr="005475FF">
        <w:rPr>
          <w:w w:val="95"/>
          <w:sz w:val="24"/>
          <w:szCs w:val="24"/>
        </w:rPr>
        <w:t>ru</w:t>
      </w:r>
    </w:p>
    <w:p w:rsidR="00C769B1" w:rsidRPr="00FE0B42" w:rsidRDefault="00C769B1" w:rsidP="00A94B3A">
      <w:pPr>
        <w:rPr>
          <w:w w:val="95"/>
          <w:sz w:val="24"/>
          <w:szCs w:val="24"/>
          <w:lang w:val="ru-RU"/>
        </w:rPr>
      </w:pPr>
    </w:p>
    <w:p w:rsidR="00C769B1" w:rsidRPr="00FE0B42" w:rsidRDefault="00C769B1" w:rsidP="00A94B3A">
      <w:pPr>
        <w:rPr>
          <w:w w:val="95"/>
          <w:sz w:val="24"/>
          <w:szCs w:val="24"/>
          <w:lang w:val="ru-RU"/>
        </w:rPr>
      </w:pPr>
    </w:p>
    <w:p w:rsidR="00C769B1" w:rsidRPr="00FE0B42" w:rsidRDefault="00C769B1" w:rsidP="00A94B3A">
      <w:pPr>
        <w:rPr>
          <w:w w:val="95"/>
          <w:sz w:val="24"/>
          <w:szCs w:val="24"/>
          <w:lang w:val="ru-RU"/>
        </w:rPr>
      </w:pPr>
    </w:p>
    <w:p w:rsidR="00C769B1" w:rsidRPr="00FE0B42" w:rsidRDefault="00C769B1" w:rsidP="00A94B3A">
      <w:pPr>
        <w:rPr>
          <w:w w:val="95"/>
          <w:sz w:val="24"/>
          <w:szCs w:val="24"/>
          <w:lang w:val="ru-RU"/>
        </w:rPr>
      </w:pPr>
    </w:p>
    <w:p w:rsidR="00C769B1" w:rsidRPr="00FE0B42" w:rsidRDefault="00C769B1" w:rsidP="00A94B3A">
      <w:pPr>
        <w:rPr>
          <w:w w:val="95"/>
          <w:sz w:val="24"/>
          <w:szCs w:val="24"/>
          <w:lang w:val="ru-RU"/>
        </w:rPr>
      </w:pPr>
    </w:p>
    <w:p w:rsidR="00C769B1" w:rsidRPr="00FE0B42" w:rsidRDefault="00C769B1" w:rsidP="00A94B3A">
      <w:pPr>
        <w:rPr>
          <w:w w:val="95"/>
          <w:sz w:val="24"/>
          <w:szCs w:val="24"/>
          <w:lang w:val="ru-RU"/>
        </w:rPr>
      </w:pPr>
    </w:p>
    <w:p w:rsidR="00C769B1" w:rsidRPr="00FE0B42" w:rsidRDefault="00C769B1" w:rsidP="00A94B3A">
      <w:pPr>
        <w:rPr>
          <w:w w:val="95"/>
          <w:sz w:val="24"/>
          <w:szCs w:val="24"/>
          <w:lang w:val="ru-RU"/>
        </w:rPr>
      </w:pPr>
    </w:p>
    <w:p w:rsidR="00C769B1" w:rsidRPr="00FE0B42" w:rsidRDefault="00C769B1" w:rsidP="00A94B3A">
      <w:pPr>
        <w:rPr>
          <w:w w:val="95"/>
          <w:sz w:val="24"/>
          <w:szCs w:val="24"/>
          <w:lang w:val="ru-RU"/>
        </w:rPr>
      </w:pPr>
    </w:p>
    <w:p w:rsidR="00C769B1" w:rsidRPr="00FE0B42" w:rsidRDefault="00C769B1" w:rsidP="00A94B3A">
      <w:pPr>
        <w:rPr>
          <w:w w:val="95"/>
          <w:sz w:val="24"/>
          <w:szCs w:val="24"/>
          <w:lang w:val="ru-RU"/>
        </w:rPr>
      </w:pPr>
    </w:p>
    <w:p w:rsidR="00C769B1" w:rsidRPr="00FE0B42" w:rsidRDefault="00C769B1" w:rsidP="00A94B3A">
      <w:pPr>
        <w:rPr>
          <w:w w:val="95"/>
          <w:sz w:val="24"/>
          <w:szCs w:val="24"/>
          <w:lang w:val="ru-RU"/>
        </w:rPr>
      </w:pPr>
    </w:p>
    <w:p w:rsidR="00C769B1" w:rsidRPr="00FE0B42" w:rsidRDefault="00C769B1" w:rsidP="00A94B3A">
      <w:pPr>
        <w:rPr>
          <w:w w:val="95"/>
          <w:sz w:val="24"/>
          <w:szCs w:val="24"/>
          <w:lang w:val="ru-RU"/>
        </w:rPr>
      </w:pPr>
    </w:p>
    <w:p w:rsidR="00C769B1" w:rsidRPr="00FE0B42" w:rsidRDefault="00C769B1" w:rsidP="00A94B3A">
      <w:pPr>
        <w:rPr>
          <w:w w:val="95"/>
          <w:sz w:val="24"/>
          <w:szCs w:val="24"/>
          <w:lang w:val="ru-RU"/>
        </w:rPr>
      </w:pPr>
    </w:p>
    <w:p w:rsidR="00C769B1" w:rsidRPr="00FE0B42" w:rsidRDefault="00C769B1" w:rsidP="00A94B3A">
      <w:pPr>
        <w:rPr>
          <w:w w:val="95"/>
          <w:sz w:val="24"/>
          <w:szCs w:val="24"/>
          <w:lang w:val="ru-RU"/>
        </w:rPr>
      </w:pPr>
    </w:p>
    <w:p w:rsidR="00C769B1" w:rsidRPr="00FE0B42" w:rsidRDefault="00C769B1" w:rsidP="00A94B3A">
      <w:pPr>
        <w:rPr>
          <w:w w:val="95"/>
          <w:sz w:val="24"/>
          <w:szCs w:val="24"/>
          <w:lang w:val="ru-RU"/>
        </w:rPr>
      </w:pPr>
    </w:p>
    <w:p w:rsidR="00C769B1" w:rsidRPr="00FE0B42" w:rsidRDefault="00C769B1" w:rsidP="00A94B3A">
      <w:pPr>
        <w:rPr>
          <w:w w:val="95"/>
          <w:sz w:val="24"/>
          <w:szCs w:val="24"/>
          <w:lang w:val="ru-RU"/>
        </w:rPr>
      </w:pPr>
    </w:p>
    <w:p w:rsidR="00611EB1" w:rsidRDefault="00611EB1" w:rsidP="00C769B1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11EB1" w:rsidRDefault="00611EB1" w:rsidP="00C769B1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11EB1" w:rsidRDefault="00611EB1" w:rsidP="00C769B1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11EB1" w:rsidRDefault="00611EB1" w:rsidP="00C769B1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11EB1" w:rsidRDefault="00611EB1" w:rsidP="00C769B1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69B1" w:rsidRPr="00187DA5" w:rsidRDefault="00C769B1" w:rsidP="00C769B1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187DA5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МИНИСТЕРСТВО ПРОСВЕЩЕНИЯ РОССИЙСКОЙ ФЕДЕРАЦИИ</w:t>
      </w:r>
    </w:p>
    <w:p w:rsidR="00C769B1" w:rsidRPr="00187DA5" w:rsidRDefault="00C769B1" w:rsidP="00C769B1">
      <w:pPr>
        <w:autoSpaceDE w:val="0"/>
        <w:autoSpaceDN w:val="0"/>
        <w:spacing w:before="670" w:after="0" w:line="230" w:lineRule="auto"/>
        <w:ind w:right="2656"/>
        <w:jc w:val="right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Сахалинской области</w:t>
      </w:r>
    </w:p>
    <w:p w:rsidR="00C769B1" w:rsidRPr="00187DA5" w:rsidRDefault="00C769B1" w:rsidP="00C769B1">
      <w:pPr>
        <w:tabs>
          <w:tab w:val="left" w:pos="4952"/>
        </w:tabs>
        <w:autoSpaceDE w:val="0"/>
        <w:autoSpaceDN w:val="0"/>
        <w:spacing w:before="670" w:after="0" w:line="262" w:lineRule="auto"/>
        <w:ind w:left="12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Муниципальное автономное общеобразовательное учреждение средняя общеобразовательная школа</w:t>
      </w:r>
      <w:r w:rsidRPr="00187DA5">
        <w:rPr>
          <w:lang w:val="ru-RU"/>
        </w:rPr>
        <w:tab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№34</w:t>
      </w:r>
    </w:p>
    <w:p w:rsidR="00C769B1" w:rsidRDefault="00C769B1" w:rsidP="00C769B1">
      <w:pPr>
        <w:autoSpaceDE w:val="0"/>
        <w:autoSpaceDN w:val="0"/>
        <w:spacing w:before="672" w:after="1376" w:line="230" w:lineRule="auto"/>
        <w:ind w:right="3630"/>
        <w:jc w:val="right"/>
      </w:pPr>
      <w:r>
        <w:rPr>
          <w:rFonts w:ascii="Times New Roman" w:eastAsia="Times New Roman" w:hAnsi="Times New Roman"/>
          <w:color w:val="000000"/>
          <w:sz w:val="24"/>
        </w:rPr>
        <w:t>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4"/>
        </w:rPr>
        <w:t>ОУ СОШ №34 с.Березняки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3440"/>
        <w:gridCol w:w="3360"/>
      </w:tblGrid>
      <w:tr w:rsidR="00C769B1" w:rsidTr="00C769B1">
        <w:trPr>
          <w:trHeight w:hRule="exact" w:val="276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C769B1" w:rsidRDefault="00C769B1" w:rsidP="00C769B1">
            <w:pPr>
              <w:autoSpaceDE w:val="0"/>
              <w:autoSpaceDN w:val="0"/>
              <w:spacing w:before="5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C769B1" w:rsidRDefault="00C769B1" w:rsidP="00C769B1">
            <w:pPr>
              <w:autoSpaceDE w:val="0"/>
              <w:autoSpaceDN w:val="0"/>
              <w:spacing w:before="50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C769B1" w:rsidRDefault="00C769B1" w:rsidP="00C769B1">
            <w:pPr>
              <w:autoSpaceDE w:val="0"/>
              <w:autoSpaceDN w:val="0"/>
              <w:spacing w:before="50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C769B1" w:rsidTr="00C769B1">
        <w:trPr>
          <w:trHeight w:hRule="exact" w:val="202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C769B1" w:rsidRDefault="00C769B1" w:rsidP="00C769B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C769B1" w:rsidRDefault="00C769B1" w:rsidP="00C769B1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C769B1" w:rsidRDefault="00C769B1" w:rsidP="00C769B1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C769B1" w:rsidTr="00C769B1">
        <w:trPr>
          <w:trHeight w:hRule="exact" w:val="400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C769B1" w:rsidRDefault="00C769B1" w:rsidP="00C769B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C769B1" w:rsidRDefault="00C769B1" w:rsidP="00C769B1">
            <w:pPr>
              <w:autoSpaceDE w:val="0"/>
              <w:autoSpaceDN w:val="0"/>
              <w:spacing w:before="174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завучЗинина Г.П.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C769B1" w:rsidRDefault="00C769B1" w:rsidP="00C769B1">
            <w:pPr>
              <w:autoSpaceDE w:val="0"/>
              <w:autoSpaceDN w:val="0"/>
              <w:spacing w:before="174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______________В.И.Левина</w:t>
            </w:r>
          </w:p>
        </w:tc>
      </w:tr>
      <w:tr w:rsidR="00C769B1" w:rsidTr="00C769B1">
        <w:trPr>
          <w:trHeight w:hRule="exact" w:val="212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C769B1" w:rsidRDefault="00C769B1" w:rsidP="00C769B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C769B1" w:rsidRDefault="00C769B1" w:rsidP="00C769B1">
            <w:pPr>
              <w:autoSpaceDE w:val="0"/>
              <w:autoSpaceDN w:val="0"/>
              <w:spacing w:before="202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360" w:type="dxa"/>
            <w:vMerge w:val="restart"/>
            <w:tcMar>
              <w:left w:w="0" w:type="dxa"/>
              <w:right w:w="0" w:type="dxa"/>
            </w:tcMar>
          </w:tcPr>
          <w:p w:rsidR="00C769B1" w:rsidRDefault="00C769B1" w:rsidP="00C769B1">
            <w:pPr>
              <w:autoSpaceDE w:val="0"/>
              <w:autoSpaceDN w:val="0"/>
              <w:spacing w:before="202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</w:t>
            </w:r>
          </w:p>
        </w:tc>
      </w:tr>
      <w:tr w:rsidR="00C769B1" w:rsidTr="00C769B1">
        <w:trPr>
          <w:trHeight w:hRule="exact" w:val="276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C769B1" w:rsidRDefault="00C769B1" w:rsidP="00C769B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МО______________Грушка Н.А.</w:t>
            </w:r>
          </w:p>
        </w:tc>
        <w:tc>
          <w:tcPr>
            <w:tcW w:w="3499" w:type="dxa"/>
            <w:vMerge/>
          </w:tcPr>
          <w:p w:rsidR="00C769B1" w:rsidRDefault="00C769B1" w:rsidP="00C769B1"/>
        </w:tc>
        <w:tc>
          <w:tcPr>
            <w:tcW w:w="3499" w:type="dxa"/>
            <w:vMerge/>
          </w:tcPr>
          <w:p w:rsidR="00C769B1" w:rsidRDefault="00C769B1" w:rsidP="00C769B1"/>
        </w:tc>
      </w:tr>
    </w:tbl>
    <w:p w:rsidR="00C769B1" w:rsidRDefault="00C769B1" w:rsidP="00C769B1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42"/>
        <w:gridCol w:w="3700"/>
        <w:gridCol w:w="3440"/>
      </w:tblGrid>
      <w:tr w:rsidR="00C769B1" w:rsidTr="00C769B1">
        <w:trPr>
          <w:trHeight w:hRule="exact" w:val="346"/>
        </w:trPr>
        <w:tc>
          <w:tcPr>
            <w:tcW w:w="2342" w:type="dxa"/>
            <w:tcMar>
              <w:left w:w="0" w:type="dxa"/>
              <w:right w:w="0" w:type="dxa"/>
            </w:tcMar>
          </w:tcPr>
          <w:p w:rsidR="00C769B1" w:rsidRDefault="00C769B1" w:rsidP="00C769B1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C769B1" w:rsidRDefault="00C769B1" w:rsidP="00C769B1">
            <w:pPr>
              <w:autoSpaceDE w:val="0"/>
              <w:autoSpaceDN w:val="0"/>
              <w:spacing w:before="60" w:after="0" w:line="230" w:lineRule="auto"/>
              <w:ind w:right="97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"28" 09  2022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C769B1" w:rsidRDefault="00C769B1" w:rsidP="00C769B1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"28" 092022 г.</w:t>
            </w:r>
          </w:p>
        </w:tc>
      </w:tr>
    </w:tbl>
    <w:p w:rsidR="00C769B1" w:rsidRDefault="00C769B1" w:rsidP="00C769B1">
      <w:pPr>
        <w:autoSpaceDE w:val="0"/>
        <w:autoSpaceDN w:val="0"/>
        <w:spacing w:before="122" w:after="0" w:line="230" w:lineRule="auto"/>
      </w:pPr>
      <w:proofErr w:type="gramStart"/>
      <w:r>
        <w:rPr>
          <w:rFonts w:ascii="Times New Roman" w:eastAsia="Times New Roman" w:hAnsi="Times New Roman"/>
          <w:color w:val="000000"/>
          <w:w w:val="102"/>
          <w:sz w:val="20"/>
        </w:rPr>
        <w:t>от</w:t>
      </w:r>
      <w:proofErr w:type="gram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"28" 092022 г.</w:t>
      </w:r>
    </w:p>
    <w:p w:rsidR="00C769B1" w:rsidRPr="00C769B1" w:rsidRDefault="00C769B1" w:rsidP="00C769B1">
      <w:pPr>
        <w:autoSpaceDE w:val="0"/>
        <w:autoSpaceDN w:val="0"/>
        <w:spacing w:before="1038" w:after="0" w:line="262" w:lineRule="auto"/>
        <w:ind w:left="3744" w:right="3744"/>
        <w:jc w:val="center"/>
        <w:rPr>
          <w:lang w:val="ru-RU"/>
        </w:rPr>
      </w:pPr>
      <w:r w:rsidRPr="00C769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C769B1">
        <w:rPr>
          <w:lang w:val="ru-RU"/>
        </w:rPr>
        <w:br/>
      </w:r>
      <w:r w:rsidRPr="00C769B1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4220681</w:t>
      </w:r>
      <w:r w:rsidRPr="00C769B1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:rsidR="00C769B1" w:rsidRPr="00A94B3A" w:rsidRDefault="00C769B1" w:rsidP="00C769B1">
      <w:pPr>
        <w:autoSpaceDE w:val="0"/>
        <w:autoSpaceDN w:val="0"/>
        <w:spacing w:before="166" w:after="0" w:line="262" w:lineRule="auto"/>
        <w:ind w:left="4320" w:right="4176"/>
        <w:jc w:val="center"/>
        <w:rPr>
          <w:lang w:val="ru-RU"/>
        </w:rPr>
      </w:pPr>
      <w:r w:rsidRPr="00A94B3A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A94B3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«Окружающий мир</w:t>
      </w:r>
      <w:r w:rsidRPr="00A94B3A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:rsidR="00C769B1" w:rsidRPr="00187DA5" w:rsidRDefault="00C769B1" w:rsidP="00C769B1">
      <w:pPr>
        <w:autoSpaceDE w:val="0"/>
        <w:autoSpaceDN w:val="0"/>
        <w:spacing w:before="670" w:after="0" w:line="262" w:lineRule="auto"/>
        <w:ind w:left="2880" w:right="2880"/>
        <w:jc w:val="center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187DA5">
        <w:rPr>
          <w:lang w:val="ru-RU"/>
        </w:rPr>
        <w:br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611EB1" w:rsidRDefault="00C769B1" w:rsidP="00611EB1">
      <w:pPr>
        <w:autoSpaceDE w:val="0"/>
        <w:autoSpaceDN w:val="0"/>
        <w:spacing w:before="2112" w:after="0" w:line="262" w:lineRule="auto"/>
        <w:ind w:left="7442" w:right="144" w:hanging="1476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Штеле Инна Анатольевна </w:t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87DA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C769B1" w:rsidRPr="00187DA5" w:rsidRDefault="00611EB1" w:rsidP="00611EB1">
      <w:pPr>
        <w:autoSpaceDE w:val="0"/>
        <w:autoSpaceDN w:val="0"/>
        <w:spacing w:before="2112" w:after="0" w:line="262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</w:t>
      </w:r>
      <w:r w:rsidR="00C769B1" w:rsidRPr="00187DA5">
        <w:rPr>
          <w:rFonts w:ascii="Times New Roman" w:eastAsia="Times New Roman" w:hAnsi="Times New Roman"/>
          <w:color w:val="000000"/>
          <w:sz w:val="24"/>
          <w:lang w:val="ru-RU"/>
        </w:rPr>
        <w:t>с. Березняки 2022</w:t>
      </w:r>
    </w:p>
    <w:p w:rsidR="00C769B1" w:rsidRPr="00FE0B42" w:rsidRDefault="00C769B1" w:rsidP="00A94B3A">
      <w:pPr>
        <w:rPr>
          <w:w w:val="95"/>
          <w:sz w:val="24"/>
          <w:szCs w:val="24"/>
          <w:lang w:val="ru-RU"/>
        </w:rPr>
      </w:pPr>
    </w:p>
    <w:p w:rsidR="00C769B1" w:rsidRPr="00CC6146" w:rsidRDefault="00C769B1" w:rsidP="00611EB1">
      <w:pPr>
        <w:pStyle w:val="1"/>
        <w:spacing w:before="66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ПОЯСНИТЕЛЬНАЯ ЗАПИСКА</w:t>
      </w:r>
    </w:p>
    <w:p w:rsidR="00C769B1" w:rsidRPr="00CC6146" w:rsidRDefault="00C769B1" w:rsidP="00C769B1">
      <w:pPr>
        <w:pStyle w:val="af"/>
        <w:spacing w:before="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69B1" w:rsidRPr="00CC6146" w:rsidRDefault="00C769B1" w:rsidP="00C769B1">
      <w:pPr>
        <w:pStyle w:val="af"/>
        <w:spacing w:line="271" w:lineRule="auto"/>
        <w:ind w:left="107"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учебному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предмету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«Окружающий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мир»</w:t>
      </w:r>
      <w:r w:rsidRPr="00CC614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(предметная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область</w:t>
      </w:r>
      <w:r w:rsidRPr="00CC614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«Обществознание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естествознание» («Окружающий мир») включает: пояснительную записку, содержание обучения,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планируемые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освоения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предмета,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тематическое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планирование.</w:t>
      </w:r>
      <w:proofErr w:type="gramEnd"/>
    </w:p>
    <w:p w:rsidR="00C769B1" w:rsidRPr="00CC6146" w:rsidRDefault="00C769B1" w:rsidP="00C769B1">
      <w:pPr>
        <w:pStyle w:val="af"/>
        <w:spacing w:before="70"/>
        <w:ind w:left="107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Пояснительная записка отражает общие цели и задачи изучения предмета, характеристику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психологических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предпосылок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изучению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младшими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школьниками;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структуре учебного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плана, а также подходы к отбору содержания, планируемым результатам и тематическому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планированию.</w:t>
      </w:r>
    </w:p>
    <w:p w:rsidR="00C769B1" w:rsidRPr="00CC6146" w:rsidRDefault="00C769B1" w:rsidP="00C769B1">
      <w:pPr>
        <w:pStyle w:val="af"/>
        <w:spacing w:before="70" w:line="285" w:lineRule="auto"/>
        <w:ind w:left="107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Содержание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обучения раскрывает</w:t>
      </w:r>
      <w:r w:rsidRPr="00CC6146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содержательные</w:t>
      </w:r>
      <w:r w:rsidRPr="00CC6146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линии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обязательного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изучения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классе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начальной школы. Содержание обучения в 1 классе завершатся перечнем универсальных учебных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(УУД)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познавательных,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коммуникативных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регулятивных,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возможно</w:t>
      </w:r>
    </w:p>
    <w:p w:rsidR="00C769B1" w:rsidRPr="00CC6146" w:rsidRDefault="00C769B1" w:rsidP="00C769B1">
      <w:pPr>
        <w:pStyle w:val="af"/>
        <w:spacing w:before="1" w:line="288" w:lineRule="auto"/>
        <w:ind w:left="107" w:right="464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формировать средствами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«Окружающий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мир» с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учётом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возрастных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особенностей</w:t>
      </w:r>
      <w:r w:rsidRPr="00CC6146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младших</w:t>
      </w:r>
      <w:r w:rsidRPr="00CC614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школьников.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первом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классе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предлагается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пропедевтический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уровень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формирования УУД, поскольку становление универсальности действий на этом этапе обучения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начинается.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 учётом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того,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выполнение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правил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строится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</w:p>
    <w:p w:rsidR="00C769B1" w:rsidRPr="00CC6146" w:rsidRDefault="00C769B1" w:rsidP="00C769B1">
      <w:pPr>
        <w:pStyle w:val="af"/>
        <w:spacing w:line="285" w:lineRule="auto"/>
        <w:ind w:left="107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интеграции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регулятивных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(определенные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волевые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усилия,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саморегуляция,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самоконтроль,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проявление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терпения и доброжелательности при налаживании отношений) и коммуникативных (способность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вербальными средствами устанавливать взаимоотношения) универсальных учебных действий, их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дан в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специальном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разделе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C614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«Совместная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деятельность».</w:t>
      </w:r>
    </w:p>
    <w:p w:rsidR="00C769B1" w:rsidRPr="00CC6146" w:rsidRDefault="00C769B1" w:rsidP="00C769B1">
      <w:pPr>
        <w:pStyle w:val="af"/>
        <w:spacing w:before="65" w:line="280" w:lineRule="auto"/>
        <w:ind w:left="107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Планируемые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включают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личностные,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обучения,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также предметные достижения младшего школьника за первый год обучения в начальной школе. В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тематическом планировании описывается программное содержание по всем разделам содержания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класса,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раскрываются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методы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характеристика</w:t>
      </w:r>
    </w:p>
    <w:p w:rsidR="00C769B1" w:rsidRPr="00CC6146" w:rsidRDefault="00C769B1" w:rsidP="00C769B1">
      <w:pPr>
        <w:pStyle w:val="af"/>
        <w:spacing w:line="280" w:lineRule="auto"/>
        <w:ind w:left="287" w:hanging="18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деятельностей,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целесообразно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изучении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той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иной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программной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темы.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Представлены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способы организации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дифференцированного обучения.</w:t>
      </w:r>
    </w:p>
    <w:p w:rsidR="00C769B1" w:rsidRPr="00CC6146" w:rsidRDefault="00C769B1" w:rsidP="00C769B1">
      <w:pPr>
        <w:pStyle w:val="af"/>
        <w:spacing w:before="72" w:line="280" w:lineRule="auto"/>
        <w:ind w:left="107" w:right="46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Рабочая программа по предмету «Окружающий мир» на уровне 1 класса начального общего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образования составлена на основе требований к результатам освоения основной образовательной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программы начального общего образования, представленных в Федеральном государственном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образовательном стандарте начального общего образования, Примерной программы воспитания, а</w:t>
      </w:r>
      <w:r w:rsidRPr="00CC6146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C6146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учётом историко-культурного  стандарта.</w:t>
      </w:r>
    </w:p>
    <w:p w:rsidR="00C769B1" w:rsidRPr="00CC6146" w:rsidRDefault="00C769B1" w:rsidP="00C769B1">
      <w:pPr>
        <w:pStyle w:val="af"/>
        <w:spacing w:before="73" w:line="271" w:lineRule="auto"/>
        <w:ind w:left="107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Изучение предмета «Окружающий мир», интегрирующего знания о природе, предметном мире,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обществе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взаимодействии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людей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нём,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потребностям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интересам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младшего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школьного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возраста 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направлено на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достижение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 w:rsidRPr="00CC614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целей:</w:t>
      </w:r>
    </w:p>
    <w:p w:rsidR="00C769B1" w:rsidRPr="00CC6146" w:rsidRDefault="00C769B1" w:rsidP="00DB60A1">
      <w:pPr>
        <w:pStyle w:val="ae"/>
        <w:widowControl w:val="0"/>
        <w:numPr>
          <w:ilvl w:val="0"/>
          <w:numId w:val="12"/>
        </w:numPr>
        <w:tabs>
          <w:tab w:val="left" w:pos="888"/>
        </w:tabs>
        <w:autoSpaceDE w:val="0"/>
        <w:autoSpaceDN w:val="0"/>
        <w:spacing w:before="178" w:after="0"/>
        <w:ind w:right="462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формирование целостного взгляда на мир, осознание места в нём человека на основе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целостного взгляда на окружающий мир (природную и социальную среду обитания); освоение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естественнонаучных, обществоведческих, нравственно этических понятий, представленных в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содержании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данного</w:t>
      </w:r>
      <w:r w:rsidRPr="00CC614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учебного предмета;</w:t>
      </w:r>
    </w:p>
    <w:p w:rsidR="00C769B1" w:rsidRPr="00CC6146" w:rsidRDefault="00C769B1" w:rsidP="00DB60A1">
      <w:pPr>
        <w:pStyle w:val="ae"/>
        <w:widowControl w:val="0"/>
        <w:numPr>
          <w:ilvl w:val="0"/>
          <w:numId w:val="12"/>
        </w:numPr>
        <w:tabs>
          <w:tab w:val="left" w:pos="888"/>
        </w:tabs>
        <w:autoSpaceDE w:val="0"/>
        <w:autoSpaceDN w:val="0"/>
        <w:spacing w:before="190" w:after="0" w:line="240" w:lineRule="auto"/>
        <w:ind w:left="887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умений</w:t>
      </w:r>
      <w:r w:rsidRPr="00CC6146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навыков</w:t>
      </w:r>
      <w:r w:rsidRPr="00CC6146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применять</w:t>
      </w:r>
      <w:r w:rsidRPr="00CC6146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полученные</w:t>
      </w:r>
      <w:r w:rsidRPr="00CC6146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реальной</w:t>
      </w:r>
      <w:proofErr w:type="gramEnd"/>
      <w:r w:rsidRPr="00CC6146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CC6146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C769B1" w:rsidRPr="00CC6146" w:rsidRDefault="00C769B1" w:rsidP="00C769B1">
      <w:pPr>
        <w:pStyle w:val="af"/>
        <w:spacing w:before="41"/>
        <w:ind w:left="527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жизненной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практике,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связанной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как с поисково-исследовательской деятельностью (наблюдения,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опыты, трудовая деятельность), так и с творческим использованием приобретённых знаний в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речевой,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изобразительной, художественной деятельности;</w:t>
      </w:r>
    </w:p>
    <w:p w:rsidR="00C769B1" w:rsidRPr="00611EB1" w:rsidRDefault="00C769B1" w:rsidP="005063F3">
      <w:pPr>
        <w:pStyle w:val="ae"/>
        <w:widowControl w:val="0"/>
        <w:numPr>
          <w:ilvl w:val="0"/>
          <w:numId w:val="12"/>
        </w:numPr>
        <w:tabs>
          <w:tab w:val="left" w:pos="888"/>
        </w:tabs>
        <w:autoSpaceDE w:val="0"/>
        <w:autoSpaceDN w:val="0"/>
        <w:spacing w:before="68" w:after="0" w:line="261" w:lineRule="auto"/>
        <w:ind w:right="731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611EB1">
        <w:rPr>
          <w:rFonts w:ascii="Times New Roman" w:hAnsi="Times New Roman" w:cs="Times New Roman"/>
          <w:sz w:val="24"/>
          <w:szCs w:val="24"/>
          <w:lang w:val="ru-RU"/>
        </w:rPr>
        <w:t>духовно-нравственное</w:t>
      </w:r>
      <w:r w:rsidRPr="00611EB1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611EB1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11EB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sz w:val="24"/>
          <w:szCs w:val="24"/>
          <w:lang w:val="ru-RU"/>
        </w:rPr>
        <w:t>воспитание</w:t>
      </w:r>
      <w:r w:rsidRPr="00611EB1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sz w:val="24"/>
          <w:szCs w:val="24"/>
          <w:lang w:val="ru-RU"/>
        </w:rPr>
        <w:t>личности</w:t>
      </w:r>
      <w:r w:rsidRPr="00611E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sz w:val="24"/>
          <w:szCs w:val="24"/>
          <w:lang w:val="ru-RU"/>
        </w:rPr>
        <w:t>гражданина</w:t>
      </w:r>
      <w:r w:rsidRPr="00611EB1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sz w:val="24"/>
          <w:szCs w:val="24"/>
          <w:lang w:val="ru-RU"/>
        </w:rPr>
        <w:t>России,</w:t>
      </w:r>
      <w:r w:rsidRPr="00611E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sz w:val="24"/>
          <w:szCs w:val="24"/>
          <w:lang w:val="ru-RU"/>
        </w:rPr>
        <w:t>понимание</w:t>
      </w:r>
      <w:r w:rsidRPr="00611EB1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611EB1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sz w:val="24"/>
          <w:szCs w:val="24"/>
          <w:lang w:val="ru-RU"/>
        </w:rPr>
        <w:t>принадлежности к Российскому государству, определённому этносу; проявление уважения к</w:t>
      </w:r>
      <w:r w:rsidRPr="00611EB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sz w:val="24"/>
          <w:szCs w:val="24"/>
          <w:lang w:val="ru-RU"/>
        </w:rPr>
        <w:t>истории,</w:t>
      </w:r>
      <w:r w:rsidRPr="00611E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sz w:val="24"/>
          <w:szCs w:val="24"/>
          <w:lang w:val="ru-RU"/>
        </w:rPr>
        <w:t>культуре,</w:t>
      </w:r>
      <w:r w:rsidRPr="00611EB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sz w:val="24"/>
          <w:szCs w:val="24"/>
          <w:lang w:val="ru-RU"/>
        </w:rPr>
        <w:t>традициям</w:t>
      </w:r>
      <w:r w:rsidRPr="00611E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sz w:val="24"/>
          <w:szCs w:val="24"/>
          <w:lang w:val="ru-RU"/>
        </w:rPr>
        <w:t>народов</w:t>
      </w:r>
      <w:r w:rsidRPr="00611EB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sz w:val="24"/>
          <w:szCs w:val="24"/>
          <w:lang w:val="ru-RU"/>
        </w:rPr>
        <w:t>РФ;</w:t>
      </w:r>
      <w:r w:rsidRPr="00611EB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sz w:val="24"/>
          <w:szCs w:val="24"/>
          <w:lang w:val="ru-RU"/>
        </w:rPr>
        <w:t>освоение</w:t>
      </w:r>
      <w:r w:rsidRPr="00611EB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sz w:val="24"/>
          <w:szCs w:val="24"/>
          <w:lang w:val="ru-RU"/>
        </w:rPr>
        <w:t>младшими</w:t>
      </w:r>
      <w:r w:rsidRPr="00611EB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sz w:val="24"/>
          <w:szCs w:val="24"/>
          <w:lang w:val="ru-RU"/>
        </w:rPr>
        <w:t>школьниками</w:t>
      </w:r>
      <w:r w:rsidRPr="00611EB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sz w:val="24"/>
          <w:szCs w:val="24"/>
          <w:lang w:val="ru-RU"/>
        </w:rPr>
        <w:t>мировогокультурного</w:t>
      </w:r>
      <w:r w:rsidRPr="00611E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sz w:val="24"/>
          <w:szCs w:val="24"/>
          <w:lang w:val="ru-RU"/>
        </w:rPr>
        <w:t>опыта</w:t>
      </w:r>
      <w:r w:rsidRPr="00611E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611E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sz w:val="24"/>
          <w:szCs w:val="24"/>
          <w:lang w:val="ru-RU"/>
        </w:rPr>
        <w:t>созданию</w:t>
      </w:r>
      <w:r w:rsidRPr="00611EB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sz w:val="24"/>
          <w:szCs w:val="24"/>
          <w:lang w:val="ru-RU"/>
        </w:rPr>
        <w:t>общечеловеческих</w:t>
      </w:r>
      <w:r w:rsidRPr="00611EB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sz w:val="24"/>
          <w:szCs w:val="24"/>
          <w:lang w:val="ru-RU"/>
        </w:rPr>
        <w:t>ценностей,</w:t>
      </w:r>
      <w:r w:rsidRPr="00611EB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sz w:val="24"/>
          <w:szCs w:val="24"/>
          <w:lang w:val="ru-RU"/>
        </w:rPr>
        <w:t>законов</w:t>
      </w:r>
      <w:r w:rsidRPr="00611E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11E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sz w:val="24"/>
          <w:szCs w:val="24"/>
          <w:lang w:val="ru-RU"/>
        </w:rPr>
        <w:t>правил</w:t>
      </w:r>
      <w:r w:rsidRPr="00611EB1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построения взаимоотношений в социуме; обогащение духовного богатства</w:t>
      </w:r>
      <w:r w:rsidRPr="00611EB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sz w:val="24"/>
          <w:szCs w:val="24"/>
          <w:lang w:val="ru-RU"/>
        </w:rPr>
        <w:t>обучающихся;</w:t>
      </w:r>
    </w:p>
    <w:p w:rsidR="00C769B1" w:rsidRPr="00CC6146" w:rsidRDefault="00C769B1" w:rsidP="00C769B1">
      <w:pPr>
        <w:pStyle w:val="af"/>
        <w:spacing w:before="190" w:line="280" w:lineRule="auto"/>
        <w:ind w:right="331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развитие способности ребёнка к социализации на основе принятия гуманистических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норм жизни, приобретение опыта эмоционально-положительного отношения к природе в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соответствии с экологическими нормами поведения; становление навыков повседневного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проявления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общения,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гуманного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людям,</w:t>
      </w:r>
      <w:r w:rsidRPr="00CC614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уважительного</w:t>
      </w:r>
      <w:r w:rsidRPr="00CC6146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CC614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взглядам, мнению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индивидуальности</w:t>
      </w:r>
    </w:p>
    <w:p w:rsidR="00C769B1" w:rsidRPr="00CC6146" w:rsidRDefault="00C769B1" w:rsidP="00C769B1">
      <w:pPr>
        <w:pStyle w:val="af"/>
        <w:spacing w:before="180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Центральной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идеей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конструирования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планируемых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</w:p>
    <w:p w:rsidR="00C769B1" w:rsidRPr="00CC6146" w:rsidRDefault="00C769B1" w:rsidP="00C769B1">
      <w:pPr>
        <w:pStyle w:val="af"/>
        <w:spacing w:before="53" w:line="285" w:lineRule="auto"/>
        <w:ind w:left="527" w:right="294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является раскрытие роли человека в природе и обществе, ознакомление с правилами поведения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 среде обитания и освоение общечеловеческих ценностей взаимодействия в системах «Человек</w:t>
      </w:r>
      <w:r w:rsidRPr="00CC6146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природа»</w:t>
      </w: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,«</w:t>
      </w:r>
      <w:proofErr w:type="gramEnd"/>
      <w:r w:rsidRPr="00CC6146">
        <w:rPr>
          <w:rFonts w:ascii="Times New Roman" w:hAnsi="Times New Roman" w:cs="Times New Roman"/>
          <w:sz w:val="24"/>
          <w:szCs w:val="24"/>
          <w:lang w:val="ru-RU"/>
        </w:rPr>
        <w:t>Человек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общество»,</w:t>
      </w:r>
      <w:r w:rsidRPr="00CC614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«Человек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другие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люди»,</w:t>
      </w:r>
      <w:r w:rsidRPr="00CC6146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«Человек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познание».</w:t>
      </w:r>
    </w:p>
    <w:p w:rsidR="00C769B1" w:rsidRPr="00CC6146" w:rsidRDefault="00C769B1" w:rsidP="00C769B1">
      <w:pPr>
        <w:pStyle w:val="af"/>
        <w:spacing w:before="2" w:line="285" w:lineRule="auto"/>
        <w:ind w:left="527" w:right="491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Важнейшей составляющей всех указанных систем является содержание, усвоение которого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гарантирует формирование у обучающихся навыков здорового и безопасного образа жизни на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основе развивающейся способности предвидеть результаты своих поступков и оценки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возникшей ситуации.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Отбор содержания курса</w:t>
      </w: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«О</w:t>
      </w:r>
      <w:proofErr w:type="gramEnd"/>
      <w:r w:rsidRPr="00CC6146">
        <w:rPr>
          <w:rFonts w:ascii="Times New Roman" w:hAnsi="Times New Roman" w:cs="Times New Roman"/>
          <w:sz w:val="24"/>
          <w:szCs w:val="24"/>
          <w:lang w:val="ru-RU"/>
        </w:rPr>
        <w:t>кружающий мир» осуществлён на основе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ведущих</w:t>
      </w:r>
      <w:r w:rsidRPr="00CC614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идей:</w:t>
      </w:r>
    </w:p>
    <w:p w:rsidR="00C769B1" w:rsidRPr="00CC6146" w:rsidRDefault="00C769B1" w:rsidP="00DB60A1">
      <w:pPr>
        <w:pStyle w:val="ae"/>
        <w:widowControl w:val="0"/>
        <w:numPr>
          <w:ilvl w:val="0"/>
          <w:numId w:val="11"/>
        </w:numPr>
        <w:tabs>
          <w:tab w:val="left" w:pos="1308"/>
        </w:tabs>
        <w:autoSpaceDE w:val="0"/>
        <w:autoSpaceDN w:val="0"/>
        <w:spacing w:before="170" w:after="0" w:line="240" w:lineRule="auto"/>
        <w:ind w:left="1307" w:hanging="361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раскрытие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роли человека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природе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обществе;</w:t>
      </w:r>
    </w:p>
    <w:p w:rsidR="00C769B1" w:rsidRPr="00CC6146" w:rsidRDefault="00C769B1" w:rsidP="00DB60A1">
      <w:pPr>
        <w:pStyle w:val="ae"/>
        <w:widowControl w:val="0"/>
        <w:numPr>
          <w:ilvl w:val="0"/>
          <w:numId w:val="11"/>
        </w:numPr>
        <w:tabs>
          <w:tab w:val="left" w:pos="1308"/>
        </w:tabs>
        <w:autoSpaceDE w:val="0"/>
        <w:autoSpaceDN w:val="0"/>
        <w:spacing w:before="189" w:after="0" w:line="271" w:lineRule="auto"/>
        <w:ind w:right="1018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освоение общечеловеческих ценностей взаимодействия в системах «Человек и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природа»</w:t>
      </w: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,«</w:t>
      </w:r>
      <w:proofErr w:type="gramEnd"/>
      <w:r w:rsidRPr="00CC6146">
        <w:rPr>
          <w:rFonts w:ascii="Times New Roman" w:hAnsi="Times New Roman" w:cs="Times New Roman"/>
          <w:sz w:val="24"/>
          <w:szCs w:val="24"/>
          <w:lang w:val="ru-RU"/>
        </w:rPr>
        <w:t>Человек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общество»,</w:t>
      </w:r>
      <w:r w:rsidRPr="00CC614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«Человек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другие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люди», «Человек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самость»,</w:t>
      </w:r>
    </w:p>
    <w:p w:rsidR="00C769B1" w:rsidRPr="00CC6146" w:rsidRDefault="00C769B1" w:rsidP="00C769B1">
      <w:pPr>
        <w:pStyle w:val="af"/>
        <w:spacing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«Человек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познание».</w:t>
      </w:r>
    </w:p>
    <w:p w:rsidR="00C769B1" w:rsidRPr="00CC6146" w:rsidRDefault="00C769B1" w:rsidP="00C769B1">
      <w:pPr>
        <w:pStyle w:val="af"/>
        <w:spacing w:before="215" w:line="264" w:lineRule="auto"/>
        <w:ind w:left="527" w:right="731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Общее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число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часов,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отведённых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изучение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курса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«Окружающий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мир»</w:t>
      </w:r>
      <w:r w:rsidRPr="00CC614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классе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составляет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66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часов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(два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неделю).</w:t>
      </w:r>
    </w:p>
    <w:p w:rsidR="00C769B1" w:rsidRPr="00CC6146" w:rsidRDefault="00C769B1" w:rsidP="00C769B1">
      <w:pPr>
        <w:pStyle w:val="af"/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:rsidR="00C769B1" w:rsidRPr="00CC6146" w:rsidRDefault="00C769B1" w:rsidP="00C769B1">
      <w:pPr>
        <w:pStyle w:val="1"/>
        <w:ind w:left="527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СОДЕРЖАНИЕ УЧЕБНОГО ПРЕДМЕТА</w:t>
      </w:r>
    </w:p>
    <w:p w:rsidR="00C769B1" w:rsidRPr="00CC6146" w:rsidRDefault="00C769B1" w:rsidP="00C769B1">
      <w:pPr>
        <w:pStyle w:val="af"/>
        <w:spacing w:before="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69B1" w:rsidRPr="00CC6146" w:rsidRDefault="00C769B1" w:rsidP="00C769B1">
      <w:pPr>
        <w:ind w:left="707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i/>
          <w:sz w:val="24"/>
          <w:szCs w:val="24"/>
          <w:lang w:val="ru-RU"/>
        </w:rPr>
        <w:t>Человек</w:t>
      </w:r>
      <w:r w:rsidRPr="00CC6146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i/>
          <w:sz w:val="24"/>
          <w:szCs w:val="24"/>
          <w:lang w:val="ru-RU"/>
        </w:rPr>
        <w:t>общество</w:t>
      </w:r>
    </w:p>
    <w:p w:rsidR="00C769B1" w:rsidRPr="00CC6146" w:rsidRDefault="00C769B1" w:rsidP="00C769B1">
      <w:pPr>
        <w:pStyle w:val="af"/>
        <w:spacing w:before="48" w:line="280" w:lineRule="auto"/>
        <w:ind w:left="527" w:right="731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Школа. Школьные традиции и праздники. Адрес школы. Классный, школьный коллектив.</w:t>
      </w:r>
      <w:r w:rsidRPr="00CC6146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Друзья,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взаимоотношения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ними;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ценность дружбы,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согласия,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взаимной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помощи.</w:t>
      </w:r>
    </w:p>
    <w:p w:rsidR="00C769B1" w:rsidRPr="00CC6146" w:rsidRDefault="00C769B1" w:rsidP="00C769B1">
      <w:pPr>
        <w:pStyle w:val="af"/>
        <w:ind w:left="527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Совместная</w:t>
      </w:r>
    </w:p>
    <w:p w:rsidR="00C769B1" w:rsidRPr="00CC6146" w:rsidRDefault="00C769B1" w:rsidP="00C769B1">
      <w:pPr>
        <w:pStyle w:val="af"/>
        <w:spacing w:before="48" w:line="280" w:lineRule="auto"/>
        <w:ind w:left="527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деятельность с одноклассниками — учёба, игры, отдых. Рабочее место школьника: удобное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размещение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материалов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оборудования;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поза;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освещение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рабочего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места.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безопасной работы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учебном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месте.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Режим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труда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 отдыха.</w:t>
      </w:r>
    </w:p>
    <w:p w:rsidR="00C769B1" w:rsidRPr="00CC6146" w:rsidRDefault="00C769B1" w:rsidP="00C769B1">
      <w:pPr>
        <w:pStyle w:val="af"/>
        <w:spacing w:before="69" w:line="264" w:lineRule="auto"/>
        <w:ind w:left="527" w:right="1285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Семья.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Моя семья в прошлом и настоящем.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Имена и фамилии членов семьи, их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профессии.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Взаимоотношения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взаимопомощь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семье.</w:t>
      </w:r>
      <w:r w:rsidRPr="00CC614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Совместный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труд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отдых.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Домашний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адрес.</w:t>
      </w:r>
    </w:p>
    <w:p w:rsidR="00C769B1" w:rsidRPr="00CC6146" w:rsidRDefault="00C769B1" w:rsidP="00C769B1">
      <w:pPr>
        <w:pStyle w:val="af"/>
        <w:tabs>
          <w:tab w:val="left" w:pos="1333"/>
        </w:tabs>
        <w:spacing w:before="66"/>
        <w:ind w:left="527" w:right="393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Россия — наша Родина. Москва — столица России. Символы России (герб, флаг, гимн).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Народы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России.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Первоначальные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родном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крае.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Название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населённого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пункта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(города, села), региона. Культурные объекты родного края. Ценность и красота рукотворного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мира.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ab/>
        <w:t>Правила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поведения в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социуме.</w:t>
      </w:r>
    </w:p>
    <w:p w:rsidR="00C769B1" w:rsidRPr="00CC6146" w:rsidRDefault="00C769B1" w:rsidP="00C769B1">
      <w:pPr>
        <w:spacing w:before="70"/>
        <w:ind w:left="707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i/>
          <w:sz w:val="24"/>
          <w:szCs w:val="24"/>
          <w:lang w:val="ru-RU"/>
        </w:rPr>
        <w:t>Человек</w:t>
      </w:r>
      <w:r w:rsidRPr="00CC6146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i/>
          <w:sz w:val="24"/>
          <w:szCs w:val="24"/>
          <w:lang w:val="ru-RU"/>
        </w:rPr>
        <w:t>природа</w:t>
      </w:r>
    </w:p>
    <w:p w:rsidR="00C769B1" w:rsidRPr="00CC6146" w:rsidRDefault="00C769B1" w:rsidP="00C769B1">
      <w:pPr>
        <w:pStyle w:val="af"/>
        <w:spacing w:before="48" w:line="280" w:lineRule="auto"/>
        <w:ind w:left="527" w:right="331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Природа — среда обитания человека. Природа и предметы, созданные человеком. Природные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материалы.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Бережное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предметам,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вещам,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уход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ними.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Неживая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живая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природа.</w:t>
      </w:r>
    </w:p>
    <w:p w:rsidR="00C769B1" w:rsidRPr="00CC6146" w:rsidRDefault="00C769B1" w:rsidP="00C769B1">
      <w:pPr>
        <w:pStyle w:val="af"/>
        <w:spacing w:before="62" w:line="280" w:lineRule="auto"/>
        <w:ind w:left="527" w:right="464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Наблюдение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погодой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края.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Погода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термометр.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Определение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температуры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воздуха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(воды) по термометру. Сезонные изменения в природе.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Взаимосвязи между человеком и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природой.</w:t>
      </w:r>
      <w:r w:rsidRPr="00CC6146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нравственного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 безопасного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природе.</w:t>
      </w:r>
    </w:p>
    <w:p w:rsidR="00C769B1" w:rsidRPr="00CC6146" w:rsidRDefault="00C769B1" w:rsidP="00C769B1">
      <w:pPr>
        <w:pStyle w:val="af"/>
        <w:spacing w:before="71"/>
        <w:ind w:left="527" w:right="46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Растительный мир. Растения ближайшего окружения (узнавание, называние, краткое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 xml:space="preserve">описание). Лиственные и хвойные растения. Дикорастущие и культурные растения. </w:t>
      </w: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растения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(называние,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краткая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характеристика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значения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растения):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корень,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стебель,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лист,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цветок,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плод,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семя.</w:t>
      </w:r>
      <w:proofErr w:type="gramEnd"/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Комнатные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растения,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 ухода.</w:t>
      </w:r>
    </w:p>
    <w:p w:rsidR="00C769B1" w:rsidRPr="00CC6146" w:rsidRDefault="00C769B1" w:rsidP="00C769B1">
      <w:pPr>
        <w:pStyle w:val="af"/>
        <w:spacing w:before="70" w:line="261" w:lineRule="auto"/>
        <w:ind w:left="527" w:right="731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Мир животных Разные группы животных (звери, насекомые, птицы, рыбы и др.</w:t>
      </w: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  <w:r w:rsidRPr="00CC614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Домашние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дикие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животные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(различия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жизни).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Забота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домашних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питомцах.</w:t>
      </w:r>
    </w:p>
    <w:p w:rsidR="00C769B1" w:rsidRPr="00CC6146" w:rsidRDefault="00C769B1" w:rsidP="00C769B1">
      <w:pPr>
        <w:spacing w:before="70"/>
        <w:ind w:left="707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i/>
          <w:sz w:val="24"/>
          <w:szCs w:val="24"/>
          <w:lang w:val="ru-RU"/>
        </w:rPr>
        <w:t>Правила</w:t>
      </w:r>
      <w:r w:rsidRPr="00CC6146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i/>
          <w:sz w:val="24"/>
          <w:szCs w:val="24"/>
          <w:lang w:val="ru-RU"/>
        </w:rPr>
        <w:t>безопасной</w:t>
      </w:r>
      <w:r w:rsidRPr="00CC6146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i/>
          <w:sz w:val="24"/>
          <w:szCs w:val="24"/>
          <w:lang w:val="ru-RU"/>
        </w:rPr>
        <w:t>жизни</w:t>
      </w:r>
    </w:p>
    <w:p w:rsidR="00C769B1" w:rsidRPr="00CC6146" w:rsidRDefault="00C769B1" w:rsidP="00C769B1">
      <w:pPr>
        <w:pStyle w:val="af"/>
        <w:spacing w:before="26" w:line="261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Понимание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необходимости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соблюдения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режима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дня,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правил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здорового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питания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личной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гигиены.</w:t>
      </w:r>
    </w:p>
    <w:p w:rsidR="00C769B1" w:rsidRPr="00CC6146" w:rsidRDefault="00C769B1" w:rsidP="00C769B1">
      <w:pPr>
        <w:pStyle w:val="af"/>
        <w:spacing w:before="61" w:line="297" w:lineRule="auto"/>
        <w:ind w:left="707" w:hanging="18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безопасности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быту: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пользование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бытовыми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электроприборами,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газовыми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плитами.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Дорога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дома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школы.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безопасного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пешехода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(дорожные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знаки,</w:t>
      </w:r>
      <w:proofErr w:type="gramEnd"/>
    </w:p>
    <w:p w:rsidR="00C769B1" w:rsidRPr="00CC6146" w:rsidRDefault="00C769B1" w:rsidP="00C769B1">
      <w:pPr>
        <w:pStyle w:val="af"/>
        <w:spacing w:line="238" w:lineRule="exact"/>
        <w:ind w:left="527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дорожная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разметка,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дорожные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сигналы).</w:t>
      </w:r>
    </w:p>
    <w:p w:rsidR="00C769B1" w:rsidRPr="00CC6146" w:rsidRDefault="00C769B1" w:rsidP="00C769B1">
      <w:pPr>
        <w:pStyle w:val="af"/>
        <w:spacing w:before="96" w:line="264" w:lineRule="auto"/>
        <w:ind w:left="527" w:right="46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Безопасность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сети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(электронный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дневник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электронные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ресурсы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школы)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r w:rsidRPr="00CC614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контролируемого доступа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Интернет.</w:t>
      </w:r>
    </w:p>
    <w:p w:rsidR="00C769B1" w:rsidRPr="00CC6146" w:rsidRDefault="00C769B1" w:rsidP="00C769B1">
      <w:pPr>
        <w:spacing w:before="192" w:line="259" w:lineRule="auto"/>
        <w:ind w:left="707" w:right="317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b/>
          <w:sz w:val="24"/>
          <w:szCs w:val="24"/>
          <w:lang w:val="ru-RU"/>
        </w:rPr>
        <w:t>Универсальные учебные действия (пропедевтический</w:t>
      </w:r>
      <w:r w:rsidRPr="00CC6146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b/>
          <w:sz w:val="24"/>
          <w:szCs w:val="24"/>
          <w:lang w:val="ru-RU"/>
        </w:rPr>
        <w:t>уровень)</w:t>
      </w:r>
      <w:r w:rsidRPr="00CC6146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i/>
          <w:sz w:val="24"/>
          <w:szCs w:val="24"/>
          <w:lang w:val="ru-RU"/>
        </w:rPr>
        <w:t>Познавательные</w:t>
      </w:r>
      <w:r w:rsidRPr="00CC6146"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универсальные</w:t>
      </w:r>
      <w:r w:rsidRPr="00CC6146"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i/>
          <w:sz w:val="24"/>
          <w:szCs w:val="24"/>
          <w:lang w:val="ru-RU"/>
        </w:rPr>
        <w:t>учебные</w:t>
      </w:r>
      <w:r w:rsidRPr="00CC6146"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i/>
          <w:sz w:val="24"/>
          <w:szCs w:val="24"/>
          <w:lang w:val="ru-RU"/>
        </w:rPr>
        <w:t>действия:</w:t>
      </w:r>
    </w:p>
    <w:p w:rsidR="00C769B1" w:rsidRPr="00CC6146" w:rsidRDefault="00C769B1" w:rsidP="00DB60A1">
      <w:pPr>
        <w:pStyle w:val="ae"/>
        <w:widowControl w:val="0"/>
        <w:numPr>
          <w:ilvl w:val="0"/>
          <w:numId w:val="11"/>
        </w:numPr>
        <w:tabs>
          <w:tab w:val="left" w:pos="1308"/>
        </w:tabs>
        <w:autoSpaceDE w:val="0"/>
        <w:autoSpaceDN w:val="0"/>
        <w:spacing w:before="179" w:after="0" w:line="264" w:lineRule="auto"/>
        <w:ind w:right="631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сравнивать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происходящие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природе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изменения,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наблюдать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зависимость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изменений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живой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природе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 состояния неживой природы;</w:t>
      </w:r>
    </w:p>
    <w:p w:rsidR="00C769B1" w:rsidRPr="00CC6146" w:rsidRDefault="00C769B1" w:rsidP="00DB60A1">
      <w:pPr>
        <w:pStyle w:val="ae"/>
        <w:widowControl w:val="0"/>
        <w:numPr>
          <w:ilvl w:val="0"/>
          <w:numId w:val="11"/>
        </w:numPr>
        <w:tabs>
          <w:tab w:val="left" w:pos="1308"/>
        </w:tabs>
        <w:autoSpaceDE w:val="0"/>
        <w:autoSpaceDN w:val="0"/>
        <w:spacing w:before="188" w:after="0" w:line="261" w:lineRule="auto"/>
        <w:ind w:right="674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приводить примеры представителей разных групп животных (звери, насекомые,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рыбы,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птицы),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называть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главную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особенность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представителей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группы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пределах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изученного</w:t>
      </w:r>
      <w:proofErr w:type="gramEnd"/>
      <w:r w:rsidRPr="00CC614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C769B1" w:rsidRPr="00CC6146" w:rsidRDefault="00C769B1" w:rsidP="00DB60A1">
      <w:pPr>
        <w:pStyle w:val="ae"/>
        <w:widowControl w:val="0"/>
        <w:numPr>
          <w:ilvl w:val="0"/>
          <w:numId w:val="11"/>
        </w:numPr>
        <w:tabs>
          <w:tab w:val="left" w:pos="1308"/>
        </w:tabs>
        <w:autoSpaceDE w:val="0"/>
        <w:autoSpaceDN w:val="0"/>
        <w:spacing w:before="190" w:after="0" w:line="264" w:lineRule="auto"/>
        <w:ind w:right="816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приводить примеры лиственных и хвойных растений, сравнивать их, устанавливать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различия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внешнем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виде.</w:t>
      </w:r>
    </w:p>
    <w:p w:rsidR="00C769B1" w:rsidRPr="00CC6146" w:rsidRDefault="00C769B1" w:rsidP="00C769B1">
      <w:pPr>
        <w:spacing w:before="165"/>
        <w:ind w:left="707"/>
        <w:rPr>
          <w:rFonts w:ascii="Times New Roman" w:hAnsi="Times New Roman" w:cs="Times New Roman"/>
          <w:i/>
          <w:sz w:val="24"/>
          <w:szCs w:val="24"/>
        </w:rPr>
      </w:pPr>
      <w:r w:rsidRPr="00CC6146">
        <w:rPr>
          <w:rFonts w:ascii="Times New Roman" w:hAnsi="Times New Roman" w:cs="Times New Roman"/>
          <w:i/>
          <w:sz w:val="24"/>
          <w:szCs w:val="24"/>
        </w:rPr>
        <w:t>Работа с</w:t>
      </w:r>
      <w:r w:rsidRPr="00CC614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CC6146">
        <w:rPr>
          <w:rFonts w:ascii="Times New Roman" w:hAnsi="Times New Roman" w:cs="Times New Roman"/>
          <w:i/>
          <w:sz w:val="24"/>
          <w:szCs w:val="24"/>
        </w:rPr>
        <w:t>информацией:</w:t>
      </w:r>
    </w:p>
    <w:p w:rsidR="00C769B1" w:rsidRPr="00CC6146" w:rsidRDefault="00C769B1" w:rsidP="00DB60A1">
      <w:pPr>
        <w:pStyle w:val="ae"/>
        <w:widowControl w:val="0"/>
        <w:numPr>
          <w:ilvl w:val="0"/>
          <w:numId w:val="11"/>
        </w:numPr>
        <w:tabs>
          <w:tab w:val="left" w:pos="1308"/>
        </w:tabs>
        <w:autoSpaceDE w:val="0"/>
        <w:autoSpaceDN w:val="0"/>
        <w:spacing w:before="175" w:after="0" w:line="264" w:lineRule="auto"/>
        <w:ind w:right="1238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понимать, что информация может быть представлена в разной форме — текста,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иллюстраций,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видео, таблицы;</w:t>
      </w:r>
    </w:p>
    <w:p w:rsidR="00C769B1" w:rsidRPr="00CC6146" w:rsidRDefault="00C769B1" w:rsidP="00C769B1">
      <w:pPr>
        <w:pStyle w:val="af"/>
        <w:spacing w:before="4"/>
        <w:rPr>
          <w:rFonts w:ascii="Times New Roman" w:hAnsi="Times New Roman" w:cs="Times New Roman"/>
          <w:sz w:val="24"/>
          <w:szCs w:val="24"/>
          <w:lang w:val="ru-RU"/>
        </w:rPr>
      </w:pPr>
    </w:p>
    <w:p w:rsidR="00C769B1" w:rsidRPr="00CC6146" w:rsidRDefault="00C769B1" w:rsidP="00DB60A1">
      <w:pPr>
        <w:pStyle w:val="ae"/>
        <w:widowControl w:val="0"/>
        <w:numPr>
          <w:ilvl w:val="1"/>
          <w:numId w:val="12"/>
        </w:numPr>
        <w:tabs>
          <w:tab w:val="left" w:pos="1128"/>
        </w:tabs>
        <w:autoSpaceDE w:val="0"/>
        <w:autoSpaceDN w:val="0"/>
        <w:spacing w:after="0" w:line="240" w:lineRule="auto"/>
        <w:ind w:left="1127" w:hanging="361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соотносить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иллюстрацию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явления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(объекта,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предмета)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названием.</w:t>
      </w:r>
    </w:p>
    <w:p w:rsidR="00C769B1" w:rsidRPr="00CC6146" w:rsidRDefault="00C769B1" w:rsidP="00C769B1">
      <w:pPr>
        <w:spacing w:before="167"/>
        <w:ind w:left="527"/>
        <w:rPr>
          <w:rFonts w:ascii="Times New Roman" w:hAnsi="Times New Roman" w:cs="Times New Roman"/>
          <w:i/>
          <w:sz w:val="24"/>
          <w:szCs w:val="24"/>
        </w:rPr>
      </w:pPr>
      <w:r w:rsidRPr="00CC6146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Pr="00CC614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CC6146">
        <w:rPr>
          <w:rFonts w:ascii="Times New Roman" w:hAnsi="Times New Roman" w:cs="Times New Roman"/>
          <w:i/>
          <w:sz w:val="24"/>
          <w:szCs w:val="24"/>
        </w:rPr>
        <w:t>универсальные</w:t>
      </w:r>
      <w:r w:rsidRPr="00CC614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CC6146">
        <w:rPr>
          <w:rFonts w:ascii="Times New Roman" w:hAnsi="Times New Roman" w:cs="Times New Roman"/>
          <w:i/>
          <w:sz w:val="24"/>
          <w:szCs w:val="24"/>
        </w:rPr>
        <w:t>учебные</w:t>
      </w:r>
      <w:r w:rsidRPr="00CC614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CC6146">
        <w:rPr>
          <w:rFonts w:ascii="Times New Roman" w:hAnsi="Times New Roman" w:cs="Times New Roman"/>
          <w:i/>
          <w:sz w:val="24"/>
          <w:szCs w:val="24"/>
        </w:rPr>
        <w:t>действия: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12"/>
        </w:numPr>
        <w:tabs>
          <w:tab w:val="left" w:pos="1128"/>
        </w:tabs>
        <w:autoSpaceDE w:val="0"/>
        <w:autoSpaceDN w:val="0"/>
        <w:spacing w:before="175" w:after="0" w:line="264" w:lineRule="auto"/>
        <w:ind w:right="1073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процессе учебного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диалога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слушать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говорящего;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отвечать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вопросы,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дополнять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ответы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участников;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 xml:space="preserve">уважительно </w:t>
      </w: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носиться к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разным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мнениям;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12"/>
        </w:numPr>
        <w:tabs>
          <w:tab w:val="left" w:pos="1128"/>
        </w:tabs>
        <w:autoSpaceDE w:val="0"/>
        <w:autoSpaceDN w:val="0"/>
        <w:spacing w:before="187" w:after="0" w:line="261" w:lineRule="auto"/>
        <w:ind w:right="2034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воспроизводить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названия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населенного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пункта,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название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страны,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её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столицы;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воспроизводить наизусть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слова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гимна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России;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12"/>
        </w:numPr>
        <w:tabs>
          <w:tab w:val="left" w:pos="1128"/>
        </w:tabs>
        <w:autoSpaceDE w:val="0"/>
        <w:autoSpaceDN w:val="0"/>
        <w:spacing w:before="191" w:after="0" w:line="264" w:lineRule="auto"/>
        <w:ind w:right="415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соотносить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предметы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декоративно-прикладного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искусства с принадлежностью народу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РФ,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описывать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предмет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 предложенному</w:t>
      </w:r>
      <w:r w:rsidRPr="00CC614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плану;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12"/>
        </w:numPr>
        <w:tabs>
          <w:tab w:val="left" w:pos="1128"/>
        </w:tabs>
        <w:autoSpaceDE w:val="0"/>
        <w:autoSpaceDN w:val="0"/>
        <w:spacing w:before="187" w:after="0" w:line="264" w:lineRule="auto"/>
        <w:ind w:right="1848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описывать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предложенному</w:t>
      </w:r>
      <w:r w:rsidRPr="00CC614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плану</w:t>
      </w:r>
      <w:r w:rsidRPr="00CC614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время года,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передавать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рассказе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своё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природным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явлениям;</w:t>
      </w:r>
    </w:p>
    <w:p w:rsidR="00C769B1" w:rsidRPr="00611EB1" w:rsidRDefault="00C769B1" w:rsidP="005063F3">
      <w:pPr>
        <w:pStyle w:val="ae"/>
        <w:widowControl w:val="0"/>
        <w:numPr>
          <w:ilvl w:val="1"/>
          <w:numId w:val="12"/>
        </w:numPr>
        <w:tabs>
          <w:tab w:val="left" w:pos="1128"/>
        </w:tabs>
        <w:autoSpaceDE w:val="0"/>
        <w:autoSpaceDN w:val="0"/>
        <w:spacing w:before="72" w:after="0" w:line="240" w:lineRule="auto"/>
        <w:ind w:left="527" w:hanging="361"/>
        <w:contextualSpacing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1EB1">
        <w:rPr>
          <w:rFonts w:ascii="Times New Roman" w:hAnsi="Times New Roman" w:cs="Times New Roman"/>
          <w:sz w:val="24"/>
          <w:szCs w:val="24"/>
          <w:lang w:val="ru-RU"/>
        </w:rPr>
        <w:t>сравнивать</w:t>
      </w:r>
      <w:r w:rsidRPr="00611EB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sz w:val="24"/>
          <w:szCs w:val="24"/>
          <w:lang w:val="ru-RU"/>
        </w:rPr>
        <w:t>домашних</w:t>
      </w:r>
      <w:r w:rsidRPr="00611E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11EB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sz w:val="24"/>
          <w:szCs w:val="24"/>
          <w:lang w:val="ru-RU"/>
        </w:rPr>
        <w:t>диких</w:t>
      </w:r>
      <w:r w:rsidRPr="00611EB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sz w:val="24"/>
          <w:szCs w:val="24"/>
          <w:lang w:val="ru-RU"/>
        </w:rPr>
        <w:t>животных,</w:t>
      </w:r>
      <w:r w:rsidRPr="00611E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sz w:val="24"/>
          <w:szCs w:val="24"/>
          <w:lang w:val="ru-RU"/>
        </w:rPr>
        <w:t>объяснять,</w:t>
      </w:r>
      <w:r w:rsidRPr="00611EB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Pr="00611EB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611EB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sz w:val="24"/>
          <w:szCs w:val="24"/>
          <w:lang w:val="ru-RU"/>
        </w:rPr>
        <w:t>различаются</w:t>
      </w:r>
      <w:proofErr w:type="gramStart"/>
      <w:r w:rsidRPr="00611EB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11EB1">
        <w:rPr>
          <w:rFonts w:ascii="Times New Roman" w:hAnsi="Times New Roman" w:cs="Times New Roman"/>
          <w:i/>
          <w:sz w:val="24"/>
          <w:szCs w:val="24"/>
          <w:lang w:val="ru-RU"/>
        </w:rPr>
        <w:t>Р</w:t>
      </w:r>
      <w:proofErr w:type="gramEnd"/>
      <w:r w:rsidRPr="00611EB1">
        <w:rPr>
          <w:rFonts w:ascii="Times New Roman" w:hAnsi="Times New Roman" w:cs="Times New Roman"/>
          <w:i/>
          <w:sz w:val="24"/>
          <w:szCs w:val="24"/>
          <w:lang w:val="ru-RU"/>
        </w:rPr>
        <w:t>егулятивные</w:t>
      </w:r>
      <w:r w:rsidRPr="00611EB1"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универсальные</w:t>
      </w:r>
      <w:r w:rsidRPr="00611EB1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i/>
          <w:sz w:val="24"/>
          <w:szCs w:val="24"/>
          <w:lang w:val="ru-RU"/>
        </w:rPr>
        <w:t>учебные</w:t>
      </w:r>
      <w:r w:rsidRPr="00611EB1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611EB1">
        <w:rPr>
          <w:rFonts w:ascii="Times New Roman" w:hAnsi="Times New Roman" w:cs="Times New Roman"/>
          <w:i/>
          <w:sz w:val="24"/>
          <w:szCs w:val="24"/>
          <w:lang w:val="ru-RU"/>
        </w:rPr>
        <w:t>действия: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12"/>
        </w:numPr>
        <w:tabs>
          <w:tab w:val="left" w:pos="1128"/>
        </w:tabs>
        <w:autoSpaceDE w:val="0"/>
        <w:autoSpaceDN w:val="0"/>
        <w:spacing w:before="176" w:after="0" w:line="271" w:lineRule="auto"/>
        <w:ind w:right="80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lastRenderedPageBreak/>
        <w:t>сравнивать организацию своей жизни с установленными правилами здорового образа</w:t>
      </w:r>
      <w:r w:rsidRPr="00CC6146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жизни (выполнение режима, двигательная активность, закаливание, безопасность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использования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бытовых</w:t>
      </w:r>
      <w:r w:rsidRPr="00CC614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электроприборов);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12"/>
        </w:numPr>
        <w:tabs>
          <w:tab w:val="left" w:pos="1128"/>
        </w:tabs>
        <w:autoSpaceDE w:val="0"/>
        <w:autoSpaceDN w:val="0"/>
        <w:spacing w:before="190" w:after="0" w:line="261" w:lineRule="auto"/>
        <w:ind w:right="99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оценивать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выполнение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правил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безопасного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дорогах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улицах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другими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детьми,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самооценку;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12"/>
        </w:numPr>
        <w:tabs>
          <w:tab w:val="left" w:pos="1128"/>
        </w:tabs>
        <w:autoSpaceDE w:val="0"/>
        <w:autoSpaceDN w:val="0"/>
        <w:spacing w:before="190" w:after="0" w:line="271" w:lineRule="auto"/>
        <w:ind w:right="53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анализировать предложенные ситуации: устанавливать нарушения режима дня,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организации учебной работы; нарушения правил дорожного движения, правил пользования</w:t>
      </w:r>
      <w:r w:rsidRPr="00CC6146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электро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 газовыми приборами.</w:t>
      </w:r>
    </w:p>
    <w:p w:rsidR="00C769B1" w:rsidRPr="00CC6146" w:rsidRDefault="00C769B1" w:rsidP="00C769B1">
      <w:pPr>
        <w:spacing w:before="167"/>
        <w:ind w:left="527"/>
        <w:rPr>
          <w:rFonts w:ascii="Times New Roman" w:hAnsi="Times New Roman" w:cs="Times New Roman"/>
          <w:i/>
          <w:sz w:val="24"/>
          <w:szCs w:val="24"/>
        </w:rPr>
      </w:pPr>
      <w:r w:rsidRPr="00CC6146">
        <w:rPr>
          <w:rFonts w:ascii="Times New Roman" w:hAnsi="Times New Roman" w:cs="Times New Roman"/>
          <w:i/>
          <w:sz w:val="24"/>
          <w:szCs w:val="24"/>
        </w:rPr>
        <w:t>Совместная</w:t>
      </w:r>
      <w:r w:rsidRPr="00CC6146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CC6146">
        <w:rPr>
          <w:rFonts w:ascii="Times New Roman" w:hAnsi="Times New Roman" w:cs="Times New Roman"/>
          <w:i/>
          <w:sz w:val="24"/>
          <w:szCs w:val="24"/>
        </w:rPr>
        <w:t>деятельность: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12"/>
        </w:numPr>
        <w:tabs>
          <w:tab w:val="left" w:pos="1128"/>
        </w:tabs>
        <w:autoSpaceDE w:val="0"/>
        <w:autoSpaceDN w:val="0"/>
        <w:spacing w:before="177" w:after="0" w:line="271" w:lineRule="auto"/>
        <w:ind w:right="72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соблюдать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Pr="00CC614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общения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деятельности: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договариваться,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справедливо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распределять работу, определять нарушение правил взаимоотношений, при участии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учителя</w:t>
      </w:r>
      <w:r w:rsidRPr="00CC6146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устранять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возникающие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конфликты.</w:t>
      </w:r>
    </w:p>
    <w:p w:rsidR="00C769B1" w:rsidRPr="00CC6146" w:rsidRDefault="00C769B1" w:rsidP="00C769B1">
      <w:pPr>
        <w:pStyle w:val="af"/>
        <w:spacing w:before="6"/>
        <w:rPr>
          <w:rFonts w:ascii="Times New Roman" w:hAnsi="Times New Roman" w:cs="Times New Roman"/>
          <w:sz w:val="24"/>
          <w:szCs w:val="24"/>
          <w:lang w:val="ru-RU"/>
        </w:rPr>
      </w:pPr>
    </w:p>
    <w:p w:rsidR="00C769B1" w:rsidRPr="00CC6146" w:rsidRDefault="00C769B1" w:rsidP="00C769B1">
      <w:pPr>
        <w:pStyle w:val="1"/>
        <w:ind w:left="527"/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ПЛАНИРУЕМЫЕ ОБРАЗОВАТЕЛЬНЫЕ РЕЗУЛЬТАТЫ</w:t>
      </w:r>
    </w:p>
    <w:p w:rsidR="00C769B1" w:rsidRPr="00CC6146" w:rsidRDefault="00C769B1" w:rsidP="00C769B1">
      <w:pPr>
        <w:pStyle w:val="af"/>
        <w:spacing w:before="5"/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69B1" w:rsidRPr="00CC6146" w:rsidRDefault="00C769B1" w:rsidP="00C769B1">
      <w:pPr>
        <w:pStyle w:val="af"/>
        <w:spacing w:line="261" w:lineRule="auto"/>
        <w:ind w:left="527" w:right="1703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Изучение предмета "Окружающий мир" в 1 классе направлено на достижение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CC6146">
        <w:rPr>
          <w:rFonts w:ascii="Times New Roman" w:hAnsi="Times New Roman" w:cs="Times New Roman"/>
          <w:sz w:val="24"/>
          <w:szCs w:val="24"/>
          <w:lang w:val="ru-RU"/>
        </w:rPr>
        <w:t xml:space="preserve"> личностных, метапредметных и предметных результатов освоения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предмета.</w:t>
      </w:r>
    </w:p>
    <w:p w:rsidR="00C769B1" w:rsidRPr="00CC6146" w:rsidRDefault="00C769B1" w:rsidP="00C769B1">
      <w:pPr>
        <w:pStyle w:val="1"/>
        <w:spacing w:before="224"/>
        <w:ind w:left="527"/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ЛИЧНОСТНЫЕ РЕЗУЛЬТАТЫ</w:t>
      </w:r>
    </w:p>
    <w:p w:rsidR="00C769B1" w:rsidRPr="00CC6146" w:rsidRDefault="00C769B1" w:rsidP="00C769B1">
      <w:pPr>
        <w:pStyle w:val="af"/>
        <w:spacing w:before="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69B1" w:rsidRPr="00CC6146" w:rsidRDefault="00C769B1" w:rsidP="00C769B1">
      <w:pPr>
        <w:pStyle w:val="af"/>
        <w:spacing w:before="1" w:line="280" w:lineRule="auto"/>
        <w:ind w:left="527" w:right="1285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Личностные результаты изучения предмета «Окружающий мир» характеризуют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</w:t>
      </w: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C6146">
        <w:rPr>
          <w:rFonts w:ascii="Times New Roman" w:hAnsi="Times New Roman" w:cs="Times New Roman"/>
          <w:sz w:val="24"/>
          <w:szCs w:val="24"/>
          <w:lang w:val="ru-RU"/>
        </w:rPr>
        <w:t xml:space="preserve"> руководствоваться традиционными российскими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социокультурными и духовно-нравственными ценностями, принятыми в обществе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нормами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отражать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приобретение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первоначального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опыта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обучающихся, в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части:</w:t>
      </w:r>
    </w:p>
    <w:p w:rsidR="00C769B1" w:rsidRPr="00CC6146" w:rsidRDefault="00C769B1" w:rsidP="00C769B1">
      <w:pPr>
        <w:pStyle w:val="1"/>
        <w:spacing w:before="5"/>
        <w:ind w:left="707"/>
        <w:rPr>
          <w:rFonts w:ascii="Times New Roman" w:hAnsi="Times New Roman" w:cs="Times New Roman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Гражданско-патриотического воспитания:</w:t>
      </w:r>
    </w:p>
    <w:p w:rsidR="00C769B1" w:rsidRPr="00CC6146" w:rsidRDefault="00C769B1" w:rsidP="00DB60A1">
      <w:pPr>
        <w:pStyle w:val="ae"/>
        <w:widowControl w:val="0"/>
        <w:numPr>
          <w:ilvl w:val="2"/>
          <w:numId w:val="12"/>
        </w:numPr>
        <w:tabs>
          <w:tab w:val="left" w:pos="1308"/>
        </w:tabs>
        <w:autoSpaceDE w:val="0"/>
        <w:autoSpaceDN w:val="0"/>
        <w:spacing w:before="224" w:after="0" w:line="264" w:lineRule="auto"/>
        <w:ind w:right="1669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становление ценностного отношения к своей Родине — России; понимание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особой роли многонациональной России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современном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мире;</w:t>
      </w:r>
    </w:p>
    <w:p w:rsidR="00C769B1" w:rsidRPr="00CC6146" w:rsidRDefault="00C769B1" w:rsidP="00DB60A1">
      <w:pPr>
        <w:pStyle w:val="ae"/>
        <w:widowControl w:val="0"/>
        <w:numPr>
          <w:ilvl w:val="2"/>
          <w:numId w:val="12"/>
        </w:numPr>
        <w:tabs>
          <w:tab w:val="left" w:pos="1308"/>
        </w:tabs>
        <w:autoSpaceDE w:val="0"/>
        <w:autoSpaceDN w:val="0"/>
        <w:spacing w:before="185" w:after="0" w:line="264" w:lineRule="auto"/>
        <w:ind w:right="1695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осознание своей этнокультурной и российской гражданской идентичности,</w:t>
      </w:r>
      <w:r w:rsidRPr="00CC6146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принадлежности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российскому</w:t>
      </w:r>
      <w:r w:rsidRPr="00CC614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народу,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национальной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общности;</w:t>
      </w:r>
    </w:p>
    <w:p w:rsidR="00C769B1" w:rsidRPr="00CC6146" w:rsidRDefault="00C769B1" w:rsidP="00DB60A1">
      <w:pPr>
        <w:pStyle w:val="ae"/>
        <w:widowControl w:val="0"/>
        <w:numPr>
          <w:ilvl w:val="2"/>
          <w:numId w:val="12"/>
        </w:numPr>
        <w:tabs>
          <w:tab w:val="left" w:pos="1308"/>
        </w:tabs>
        <w:autoSpaceDE w:val="0"/>
        <w:autoSpaceDN w:val="0"/>
        <w:spacing w:before="185" w:after="0" w:line="271" w:lineRule="auto"/>
        <w:ind w:right="578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проявление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интереса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истории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многонациональной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культуре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страны,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уважения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своему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 другим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народам;</w:t>
      </w:r>
    </w:p>
    <w:p w:rsidR="00C769B1" w:rsidRPr="00CC6146" w:rsidRDefault="00C769B1" w:rsidP="00DB60A1">
      <w:pPr>
        <w:pStyle w:val="ae"/>
        <w:widowControl w:val="0"/>
        <w:numPr>
          <w:ilvl w:val="2"/>
          <w:numId w:val="12"/>
        </w:numPr>
        <w:tabs>
          <w:tab w:val="left" w:pos="1308"/>
        </w:tabs>
        <w:autoSpaceDE w:val="0"/>
        <w:autoSpaceDN w:val="0"/>
        <w:spacing w:before="190" w:after="0" w:line="264" w:lineRule="auto"/>
        <w:ind w:right="1819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первоначальные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человеке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члене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общества,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 ответственности человека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члена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общества.</w:t>
      </w:r>
    </w:p>
    <w:p w:rsidR="00C769B1" w:rsidRPr="00CC6146" w:rsidRDefault="00C769B1" w:rsidP="00C769B1">
      <w:pPr>
        <w:pStyle w:val="1"/>
        <w:spacing w:before="168"/>
        <w:ind w:left="707"/>
        <w:rPr>
          <w:rFonts w:ascii="Times New Roman" w:hAnsi="Times New Roman" w:cs="Times New Roman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Духовно-нравственного воспитания:</w:t>
      </w:r>
    </w:p>
    <w:p w:rsidR="00C769B1" w:rsidRPr="00CC6146" w:rsidRDefault="00C769B1" w:rsidP="00DB60A1">
      <w:pPr>
        <w:pStyle w:val="ae"/>
        <w:widowControl w:val="0"/>
        <w:numPr>
          <w:ilvl w:val="2"/>
          <w:numId w:val="12"/>
        </w:numPr>
        <w:tabs>
          <w:tab w:val="left" w:pos="1308"/>
        </w:tabs>
        <w:autoSpaceDE w:val="0"/>
        <w:autoSpaceDN w:val="0"/>
        <w:spacing w:before="173" w:after="0" w:line="261" w:lineRule="auto"/>
        <w:ind w:right="108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проявление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общения,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уважительного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людям,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взглядам,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признанию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индивидуальности;</w:t>
      </w:r>
    </w:p>
    <w:p w:rsidR="00C769B1" w:rsidRPr="00CC6146" w:rsidRDefault="00C769B1" w:rsidP="00C769B1">
      <w:pPr>
        <w:spacing w:line="261" w:lineRule="auto"/>
        <w:rPr>
          <w:rFonts w:ascii="Times New Roman" w:hAnsi="Times New Roman" w:cs="Times New Roman"/>
          <w:sz w:val="24"/>
          <w:szCs w:val="24"/>
          <w:lang w:val="ru-RU"/>
        </w:rPr>
        <w:sectPr w:rsidR="00C769B1" w:rsidRPr="00CC6146">
          <w:pgSz w:w="11900" w:h="16850"/>
          <w:pgMar w:top="240" w:right="600" w:bottom="280" w:left="560" w:header="720" w:footer="720" w:gutter="0"/>
          <w:cols w:space="720"/>
        </w:sectPr>
      </w:pPr>
    </w:p>
    <w:p w:rsidR="00C769B1" w:rsidRPr="00CC6146" w:rsidRDefault="00C769B1" w:rsidP="00DB60A1">
      <w:pPr>
        <w:pStyle w:val="ae"/>
        <w:widowControl w:val="0"/>
        <w:numPr>
          <w:ilvl w:val="2"/>
          <w:numId w:val="12"/>
        </w:numPr>
        <w:tabs>
          <w:tab w:val="left" w:pos="1308"/>
        </w:tabs>
        <w:autoSpaceDE w:val="0"/>
        <w:autoSpaceDN w:val="0"/>
        <w:spacing w:before="60" w:after="0" w:line="271" w:lineRule="auto"/>
        <w:ind w:right="1295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принятие существующих в обществе нравственно-этических норм поведения и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правил межличностных отношений, которые строятся на проявлении гуманизма,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сопереживания,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уважения и доброжелательности;</w:t>
      </w:r>
    </w:p>
    <w:p w:rsidR="00C769B1" w:rsidRPr="00CC6146" w:rsidRDefault="00C769B1" w:rsidP="00DB60A1">
      <w:pPr>
        <w:pStyle w:val="ae"/>
        <w:widowControl w:val="0"/>
        <w:numPr>
          <w:ilvl w:val="2"/>
          <w:numId w:val="12"/>
        </w:numPr>
        <w:tabs>
          <w:tab w:val="left" w:pos="1308"/>
        </w:tabs>
        <w:autoSpaceDE w:val="0"/>
        <w:autoSpaceDN w:val="0"/>
        <w:spacing w:before="190" w:after="0" w:line="240" w:lineRule="auto"/>
        <w:ind w:left="1307" w:hanging="361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правил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проявление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способности</w:t>
      </w:r>
    </w:p>
    <w:p w:rsidR="00C769B1" w:rsidRPr="00CC6146" w:rsidRDefault="00C769B1" w:rsidP="00C769B1">
      <w:pPr>
        <w:pStyle w:val="af"/>
        <w:spacing w:before="36" w:line="271" w:lineRule="auto"/>
        <w:ind w:right="464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договариваться,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неприятие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поведения,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направленных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C614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причинение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 морального вреда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другим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людям.</w:t>
      </w:r>
    </w:p>
    <w:p w:rsidR="00C769B1" w:rsidRPr="00CC6146" w:rsidRDefault="00C769B1" w:rsidP="00C769B1">
      <w:pPr>
        <w:pStyle w:val="1"/>
        <w:spacing w:before="176"/>
        <w:ind w:left="707"/>
        <w:rPr>
          <w:rFonts w:ascii="Times New Roman" w:hAnsi="Times New Roman" w:cs="Times New Roman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Эстетического воспитания:</w:t>
      </w:r>
    </w:p>
    <w:p w:rsidR="00C769B1" w:rsidRPr="00CC6146" w:rsidRDefault="00C769B1" w:rsidP="00DB60A1">
      <w:pPr>
        <w:pStyle w:val="ae"/>
        <w:widowControl w:val="0"/>
        <w:numPr>
          <w:ilvl w:val="2"/>
          <w:numId w:val="12"/>
        </w:numPr>
        <w:tabs>
          <w:tab w:val="left" w:pos="1308"/>
        </w:tabs>
        <w:autoSpaceDE w:val="0"/>
        <w:autoSpaceDN w:val="0"/>
        <w:spacing w:before="170" w:after="0" w:line="271" w:lineRule="auto"/>
        <w:ind w:right="726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понимание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особой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роли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России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развитии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общемировой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художественной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культуры,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проявление уважительного отношения, восприимчивости и интереса к разным видам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искусства,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традициям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творчеству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CC614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народов;</w:t>
      </w:r>
    </w:p>
    <w:p w:rsidR="00C769B1" w:rsidRPr="00CC6146" w:rsidRDefault="00C769B1" w:rsidP="00DB60A1">
      <w:pPr>
        <w:pStyle w:val="ae"/>
        <w:widowControl w:val="0"/>
        <w:numPr>
          <w:ilvl w:val="2"/>
          <w:numId w:val="12"/>
        </w:numPr>
        <w:tabs>
          <w:tab w:val="left" w:pos="1308"/>
        </w:tabs>
        <w:autoSpaceDE w:val="0"/>
        <w:autoSpaceDN w:val="0"/>
        <w:spacing w:before="190" w:after="0" w:line="261" w:lineRule="auto"/>
        <w:ind w:right="601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использование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полученных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знаний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продуктивной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преобразующей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разных видах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художественной деятельности.</w:t>
      </w:r>
    </w:p>
    <w:p w:rsidR="00C769B1" w:rsidRPr="00CC6146" w:rsidRDefault="00C769B1" w:rsidP="00C769B1">
      <w:pPr>
        <w:pStyle w:val="1"/>
        <w:spacing w:before="183" w:line="230" w:lineRule="auto"/>
        <w:ind w:left="707" w:right="1285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Физического воспитания, формирования культуры здоровья и эмоционального благополучия:</w:t>
      </w:r>
    </w:p>
    <w:p w:rsidR="00C769B1" w:rsidRPr="00CC6146" w:rsidRDefault="00C769B1" w:rsidP="00DB60A1">
      <w:pPr>
        <w:pStyle w:val="ae"/>
        <w:widowControl w:val="0"/>
        <w:numPr>
          <w:ilvl w:val="2"/>
          <w:numId w:val="12"/>
        </w:numPr>
        <w:tabs>
          <w:tab w:val="left" w:pos="1308"/>
        </w:tabs>
        <w:autoSpaceDE w:val="0"/>
        <w:autoSpaceDN w:val="0"/>
        <w:spacing w:before="174" w:after="0" w:line="271" w:lineRule="auto"/>
        <w:ind w:right="725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соблюдение правил организации здорового и безопасного (для себя и других людей)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образа жизни; выполнение правил безопасного поведении в окружающей среде (в том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числе</w:t>
      </w:r>
      <w:proofErr w:type="gramEnd"/>
    </w:p>
    <w:p w:rsidR="00C769B1" w:rsidRPr="00CC6146" w:rsidRDefault="00C769B1" w:rsidP="00C769B1">
      <w:pPr>
        <w:pStyle w:val="af"/>
        <w:spacing w:line="274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CC6146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  <w:r w:rsidRPr="00CC6146">
        <w:rPr>
          <w:rFonts w:ascii="Times New Roman" w:hAnsi="Times New Roman" w:cs="Times New Roman"/>
          <w:sz w:val="24"/>
          <w:szCs w:val="24"/>
        </w:rPr>
        <w:t>);</w:t>
      </w:r>
    </w:p>
    <w:p w:rsidR="00C769B1" w:rsidRPr="00CC6146" w:rsidRDefault="00C769B1" w:rsidP="00DB60A1">
      <w:pPr>
        <w:pStyle w:val="ae"/>
        <w:widowControl w:val="0"/>
        <w:numPr>
          <w:ilvl w:val="2"/>
          <w:numId w:val="12"/>
        </w:numPr>
        <w:tabs>
          <w:tab w:val="left" w:pos="1308"/>
        </w:tabs>
        <w:autoSpaceDE w:val="0"/>
        <w:autoSpaceDN w:val="0"/>
        <w:spacing w:before="226" w:after="0" w:line="264" w:lineRule="auto"/>
        <w:ind w:right="1493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приобретение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опыта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эмоционального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среде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обитания,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бережное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физическому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 психическому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здоровью.</w:t>
      </w:r>
    </w:p>
    <w:p w:rsidR="00C769B1" w:rsidRPr="00CC6146" w:rsidRDefault="00C769B1" w:rsidP="00C769B1">
      <w:pPr>
        <w:pStyle w:val="af"/>
        <w:spacing w:before="3"/>
        <w:rPr>
          <w:rFonts w:ascii="Times New Roman" w:hAnsi="Times New Roman" w:cs="Times New Roman"/>
          <w:sz w:val="24"/>
          <w:szCs w:val="24"/>
          <w:lang w:val="ru-RU"/>
        </w:rPr>
      </w:pPr>
    </w:p>
    <w:p w:rsidR="00C769B1" w:rsidRPr="00CC6146" w:rsidRDefault="00C769B1" w:rsidP="00C769B1">
      <w:pPr>
        <w:pStyle w:val="1"/>
        <w:ind w:left="707"/>
        <w:rPr>
          <w:rFonts w:ascii="Times New Roman" w:hAnsi="Times New Roman" w:cs="Times New Roman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Трудового воспитания:</w:t>
      </w:r>
    </w:p>
    <w:p w:rsidR="00C769B1" w:rsidRPr="00CC6146" w:rsidRDefault="00C769B1" w:rsidP="00DB60A1">
      <w:pPr>
        <w:pStyle w:val="ae"/>
        <w:widowControl w:val="0"/>
        <w:numPr>
          <w:ilvl w:val="2"/>
          <w:numId w:val="12"/>
        </w:numPr>
        <w:tabs>
          <w:tab w:val="left" w:pos="1308"/>
        </w:tabs>
        <w:autoSpaceDE w:val="0"/>
        <w:autoSpaceDN w:val="0"/>
        <w:spacing w:before="171" w:after="0" w:line="271" w:lineRule="auto"/>
        <w:ind w:right="933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осознание ценности трудовой деятельности в жизни человека и общества,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ответственное потребление и бережное отношение к результатам труда, навыки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видах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трудовой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интерес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различным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профессиям.</w:t>
      </w:r>
    </w:p>
    <w:p w:rsidR="00C769B1" w:rsidRPr="00CC6146" w:rsidRDefault="00C769B1" w:rsidP="00C769B1">
      <w:pPr>
        <w:pStyle w:val="1"/>
        <w:spacing w:before="170"/>
        <w:ind w:left="707"/>
        <w:rPr>
          <w:rFonts w:ascii="Times New Roman" w:hAnsi="Times New Roman" w:cs="Times New Roman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Экологического воспитания:</w:t>
      </w:r>
    </w:p>
    <w:p w:rsidR="00C769B1" w:rsidRPr="00CC6146" w:rsidRDefault="00C769B1" w:rsidP="00DB60A1">
      <w:pPr>
        <w:pStyle w:val="ae"/>
        <w:widowControl w:val="0"/>
        <w:numPr>
          <w:ilvl w:val="2"/>
          <w:numId w:val="12"/>
        </w:numPr>
        <w:tabs>
          <w:tab w:val="left" w:pos="1308"/>
        </w:tabs>
        <w:autoSpaceDE w:val="0"/>
        <w:autoSpaceDN w:val="0"/>
        <w:spacing w:before="173" w:after="0" w:line="261" w:lineRule="auto"/>
        <w:ind w:right="793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осознание роли человека в природе и обществе, принятие экологических норм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поведения,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бережного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природе,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неприятие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действий,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приносящих ей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вред.</w:t>
      </w:r>
    </w:p>
    <w:p w:rsidR="00C769B1" w:rsidRPr="00CC6146" w:rsidRDefault="00C769B1" w:rsidP="00C769B1">
      <w:pPr>
        <w:pStyle w:val="1"/>
        <w:spacing w:before="174"/>
        <w:ind w:left="707"/>
        <w:rPr>
          <w:rFonts w:ascii="Times New Roman" w:hAnsi="Times New Roman" w:cs="Times New Roman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Ценности научного познания:</w:t>
      </w:r>
    </w:p>
    <w:p w:rsidR="00C769B1" w:rsidRPr="00CC6146" w:rsidRDefault="00C769B1" w:rsidP="00DB60A1">
      <w:pPr>
        <w:pStyle w:val="ae"/>
        <w:widowControl w:val="0"/>
        <w:numPr>
          <w:ilvl w:val="2"/>
          <w:numId w:val="12"/>
        </w:numPr>
        <w:tabs>
          <w:tab w:val="left" w:pos="1308"/>
        </w:tabs>
        <w:autoSpaceDE w:val="0"/>
        <w:autoSpaceDN w:val="0"/>
        <w:spacing w:before="163" w:after="0" w:line="240" w:lineRule="auto"/>
        <w:ind w:left="1307" w:hanging="361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ориентация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первоначальные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картине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мира;</w:t>
      </w:r>
    </w:p>
    <w:p w:rsidR="00C769B1" w:rsidRPr="00CC6146" w:rsidRDefault="00C769B1" w:rsidP="00DB60A1">
      <w:pPr>
        <w:pStyle w:val="ae"/>
        <w:widowControl w:val="0"/>
        <w:numPr>
          <w:ilvl w:val="2"/>
          <w:numId w:val="12"/>
        </w:numPr>
        <w:tabs>
          <w:tab w:val="left" w:pos="1308"/>
        </w:tabs>
        <w:autoSpaceDE w:val="0"/>
        <w:autoSpaceDN w:val="0"/>
        <w:spacing w:before="193" w:after="0" w:line="271" w:lineRule="auto"/>
        <w:ind w:right="922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осознание ценности познания, проявление познавательного интереса, активности,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инициативности, любознательности и самостоятельности в обогащении своих знаний,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том числе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использованием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информационных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средств.</w:t>
      </w:r>
    </w:p>
    <w:p w:rsidR="00C769B1" w:rsidRPr="00CC6146" w:rsidRDefault="00C769B1" w:rsidP="00C769B1">
      <w:pPr>
        <w:pStyle w:val="af"/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:rsidR="00C769B1" w:rsidRPr="00CC6146" w:rsidRDefault="00C769B1" w:rsidP="00C769B1">
      <w:pPr>
        <w:pStyle w:val="1"/>
        <w:spacing w:before="1"/>
        <w:ind w:left="527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МЕТАПРЕДМЕТНЫЕ РЕЗУЛЬТАТ</w:t>
      </w:r>
      <w:r w:rsidRPr="00CC614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</w:t>
      </w:r>
    </w:p>
    <w:p w:rsidR="00C769B1" w:rsidRPr="00CC6146" w:rsidRDefault="00C769B1" w:rsidP="00C769B1">
      <w:pPr>
        <w:pStyle w:val="af"/>
        <w:spacing w:before="9"/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69B1" w:rsidRPr="00CC6146" w:rsidRDefault="00C769B1" w:rsidP="00C769B1">
      <w:pPr>
        <w:spacing w:line="259" w:lineRule="auto"/>
        <w:ind w:left="707" w:right="546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Познавательныеуниверсальные учебные</w:t>
      </w:r>
      <w:r w:rsidRPr="00CC6146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b/>
          <w:sz w:val="24"/>
          <w:szCs w:val="24"/>
          <w:lang w:val="ru-RU"/>
        </w:rPr>
        <w:t>действия:</w:t>
      </w:r>
      <w:r w:rsidRPr="00CC6146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i/>
          <w:sz w:val="24"/>
          <w:szCs w:val="24"/>
          <w:lang w:val="ru-RU"/>
        </w:rPr>
        <w:t>1)</w:t>
      </w:r>
      <w:r w:rsidRPr="00CC6146">
        <w:rPr>
          <w:rFonts w:ascii="Times New Roman" w:hAnsi="Times New Roman" w:cs="Times New Roman"/>
          <w:i/>
          <w:spacing w:val="5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i/>
          <w:sz w:val="24"/>
          <w:szCs w:val="24"/>
          <w:lang w:val="ru-RU"/>
        </w:rPr>
        <w:t>Базовые логические</w:t>
      </w:r>
      <w:r w:rsidRPr="00CC6146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i/>
          <w:sz w:val="24"/>
          <w:szCs w:val="24"/>
          <w:lang w:val="ru-RU"/>
        </w:rPr>
        <w:t>действия:</w:t>
      </w:r>
    </w:p>
    <w:p w:rsidR="00C769B1" w:rsidRPr="00CC6146" w:rsidRDefault="00C769B1" w:rsidP="00DB60A1">
      <w:pPr>
        <w:pStyle w:val="ae"/>
        <w:widowControl w:val="0"/>
        <w:numPr>
          <w:ilvl w:val="2"/>
          <w:numId w:val="12"/>
        </w:numPr>
        <w:tabs>
          <w:tab w:val="left" w:pos="1308"/>
        </w:tabs>
        <w:autoSpaceDE w:val="0"/>
        <w:autoSpaceDN w:val="0"/>
        <w:spacing w:before="182" w:after="0" w:line="261" w:lineRule="auto"/>
        <w:ind w:right="1065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понимать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целостность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окружающего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мира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(взаимосвязь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природной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среды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обитания),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проявлять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способность ориентироваться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изменяющейся</w:t>
      </w:r>
    </w:p>
    <w:p w:rsidR="00C769B1" w:rsidRPr="00CC6146" w:rsidRDefault="00C769B1" w:rsidP="00C769B1">
      <w:pPr>
        <w:pStyle w:val="af"/>
        <w:spacing w:before="1"/>
        <w:rPr>
          <w:rFonts w:ascii="Times New Roman" w:hAnsi="Times New Roman" w:cs="Times New Roman"/>
          <w:sz w:val="24"/>
          <w:szCs w:val="24"/>
        </w:rPr>
      </w:pPr>
      <w:proofErr w:type="gramStart"/>
      <w:r w:rsidRPr="00CC6146">
        <w:rPr>
          <w:rFonts w:ascii="Times New Roman" w:hAnsi="Times New Roman" w:cs="Times New Roman"/>
          <w:sz w:val="24"/>
          <w:szCs w:val="24"/>
        </w:rPr>
        <w:t>действительности</w:t>
      </w:r>
      <w:proofErr w:type="gramEnd"/>
      <w:r w:rsidRPr="00CC6146">
        <w:rPr>
          <w:rFonts w:ascii="Times New Roman" w:hAnsi="Times New Roman" w:cs="Times New Roman"/>
          <w:sz w:val="24"/>
          <w:szCs w:val="24"/>
        </w:rPr>
        <w:t>;</w:t>
      </w:r>
    </w:p>
    <w:p w:rsidR="00C769B1" w:rsidRPr="00CC6146" w:rsidRDefault="00C769B1" w:rsidP="00C769B1">
      <w:pPr>
        <w:rPr>
          <w:rFonts w:ascii="Times New Roman" w:hAnsi="Times New Roman" w:cs="Times New Roman"/>
          <w:sz w:val="24"/>
          <w:szCs w:val="24"/>
        </w:rPr>
        <w:sectPr w:rsidR="00C769B1" w:rsidRPr="00CC6146">
          <w:pgSz w:w="11900" w:h="16850"/>
          <w:pgMar w:top="260" w:right="600" w:bottom="280" w:left="560" w:header="720" w:footer="720" w:gutter="0"/>
          <w:cols w:space="720"/>
        </w:sectPr>
      </w:pPr>
    </w:p>
    <w:p w:rsidR="00C769B1" w:rsidRPr="00CC6146" w:rsidRDefault="00C769B1" w:rsidP="00DB60A1">
      <w:pPr>
        <w:pStyle w:val="ae"/>
        <w:widowControl w:val="0"/>
        <w:numPr>
          <w:ilvl w:val="2"/>
          <w:numId w:val="12"/>
        </w:numPr>
        <w:tabs>
          <w:tab w:val="left" w:pos="1308"/>
        </w:tabs>
        <w:autoSpaceDE w:val="0"/>
        <w:autoSpaceDN w:val="0"/>
        <w:spacing w:before="60" w:after="0" w:line="271" w:lineRule="auto"/>
        <w:ind w:right="556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lastRenderedPageBreak/>
        <w:t>на основе наблюдений доступных объектов окружающего мира устанавливать связи и</w:t>
      </w:r>
      <w:r w:rsidRPr="00CC6146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зависимости между объектами (часть — целое; причина — следствие; изменения во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 в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пространстве);</w:t>
      </w:r>
    </w:p>
    <w:p w:rsidR="00C769B1" w:rsidRPr="00CC6146" w:rsidRDefault="00C769B1" w:rsidP="00DB60A1">
      <w:pPr>
        <w:pStyle w:val="ae"/>
        <w:widowControl w:val="0"/>
        <w:numPr>
          <w:ilvl w:val="2"/>
          <w:numId w:val="12"/>
        </w:numPr>
        <w:tabs>
          <w:tab w:val="left" w:pos="1308"/>
        </w:tabs>
        <w:autoSpaceDE w:val="0"/>
        <w:autoSpaceDN w:val="0"/>
        <w:spacing w:before="190" w:after="0" w:line="264" w:lineRule="auto"/>
        <w:ind w:right="2193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сравнивать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объекты</w:t>
      </w:r>
      <w:r w:rsidRPr="00CC614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окружающего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мира,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устанавливать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основания</w:t>
      </w:r>
      <w:r w:rsidRPr="00CC614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сравнения,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устанавливать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аналогии;</w:t>
      </w:r>
    </w:p>
    <w:p w:rsidR="00C769B1" w:rsidRPr="00CC6146" w:rsidRDefault="00C769B1" w:rsidP="00DB60A1">
      <w:pPr>
        <w:pStyle w:val="ae"/>
        <w:widowControl w:val="0"/>
        <w:numPr>
          <w:ilvl w:val="2"/>
          <w:numId w:val="12"/>
        </w:numPr>
        <w:tabs>
          <w:tab w:val="left" w:pos="1308"/>
        </w:tabs>
        <w:autoSpaceDE w:val="0"/>
        <w:autoSpaceDN w:val="0"/>
        <w:spacing w:before="175" w:after="0" w:line="240" w:lineRule="auto"/>
        <w:ind w:left="1307" w:hanging="361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объединять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(объекты)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определённому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признаку;</w:t>
      </w:r>
    </w:p>
    <w:p w:rsidR="00C769B1" w:rsidRPr="00CC6146" w:rsidRDefault="00C769B1" w:rsidP="00DB60A1">
      <w:pPr>
        <w:pStyle w:val="ae"/>
        <w:widowControl w:val="0"/>
        <w:numPr>
          <w:ilvl w:val="2"/>
          <w:numId w:val="12"/>
        </w:numPr>
        <w:tabs>
          <w:tab w:val="left" w:pos="1308"/>
        </w:tabs>
        <w:autoSpaceDE w:val="0"/>
        <w:autoSpaceDN w:val="0"/>
        <w:spacing w:before="190" w:after="0" w:line="261" w:lineRule="auto"/>
        <w:ind w:right="1777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определять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существенный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признак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классификации,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классифицировать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предложенные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объекты;</w:t>
      </w:r>
    </w:p>
    <w:p w:rsidR="00C769B1" w:rsidRPr="00CC6146" w:rsidRDefault="00C769B1" w:rsidP="00DB60A1">
      <w:pPr>
        <w:pStyle w:val="ae"/>
        <w:widowControl w:val="0"/>
        <w:numPr>
          <w:ilvl w:val="2"/>
          <w:numId w:val="12"/>
        </w:numPr>
        <w:tabs>
          <w:tab w:val="left" w:pos="1308"/>
        </w:tabs>
        <w:autoSpaceDE w:val="0"/>
        <w:autoSpaceDN w:val="0"/>
        <w:spacing w:before="193" w:after="0" w:line="264" w:lineRule="auto"/>
        <w:ind w:right="1223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находить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закономерности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противоречия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рассматриваемых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фактах,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наблюдениях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предложенного алгоритма;</w:t>
      </w:r>
    </w:p>
    <w:p w:rsidR="00C769B1" w:rsidRPr="00CC6146" w:rsidRDefault="00C769B1" w:rsidP="00DB60A1">
      <w:pPr>
        <w:pStyle w:val="ae"/>
        <w:widowControl w:val="0"/>
        <w:numPr>
          <w:ilvl w:val="2"/>
          <w:numId w:val="12"/>
        </w:numPr>
        <w:tabs>
          <w:tab w:val="left" w:pos="1308"/>
        </w:tabs>
        <w:autoSpaceDE w:val="0"/>
        <w:autoSpaceDN w:val="0"/>
        <w:spacing w:before="187" w:after="0" w:line="264" w:lineRule="auto"/>
        <w:ind w:right="1012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выявлять недостаток информации для решения учебной (практической) задачи на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предложенного алгоритма</w:t>
      </w:r>
    </w:p>
    <w:p w:rsidR="00C769B1" w:rsidRPr="00CC6146" w:rsidRDefault="00C769B1" w:rsidP="00DB60A1">
      <w:pPr>
        <w:pStyle w:val="ae"/>
        <w:widowControl w:val="0"/>
        <w:numPr>
          <w:ilvl w:val="0"/>
          <w:numId w:val="10"/>
        </w:numPr>
        <w:tabs>
          <w:tab w:val="left" w:pos="1024"/>
        </w:tabs>
        <w:autoSpaceDE w:val="0"/>
        <w:autoSpaceDN w:val="0"/>
        <w:spacing w:before="164" w:after="0" w:line="240" w:lineRule="auto"/>
        <w:contextualSpacing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C6146">
        <w:rPr>
          <w:rFonts w:ascii="Times New Roman" w:hAnsi="Times New Roman" w:cs="Times New Roman"/>
          <w:i/>
          <w:sz w:val="24"/>
          <w:szCs w:val="24"/>
        </w:rPr>
        <w:t>Базовые</w:t>
      </w:r>
      <w:r w:rsidRPr="00CC614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CC6146">
        <w:rPr>
          <w:rFonts w:ascii="Times New Roman" w:hAnsi="Times New Roman" w:cs="Times New Roman"/>
          <w:i/>
          <w:sz w:val="24"/>
          <w:szCs w:val="24"/>
        </w:rPr>
        <w:t>исследовательские</w:t>
      </w:r>
      <w:r w:rsidRPr="00CC614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CC6146">
        <w:rPr>
          <w:rFonts w:ascii="Times New Roman" w:hAnsi="Times New Roman" w:cs="Times New Roman"/>
          <w:i/>
          <w:sz w:val="24"/>
          <w:szCs w:val="24"/>
        </w:rPr>
        <w:t>действия: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10"/>
        </w:numPr>
        <w:tabs>
          <w:tab w:val="left" w:pos="1308"/>
        </w:tabs>
        <w:autoSpaceDE w:val="0"/>
        <w:autoSpaceDN w:val="0"/>
        <w:spacing w:before="177" w:after="0" w:line="240" w:lineRule="auto"/>
        <w:ind w:left="1307" w:hanging="361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проводить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(по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предложенному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составленному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плану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или</w:t>
      </w:r>
      <w:proofErr w:type="gramEnd"/>
    </w:p>
    <w:p w:rsidR="00C769B1" w:rsidRPr="00CC6146" w:rsidRDefault="00C769B1" w:rsidP="00C769B1">
      <w:pPr>
        <w:pStyle w:val="af"/>
        <w:spacing w:before="36" w:line="26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выдвинутому</w:t>
      </w:r>
      <w:r w:rsidRPr="00CC614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предположению)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наблюдения,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несложные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опыты;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проявлять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интерес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экспериментам,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проводимым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руководством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учителя;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10"/>
        </w:numPr>
        <w:tabs>
          <w:tab w:val="left" w:pos="1308"/>
        </w:tabs>
        <w:autoSpaceDE w:val="0"/>
        <w:autoSpaceDN w:val="0"/>
        <w:spacing w:before="193" w:after="0" w:line="264" w:lineRule="auto"/>
        <w:ind w:right="1869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определять разницу между реальным и желательным состоянием объекта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(ситуации)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предложенных вопросов;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10"/>
        </w:numPr>
        <w:tabs>
          <w:tab w:val="left" w:pos="1308"/>
        </w:tabs>
        <w:autoSpaceDE w:val="0"/>
        <w:autoSpaceDN w:val="0"/>
        <w:spacing w:before="185" w:after="0" w:line="264" w:lineRule="auto"/>
        <w:ind w:right="1144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формулировать с помощью учителя цель предстоящей работы, прогнозировать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возможное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процессов,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событий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последствия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аналогичных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сходных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ситуациях;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10"/>
        </w:numPr>
        <w:tabs>
          <w:tab w:val="left" w:pos="1308"/>
        </w:tabs>
        <w:autoSpaceDE w:val="0"/>
        <w:autoSpaceDN w:val="0"/>
        <w:spacing w:before="184" w:after="0" w:line="261" w:lineRule="auto"/>
        <w:ind w:right="682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моделировать ситуации на основе изученного материала о связях в природе (живая и</w:t>
      </w:r>
      <w:r w:rsidRPr="00CC6146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неживая природа, цепи питания; природные зоны), а также в социуме (лента времени;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поведение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 его</w:t>
      </w:r>
      <w:proofErr w:type="gramEnd"/>
    </w:p>
    <w:p w:rsidR="00C769B1" w:rsidRPr="00CC6146" w:rsidRDefault="00C769B1" w:rsidP="00C769B1">
      <w:pPr>
        <w:pStyle w:val="af"/>
        <w:spacing w:before="3"/>
        <w:rPr>
          <w:rFonts w:ascii="Times New Roman" w:hAnsi="Times New Roman" w:cs="Times New Roman"/>
          <w:sz w:val="24"/>
          <w:szCs w:val="24"/>
          <w:lang w:val="ru-RU"/>
        </w:rPr>
      </w:pPr>
    </w:p>
    <w:p w:rsidR="00C769B1" w:rsidRPr="00CC6146" w:rsidRDefault="00C769B1" w:rsidP="00C769B1">
      <w:pPr>
        <w:pStyle w:val="af"/>
        <w:ind w:left="767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последствия;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коллективный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труд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 его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др.</w:t>
      </w:r>
      <w:proofErr w:type="gramStart"/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gramEnd"/>
      <w:r w:rsidRPr="00CC614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769B1" w:rsidRPr="00CC6146" w:rsidRDefault="00C769B1" w:rsidP="00DB60A1">
      <w:pPr>
        <w:pStyle w:val="ae"/>
        <w:widowControl w:val="0"/>
        <w:numPr>
          <w:ilvl w:val="0"/>
          <w:numId w:val="9"/>
        </w:numPr>
        <w:tabs>
          <w:tab w:val="left" w:pos="1128"/>
        </w:tabs>
        <w:autoSpaceDE w:val="0"/>
        <w:autoSpaceDN w:val="0"/>
        <w:spacing w:before="187" w:after="0" w:line="271" w:lineRule="auto"/>
        <w:ind w:right="1426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проводить по предложенному плану опыт, несложное исследование по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установлению особенностей объекта изучения и связей между объектами (часть —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целое,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 xml:space="preserve">причина </w:t>
      </w: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—с</w:t>
      </w:r>
      <w:proofErr w:type="gramEnd"/>
      <w:r w:rsidRPr="00CC6146">
        <w:rPr>
          <w:rFonts w:ascii="Times New Roman" w:hAnsi="Times New Roman" w:cs="Times New Roman"/>
          <w:sz w:val="24"/>
          <w:szCs w:val="24"/>
          <w:lang w:val="ru-RU"/>
        </w:rPr>
        <w:t>ледствие);</w:t>
      </w:r>
    </w:p>
    <w:p w:rsidR="00C769B1" w:rsidRPr="00CC6146" w:rsidRDefault="00C769B1" w:rsidP="00DB60A1">
      <w:pPr>
        <w:pStyle w:val="ae"/>
        <w:widowControl w:val="0"/>
        <w:numPr>
          <w:ilvl w:val="0"/>
          <w:numId w:val="9"/>
        </w:numPr>
        <w:tabs>
          <w:tab w:val="left" w:pos="1128"/>
        </w:tabs>
        <w:autoSpaceDE w:val="0"/>
        <w:autoSpaceDN w:val="0"/>
        <w:spacing w:before="190" w:after="0" w:line="264" w:lineRule="auto"/>
        <w:ind w:right="2348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формулировать выводы и подкреплять их доказательствами на основе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проведённого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наблюдения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(опыта,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измерения,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исследования).</w:t>
      </w:r>
    </w:p>
    <w:p w:rsidR="00C769B1" w:rsidRPr="00CC6146" w:rsidRDefault="00C769B1" w:rsidP="00DB60A1">
      <w:pPr>
        <w:pStyle w:val="ae"/>
        <w:widowControl w:val="0"/>
        <w:numPr>
          <w:ilvl w:val="0"/>
          <w:numId w:val="10"/>
        </w:numPr>
        <w:tabs>
          <w:tab w:val="left" w:pos="844"/>
        </w:tabs>
        <w:autoSpaceDE w:val="0"/>
        <w:autoSpaceDN w:val="0"/>
        <w:spacing w:before="164" w:after="0" w:line="240" w:lineRule="auto"/>
        <w:ind w:left="844"/>
        <w:contextualSpacing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C6146">
        <w:rPr>
          <w:rFonts w:ascii="Times New Roman" w:hAnsi="Times New Roman" w:cs="Times New Roman"/>
          <w:i/>
          <w:sz w:val="24"/>
          <w:szCs w:val="24"/>
        </w:rPr>
        <w:t>Работа с</w:t>
      </w:r>
      <w:r w:rsidRPr="00CC614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CC6146">
        <w:rPr>
          <w:rFonts w:ascii="Times New Roman" w:hAnsi="Times New Roman" w:cs="Times New Roman"/>
          <w:i/>
          <w:sz w:val="24"/>
          <w:szCs w:val="24"/>
        </w:rPr>
        <w:t>информацией: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10"/>
        </w:numPr>
        <w:tabs>
          <w:tab w:val="left" w:pos="1128"/>
        </w:tabs>
        <w:autoSpaceDE w:val="0"/>
        <w:autoSpaceDN w:val="0"/>
        <w:spacing w:before="178" w:after="0" w:line="261" w:lineRule="auto"/>
        <w:ind w:left="767" w:right="1325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использовать различные источники для поиска информации, выбирать источник</w:t>
      </w:r>
      <w:r w:rsidRPr="00CC6146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учётом</w:t>
      </w:r>
      <w:r w:rsidRPr="00CC6146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учебной задачи;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10"/>
        </w:numPr>
        <w:tabs>
          <w:tab w:val="left" w:pos="1128"/>
        </w:tabs>
        <w:autoSpaceDE w:val="0"/>
        <w:autoSpaceDN w:val="0"/>
        <w:spacing w:before="192" w:after="0" w:line="261" w:lineRule="auto"/>
        <w:ind w:left="767" w:right="2565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заданному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алгоритму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находить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предложенном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источнике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информацию,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представленную в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явном виде;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10"/>
        </w:numPr>
        <w:tabs>
          <w:tab w:val="left" w:pos="1128"/>
        </w:tabs>
        <w:autoSpaceDE w:val="0"/>
        <w:autoSpaceDN w:val="0"/>
        <w:spacing w:before="191" w:after="0" w:line="264" w:lineRule="auto"/>
        <w:ind w:left="767" w:right="1225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распознавать достоверную и недостоверную информацию самостоятельно или на</w:t>
      </w:r>
      <w:r w:rsidRPr="00CC6146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предложенного учителем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способа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её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проверки;</w:t>
      </w:r>
    </w:p>
    <w:p w:rsidR="00C769B1" w:rsidRPr="00CC6146" w:rsidRDefault="00C769B1" w:rsidP="00C769B1">
      <w:pPr>
        <w:spacing w:line="264" w:lineRule="auto"/>
        <w:rPr>
          <w:rFonts w:ascii="Times New Roman" w:hAnsi="Times New Roman" w:cs="Times New Roman"/>
          <w:sz w:val="24"/>
          <w:szCs w:val="24"/>
          <w:lang w:val="ru-RU"/>
        </w:rPr>
        <w:sectPr w:rsidR="00C769B1" w:rsidRPr="00CC6146">
          <w:pgSz w:w="11900" w:h="16850"/>
          <w:pgMar w:top="260" w:right="600" w:bottom="280" w:left="560" w:header="720" w:footer="720" w:gutter="0"/>
          <w:cols w:space="720"/>
        </w:sectPr>
      </w:pPr>
    </w:p>
    <w:p w:rsidR="00C769B1" w:rsidRPr="00CC6146" w:rsidRDefault="00C769B1" w:rsidP="00DB60A1">
      <w:pPr>
        <w:pStyle w:val="ae"/>
        <w:widowControl w:val="0"/>
        <w:numPr>
          <w:ilvl w:val="1"/>
          <w:numId w:val="10"/>
        </w:numPr>
        <w:tabs>
          <w:tab w:val="left" w:pos="1128"/>
        </w:tabs>
        <w:autoSpaceDE w:val="0"/>
        <w:autoSpaceDN w:val="0"/>
        <w:spacing w:before="60" w:after="0" w:line="264" w:lineRule="auto"/>
        <w:ind w:left="767" w:right="2964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находить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текстовую,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графическую,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аудиовизуальную информацию;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10"/>
        </w:numPr>
        <w:tabs>
          <w:tab w:val="left" w:pos="1128"/>
        </w:tabs>
        <w:autoSpaceDE w:val="0"/>
        <w:autoSpaceDN w:val="0"/>
        <w:spacing w:before="187" w:after="0" w:line="261" w:lineRule="auto"/>
        <w:ind w:left="767" w:right="163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читать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интерпретировать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графически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представленную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</w:rPr>
        <w:t>(схему,</w:t>
      </w:r>
      <w:r w:rsidRPr="00CC614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</w:rPr>
        <w:t>таблицу,</w:t>
      </w:r>
      <w:r w:rsidRPr="00CC61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</w:rPr>
        <w:t>иллюстрацию);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10"/>
        </w:numPr>
        <w:tabs>
          <w:tab w:val="left" w:pos="1128"/>
        </w:tabs>
        <w:autoSpaceDE w:val="0"/>
        <w:autoSpaceDN w:val="0"/>
        <w:spacing w:before="191" w:after="0" w:line="264" w:lineRule="auto"/>
        <w:ind w:left="767" w:right="1325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соблюдать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Pr="00CC614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информационной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безопасности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контролируемого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доступа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Интернет (с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помощью</w:t>
      </w:r>
      <w:r w:rsidRPr="00CC614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учителя);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10"/>
        </w:numPr>
        <w:tabs>
          <w:tab w:val="left" w:pos="1128"/>
        </w:tabs>
        <w:autoSpaceDE w:val="0"/>
        <w:autoSpaceDN w:val="0"/>
        <w:spacing w:before="185" w:after="0" w:line="264" w:lineRule="auto"/>
        <w:ind w:left="767" w:right="2479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анализировать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создавать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текстовую,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видео,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графическую,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звуковую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соответствии с учебной задачей;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10"/>
        </w:numPr>
        <w:tabs>
          <w:tab w:val="left" w:pos="1128"/>
        </w:tabs>
        <w:autoSpaceDE w:val="0"/>
        <w:autoSpaceDN w:val="0"/>
        <w:spacing w:before="184" w:after="0" w:line="264" w:lineRule="auto"/>
        <w:ind w:left="767" w:right="1627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фиксировать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полученные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текстовой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(отчёт,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выступление,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высказывание)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графическом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виде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(рисунок, схема,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диаграмма).</w:t>
      </w:r>
      <w:proofErr w:type="gramEnd"/>
    </w:p>
    <w:p w:rsidR="00C769B1" w:rsidRPr="00CC6146" w:rsidRDefault="00C769B1" w:rsidP="00C769B1">
      <w:pPr>
        <w:pStyle w:val="1"/>
        <w:spacing w:before="171"/>
        <w:ind w:left="527"/>
        <w:rPr>
          <w:rFonts w:ascii="Times New Roman" w:hAnsi="Times New Roman" w:cs="Times New Roman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Коммуникативные универсальные учебные действия: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10"/>
        </w:numPr>
        <w:tabs>
          <w:tab w:val="left" w:pos="1128"/>
        </w:tabs>
        <w:autoSpaceDE w:val="0"/>
        <w:autoSpaceDN w:val="0"/>
        <w:spacing w:before="170" w:after="0" w:line="264" w:lineRule="auto"/>
        <w:ind w:left="767" w:right="2045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процессе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диалогов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задавать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вопросы,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высказывать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суждения,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оценивать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выступления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участников;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10"/>
        </w:numPr>
        <w:tabs>
          <w:tab w:val="left" w:pos="1128"/>
        </w:tabs>
        <w:autoSpaceDE w:val="0"/>
        <w:autoSpaceDN w:val="0"/>
        <w:spacing w:before="188" w:after="0" w:line="264" w:lineRule="auto"/>
        <w:ind w:left="767" w:right="987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признавать возможность существования разных точек зрения; корректно и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аргументированно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высказывать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своё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мнение;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приводить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доказательства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правоты;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10"/>
        </w:numPr>
        <w:tabs>
          <w:tab w:val="left" w:pos="1128"/>
        </w:tabs>
        <w:autoSpaceDE w:val="0"/>
        <w:autoSpaceDN w:val="0"/>
        <w:spacing w:before="187" w:after="0" w:line="264" w:lineRule="auto"/>
        <w:ind w:left="767" w:right="1935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соблюдать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Pr="00CC614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ведения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диалога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дискуссии;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проявлять уважительное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 собеседнику;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10"/>
        </w:numPr>
        <w:tabs>
          <w:tab w:val="left" w:pos="1128"/>
        </w:tabs>
        <w:autoSpaceDE w:val="0"/>
        <w:autoSpaceDN w:val="0"/>
        <w:spacing w:before="185" w:after="0" w:line="264" w:lineRule="auto"/>
        <w:ind w:left="767" w:right="1425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использовать смысловое чтение для определения темы, главной мысли текста о</w:t>
      </w:r>
      <w:r w:rsidRPr="00CC6146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природе,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жизни,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взаимоотношениях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поступках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людей;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10"/>
        </w:numPr>
        <w:tabs>
          <w:tab w:val="left" w:pos="1128"/>
        </w:tabs>
        <w:autoSpaceDE w:val="0"/>
        <w:autoSpaceDN w:val="0"/>
        <w:spacing w:before="178" w:after="0" w:line="240" w:lineRule="auto"/>
        <w:ind w:left="1127" w:hanging="361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создавать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устные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письменные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тексты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(описание,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рассуждение,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повествование);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10"/>
        </w:numPr>
        <w:tabs>
          <w:tab w:val="left" w:pos="1128"/>
        </w:tabs>
        <w:autoSpaceDE w:val="0"/>
        <w:autoSpaceDN w:val="0"/>
        <w:spacing w:before="187" w:after="0" w:line="264" w:lineRule="auto"/>
        <w:ind w:left="767" w:right="2104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конструировать обобщения и выводы на основе полученных результатов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наблюдений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опытной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работы,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подкреплять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доказательствами;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10"/>
        </w:numPr>
        <w:tabs>
          <w:tab w:val="left" w:pos="1128"/>
        </w:tabs>
        <w:autoSpaceDE w:val="0"/>
        <w:autoSpaceDN w:val="0"/>
        <w:spacing w:before="185" w:after="0" w:line="264" w:lineRule="auto"/>
        <w:ind w:left="767" w:right="854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находить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ошибки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восстанавливать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деформированный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изученных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объектах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явлениях</w:t>
      </w:r>
      <w:r w:rsidRPr="00CC614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природы, событиях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социальной жизни;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10"/>
        </w:numPr>
        <w:tabs>
          <w:tab w:val="left" w:pos="1128"/>
        </w:tabs>
        <w:autoSpaceDE w:val="0"/>
        <w:autoSpaceDN w:val="0"/>
        <w:spacing w:before="185" w:after="0" w:line="264" w:lineRule="auto"/>
        <w:ind w:left="767" w:right="1386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готовить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небольшие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публичные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выступления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возможной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презентацией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(текст,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рисунки,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фото, плакаты и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др.</w:t>
      </w: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 тексту</w:t>
      </w:r>
      <w:r w:rsidRPr="00CC614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выступления.</w:t>
      </w:r>
    </w:p>
    <w:p w:rsidR="00C769B1" w:rsidRPr="00CC6146" w:rsidRDefault="00C769B1" w:rsidP="00C769B1">
      <w:pPr>
        <w:pStyle w:val="af"/>
        <w:spacing w:before="1"/>
        <w:rPr>
          <w:rFonts w:ascii="Times New Roman" w:hAnsi="Times New Roman" w:cs="Times New Roman"/>
          <w:sz w:val="24"/>
          <w:szCs w:val="24"/>
          <w:lang w:val="ru-RU"/>
        </w:rPr>
      </w:pPr>
    </w:p>
    <w:p w:rsidR="00C769B1" w:rsidRPr="00CC6146" w:rsidRDefault="00C769B1" w:rsidP="00C769B1">
      <w:pPr>
        <w:spacing w:line="256" w:lineRule="auto"/>
        <w:ind w:left="707" w:right="573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b/>
          <w:sz w:val="24"/>
          <w:szCs w:val="24"/>
          <w:lang w:val="ru-RU"/>
        </w:rPr>
        <w:t>Регулятивные</w:t>
      </w:r>
      <w:r w:rsidRPr="00CC6146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b/>
          <w:sz w:val="24"/>
          <w:szCs w:val="24"/>
          <w:lang w:val="ru-RU"/>
        </w:rPr>
        <w:t>универсальные</w:t>
      </w:r>
      <w:r w:rsidRPr="00CC6146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b/>
          <w:sz w:val="24"/>
          <w:szCs w:val="24"/>
          <w:lang w:val="ru-RU"/>
        </w:rPr>
        <w:t>учебные</w:t>
      </w:r>
      <w:r w:rsidRPr="00CC6146">
        <w:rPr>
          <w:rFonts w:ascii="Times New Roman" w:hAnsi="Times New Roman" w:cs="Times New Roman"/>
          <w:b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b/>
          <w:sz w:val="24"/>
          <w:szCs w:val="24"/>
          <w:lang w:val="ru-RU"/>
        </w:rPr>
        <w:t>действия:</w:t>
      </w:r>
      <w:r w:rsidRPr="00CC614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i/>
          <w:sz w:val="24"/>
          <w:szCs w:val="24"/>
          <w:lang w:val="ru-RU"/>
        </w:rPr>
        <w:t>1)</w:t>
      </w:r>
      <w:r w:rsidRPr="00CC6146">
        <w:rPr>
          <w:rFonts w:ascii="Times New Roman" w:hAnsi="Times New Roman" w:cs="Times New Roman"/>
          <w:i/>
          <w:spacing w:val="5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i/>
          <w:sz w:val="24"/>
          <w:szCs w:val="24"/>
          <w:lang w:val="ru-RU"/>
        </w:rPr>
        <w:t>Самоорганизация:</w:t>
      </w:r>
    </w:p>
    <w:p w:rsidR="00C769B1" w:rsidRPr="00CC6146" w:rsidRDefault="00C769B1" w:rsidP="00DB60A1">
      <w:pPr>
        <w:pStyle w:val="ae"/>
        <w:widowControl w:val="0"/>
        <w:numPr>
          <w:ilvl w:val="2"/>
          <w:numId w:val="10"/>
        </w:numPr>
        <w:tabs>
          <w:tab w:val="left" w:pos="1308"/>
        </w:tabs>
        <w:autoSpaceDE w:val="0"/>
        <w:autoSpaceDN w:val="0"/>
        <w:spacing w:before="185" w:after="0" w:line="264" w:lineRule="auto"/>
        <w:ind w:right="1451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планировать самостоятельно или с небольшой помощью учителя действия по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решению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учебной задачи;</w:t>
      </w:r>
    </w:p>
    <w:p w:rsidR="00C769B1" w:rsidRPr="00CC6146" w:rsidRDefault="00C769B1" w:rsidP="00DB60A1">
      <w:pPr>
        <w:pStyle w:val="ae"/>
        <w:widowControl w:val="0"/>
        <w:numPr>
          <w:ilvl w:val="2"/>
          <w:numId w:val="10"/>
        </w:numPr>
        <w:tabs>
          <w:tab w:val="left" w:pos="1308"/>
        </w:tabs>
        <w:autoSpaceDE w:val="0"/>
        <w:autoSpaceDN w:val="0"/>
        <w:spacing w:before="176" w:after="0" w:line="240" w:lineRule="auto"/>
        <w:ind w:left="1307" w:hanging="361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выстраивать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последовательность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выбранных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операций.</w:t>
      </w:r>
    </w:p>
    <w:p w:rsidR="00C769B1" w:rsidRPr="00CC6146" w:rsidRDefault="00C769B1" w:rsidP="00DB60A1">
      <w:pPr>
        <w:pStyle w:val="ae"/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before="165"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C6146">
        <w:rPr>
          <w:rFonts w:ascii="Times New Roman" w:hAnsi="Times New Roman" w:cs="Times New Roman"/>
          <w:i/>
          <w:sz w:val="24"/>
          <w:szCs w:val="24"/>
        </w:rPr>
        <w:t>Самоконтроль: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8"/>
        </w:numPr>
        <w:tabs>
          <w:tab w:val="left" w:pos="1308"/>
        </w:tabs>
        <w:autoSpaceDE w:val="0"/>
        <w:autoSpaceDN w:val="0"/>
        <w:spacing w:before="168" w:after="0" w:line="240" w:lineRule="auto"/>
        <w:ind w:left="1307" w:hanging="361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осуществлять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контроль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процесса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результата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8"/>
        </w:numPr>
        <w:tabs>
          <w:tab w:val="left" w:pos="1308"/>
        </w:tabs>
        <w:autoSpaceDE w:val="0"/>
        <w:autoSpaceDN w:val="0"/>
        <w:spacing w:before="188" w:after="0" w:line="264" w:lineRule="auto"/>
        <w:ind w:right="821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находить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ошибки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 устанавливать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причины;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корректировать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свои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действия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необходимости (с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небольшой помощью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учителя);</w:t>
      </w:r>
    </w:p>
    <w:p w:rsidR="00C769B1" w:rsidRPr="00CC6146" w:rsidRDefault="00C769B1" w:rsidP="00C769B1">
      <w:pPr>
        <w:spacing w:line="264" w:lineRule="auto"/>
        <w:rPr>
          <w:rFonts w:ascii="Times New Roman" w:hAnsi="Times New Roman" w:cs="Times New Roman"/>
          <w:sz w:val="24"/>
          <w:szCs w:val="24"/>
          <w:lang w:val="ru-RU"/>
        </w:rPr>
        <w:sectPr w:rsidR="00C769B1" w:rsidRPr="00CC6146">
          <w:pgSz w:w="11900" w:h="16850"/>
          <w:pgMar w:top="260" w:right="600" w:bottom="280" w:left="560" w:header="720" w:footer="720" w:gutter="0"/>
          <w:cols w:space="720"/>
        </w:sectPr>
      </w:pPr>
    </w:p>
    <w:p w:rsidR="00C769B1" w:rsidRPr="00CC6146" w:rsidRDefault="00C769B1" w:rsidP="00DB60A1">
      <w:pPr>
        <w:pStyle w:val="ae"/>
        <w:widowControl w:val="0"/>
        <w:numPr>
          <w:ilvl w:val="1"/>
          <w:numId w:val="8"/>
        </w:numPr>
        <w:tabs>
          <w:tab w:val="left" w:pos="1308"/>
        </w:tabs>
        <w:autoSpaceDE w:val="0"/>
        <w:autoSpaceDN w:val="0"/>
        <w:spacing w:before="62" w:after="0" w:line="261" w:lineRule="auto"/>
        <w:ind w:right="513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предвидеть возможность возникновения трудностей и ошибок, предусматривать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способы их предупреждения, в том числе в житейских ситуациях, опасных для здоровья и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жизни.</w:t>
      </w:r>
    </w:p>
    <w:p w:rsidR="00C769B1" w:rsidRPr="00CC6146" w:rsidRDefault="00C769B1" w:rsidP="00DB60A1">
      <w:pPr>
        <w:pStyle w:val="ae"/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before="168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6146">
        <w:rPr>
          <w:rFonts w:ascii="Times New Roman" w:hAnsi="Times New Roman" w:cs="Times New Roman"/>
          <w:i/>
          <w:sz w:val="24"/>
          <w:szCs w:val="24"/>
        </w:rPr>
        <w:t>Самооценка</w:t>
      </w:r>
      <w:r w:rsidRPr="00CC6146">
        <w:rPr>
          <w:rFonts w:ascii="Times New Roman" w:hAnsi="Times New Roman" w:cs="Times New Roman"/>
          <w:sz w:val="24"/>
          <w:szCs w:val="24"/>
        </w:rPr>
        <w:t>: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8"/>
        </w:numPr>
        <w:tabs>
          <w:tab w:val="left" w:pos="1308"/>
        </w:tabs>
        <w:autoSpaceDE w:val="0"/>
        <w:autoSpaceDN w:val="0"/>
        <w:spacing w:before="178" w:after="0" w:line="261" w:lineRule="auto"/>
        <w:ind w:right="1077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объективно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оценивать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соотносить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свою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оценку</w:t>
      </w:r>
      <w:r w:rsidRPr="00CC614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оценкой</w:t>
      </w:r>
      <w:r w:rsidRPr="00CC614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учителя;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8"/>
        </w:numPr>
        <w:tabs>
          <w:tab w:val="left" w:pos="1308"/>
        </w:tabs>
        <w:autoSpaceDE w:val="0"/>
        <w:autoSpaceDN w:val="0"/>
        <w:spacing w:before="190" w:after="0" w:line="264" w:lineRule="auto"/>
        <w:ind w:right="281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оценивать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целесообразность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выбранных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способов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действия,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необходимости корректировать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их.</w:t>
      </w:r>
    </w:p>
    <w:p w:rsidR="00C769B1" w:rsidRPr="00CC6146" w:rsidRDefault="00C769B1" w:rsidP="00C769B1">
      <w:pPr>
        <w:pStyle w:val="1"/>
        <w:spacing w:before="168"/>
        <w:ind w:left="707"/>
        <w:rPr>
          <w:rFonts w:ascii="Times New Roman" w:hAnsi="Times New Roman" w:cs="Times New Roman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Совместная деятельность: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8"/>
        </w:numPr>
        <w:tabs>
          <w:tab w:val="left" w:pos="1308"/>
        </w:tabs>
        <w:autoSpaceDE w:val="0"/>
        <w:autoSpaceDN w:val="0"/>
        <w:spacing w:before="171" w:after="0" w:line="271" w:lineRule="auto"/>
        <w:ind w:right="1129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понимать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значение</w:t>
      </w:r>
      <w:r w:rsidRPr="00CC614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коллективной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успешного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(практической)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задачи;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активно участвовать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формулировании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краткосрочных</w:t>
      </w:r>
      <w:proofErr w:type="gramEnd"/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C769B1" w:rsidRPr="00CC6146" w:rsidRDefault="00C769B1" w:rsidP="00C769B1">
      <w:pPr>
        <w:pStyle w:val="af"/>
        <w:spacing w:line="27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долгосрочных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целей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(на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изученного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материала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окружающему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миру);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8"/>
        </w:numPr>
        <w:tabs>
          <w:tab w:val="left" w:pos="1308"/>
        </w:tabs>
        <w:autoSpaceDE w:val="0"/>
        <w:autoSpaceDN w:val="0"/>
        <w:spacing w:before="191" w:after="0" w:line="264" w:lineRule="auto"/>
        <w:ind w:right="1891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коллективно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строить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действия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достижению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общей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цели: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распределять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роли,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договариваться,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обсуждать процесс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результат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работы;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8"/>
        </w:numPr>
        <w:tabs>
          <w:tab w:val="left" w:pos="1308"/>
        </w:tabs>
        <w:autoSpaceDE w:val="0"/>
        <w:autoSpaceDN w:val="0"/>
        <w:spacing w:before="175" w:after="0" w:line="240" w:lineRule="auto"/>
        <w:ind w:left="1307" w:hanging="361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проявлять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готовность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руководить,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поручения,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подчиняться;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8"/>
        </w:numPr>
        <w:tabs>
          <w:tab w:val="left" w:pos="1308"/>
        </w:tabs>
        <w:autoSpaceDE w:val="0"/>
        <w:autoSpaceDN w:val="0"/>
        <w:spacing w:before="190" w:after="0" w:line="271" w:lineRule="auto"/>
        <w:ind w:right="652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деятельности: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справедливо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распределять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оценивать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каждого</w:t>
      </w:r>
      <w:r w:rsidRPr="00CC6146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участника;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считаться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наличием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разных мнений;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допускать</w:t>
      </w:r>
    </w:p>
    <w:p w:rsidR="00C769B1" w:rsidRPr="00CC6146" w:rsidRDefault="00C769B1" w:rsidP="00C769B1">
      <w:pPr>
        <w:pStyle w:val="af"/>
        <w:spacing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конфликтов,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возникновении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мирно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разрешать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без участия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взрослого;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8"/>
        </w:numPr>
        <w:tabs>
          <w:tab w:val="left" w:pos="1308"/>
        </w:tabs>
        <w:autoSpaceDE w:val="0"/>
        <w:autoSpaceDN w:val="0"/>
        <w:spacing w:before="218" w:after="0" w:line="240" w:lineRule="auto"/>
        <w:ind w:left="1307" w:hanging="361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ответственно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свою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работы.</w:t>
      </w:r>
    </w:p>
    <w:p w:rsidR="00C769B1" w:rsidRPr="00CC6146" w:rsidRDefault="00C769B1" w:rsidP="00C769B1">
      <w:pPr>
        <w:pStyle w:val="af"/>
        <w:spacing w:before="5"/>
        <w:rPr>
          <w:rFonts w:ascii="Times New Roman" w:hAnsi="Times New Roman" w:cs="Times New Roman"/>
          <w:sz w:val="24"/>
          <w:szCs w:val="24"/>
          <w:lang w:val="ru-RU"/>
        </w:rPr>
      </w:pPr>
    </w:p>
    <w:p w:rsidR="00C769B1" w:rsidRPr="00CC6146" w:rsidRDefault="00C769B1" w:rsidP="00C769B1">
      <w:pPr>
        <w:pStyle w:val="1"/>
        <w:ind w:left="527"/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ПРЕДМЕТНЫЕ РЕЗУЛЬТАТЫ</w:t>
      </w:r>
    </w:p>
    <w:p w:rsidR="00C769B1" w:rsidRPr="00CC6146" w:rsidRDefault="00C769B1" w:rsidP="00C769B1">
      <w:pPr>
        <w:pStyle w:val="af"/>
        <w:spacing w:before="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69B1" w:rsidRPr="00CC6146" w:rsidRDefault="00C769B1" w:rsidP="00C769B1">
      <w:pPr>
        <w:pStyle w:val="af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концу</w:t>
      </w:r>
      <w:r w:rsidRPr="00CC614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C614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CC614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b/>
          <w:sz w:val="24"/>
          <w:szCs w:val="24"/>
          <w:lang w:val="ru-RU"/>
        </w:rPr>
        <w:t>классе</w:t>
      </w:r>
      <w:r w:rsidRPr="00CC6146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научится: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8"/>
        </w:numPr>
        <w:tabs>
          <w:tab w:val="left" w:pos="1308"/>
        </w:tabs>
        <w:autoSpaceDE w:val="0"/>
        <w:autoSpaceDN w:val="0"/>
        <w:spacing w:before="176" w:after="0" w:line="271" w:lineRule="auto"/>
        <w:ind w:right="693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называть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себя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членов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семьи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фамилии,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имени,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отчеству,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профессии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членов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своей семьи, домашний адрес и адрес своей школы; проявлять уважение к семейным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ценностям и традициям, соблюдать правила нравственного поведения в социуме и на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природе;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8"/>
        </w:numPr>
        <w:tabs>
          <w:tab w:val="left" w:pos="1308"/>
        </w:tabs>
        <w:autoSpaceDE w:val="0"/>
        <w:autoSpaceDN w:val="0"/>
        <w:spacing w:before="180" w:after="0" w:line="240" w:lineRule="auto"/>
        <w:ind w:left="1307" w:hanging="361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воспроизводить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название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населённого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пункта,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региона,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страны;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8"/>
        </w:numPr>
        <w:tabs>
          <w:tab w:val="left" w:pos="1308"/>
        </w:tabs>
        <w:autoSpaceDE w:val="0"/>
        <w:autoSpaceDN w:val="0"/>
        <w:spacing w:before="187" w:after="0" w:line="264" w:lineRule="auto"/>
        <w:ind w:right="1309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приводить примеры культурных объектов родного края, школьных традиций и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праздников,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традиций 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ценностей своей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семьи, профессий;</w:t>
      </w:r>
    </w:p>
    <w:p w:rsidR="00C769B1" w:rsidRPr="00CC6146" w:rsidRDefault="00C769B1" w:rsidP="00DB60A1">
      <w:pPr>
        <w:pStyle w:val="ae"/>
        <w:widowControl w:val="0"/>
        <w:numPr>
          <w:ilvl w:val="1"/>
          <w:numId w:val="8"/>
        </w:numPr>
        <w:tabs>
          <w:tab w:val="left" w:pos="1308"/>
        </w:tabs>
        <w:autoSpaceDE w:val="0"/>
        <w:autoSpaceDN w:val="0"/>
        <w:spacing w:before="186" w:after="0" w:line="271" w:lineRule="auto"/>
        <w:ind w:right="1138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различать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объекты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живой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неживой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природы,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объекты,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созданные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человеком,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природные материалы, части растений (корень, стебель, лист, цветок, плод, семя),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группы</w:t>
      </w:r>
      <w:proofErr w:type="gramEnd"/>
    </w:p>
    <w:p w:rsidR="00C769B1" w:rsidRPr="00CC6146" w:rsidRDefault="00C769B1" w:rsidP="00C769B1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животны</w:t>
      </w: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х(</w:t>
      </w:r>
      <w:proofErr w:type="gramEnd"/>
      <w:r w:rsidRPr="00CC6146">
        <w:rPr>
          <w:rFonts w:ascii="Times New Roman" w:hAnsi="Times New Roman" w:cs="Times New Roman"/>
          <w:sz w:val="24"/>
          <w:szCs w:val="24"/>
          <w:lang w:val="ru-RU"/>
        </w:rPr>
        <w:t>насекомые,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рыбы,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птицы,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звери);</w:t>
      </w:r>
    </w:p>
    <w:p w:rsidR="00C769B1" w:rsidRPr="00CC6146" w:rsidRDefault="00C769B1" w:rsidP="00C769B1">
      <w:pPr>
        <w:pStyle w:val="af"/>
        <w:spacing w:before="6"/>
        <w:rPr>
          <w:rFonts w:ascii="Times New Roman" w:hAnsi="Times New Roman" w:cs="Times New Roman"/>
          <w:sz w:val="24"/>
          <w:szCs w:val="24"/>
          <w:lang w:val="ru-RU"/>
        </w:rPr>
      </w:pPr>
    </w:p>
    <w:p w:rsidR="00C769B1" w:rsidRPr="00CC6146" w:rsidRDefault="00C769B1" w:rsidP="00DB60A1">
      <w:pPr>
        <w:pStyle w:val="ae"/>
        <w:widowControl w:val="0"/>
        <w:numPr>
          <w:ilvl w:val="0"/>
          <w:numId w:val="12"/>
        </w:numPr>
        <w:tabs>
          <w:tab w:val="left" w:pos="888"/>
        </w:tabs>
        <w:autoSpaceDE w:val="0"/>
        <w:autoSpaceDN w:val="0"/>
        <w:spacing w:after="0"/>
        <w:ind w:right="258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описывать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опорных слов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распространённые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родном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крае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дикорастущие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 культурные растения, диких и домашних животных; сезонные явления в разные времена года;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деревья,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кустарники,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травы;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основные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группы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животных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(насекомые, рыбы,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птицы,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звери);</w:t>
      </w:r>
    </w:p>
    <w:p w:rsidR="00C769B1" w:rsidRPr="00CC6146" w:rsidRDefault="00C769B1" w:rsidP="00C769B1">
      <w:pPr>
        <w:pStyle w:val="af"/>
        <w:spacing w:before="1"/>
        <w:ind w:left="527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выделять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существенные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признаки;</w:t>
      </w:r>
    </w:p>
    <w:p w:rsidR="00C769B1" w:rsidRPr="00CC6146" w:rsidRDefault="00C769B1" w:rsidP="00DB60A1">
      <w:pPr>
        <w:pStyle w:val="ae"/>
        <w:widowControl w:val="0"/>
        <w:numPr>
          <w:ilvl w:val="0"/>
          <w:numId w:val="12"/>
        </w:numPr>
        <w:tabs>
          <w:tab w:val="left" w:pos="888"/>
        </w:tabs>
        <w:autoSpaceDE w:val="0"/>
        <w:autoSpaceDN w:val="0"/>
        <w:spacing w:before="221" w:after="0" w:line="240" w:lineRule="auto"/>
        <w:ind w:left="887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применять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ухода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комнатными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растениями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домашними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животными;</w:t>
      </w:r>
    </w:p>
    <w:p w:rsidR="00C769B1" w:rsidRPr="00CC6146" w:rsidRDefault="00C769B1" w:rsidP="00C769B1">
      <w:pPr>
        <w:rPr>
          <w:rFonts w:ascii="Times New Roman" w:hAnsi="Times New Roman" w:cs="Times New Roman"/>
          <w:sz w:val="24"/>
          <w:szCs w:val="24"/>
          <w:lang w:val="ru-RU"/>
        </w:rPr>
        <w:sectPr w:rsidR="00C769B1" w:rsidRPr="00CC6146">
          <w:pgSz w:w="11900" w:h="16850"/>
          <w:pgMar w:top="260" w:right="600" w:bottom="280" w:left="560" w:header="720" w:footer="720" w:gutter="0"/>
          <w:cols w:space="720"/>
        </w:sectPr>
      </w:pPr>
    </w:p>
    <w:p w:rsidR="00C769B1" w:rsidRPr="00CC6146" w:rsidRDefault="00C769B1" w:rsidP="00DB60A1">
      <w:pPr>
        <w:pStyle w:val="ae"/>
        <w:widowControl w:val="0"/>
        <w:numPr>
          <w:ilvl w:val="0"/>
          <w:numId w:val="12"/>
        </w:numPr>
        <w:tabs>
          <w:tab w:val="left" w:pos="888"/>
        </w:tabs>
        <w:autoSpaceDE w:val="0"/>
        <w:autoSpaceDN w:val="0"/>
        <w:spacing w:before="60" w:after="0"/>
        <w:ind w:right="401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проводить, соблюдая правила безопасного труда, несложные групповые и индивидуальные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наблюдения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сезонными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изменениями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природе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местности),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измерения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том числе вести счёт времени, измерять температуру воздуха) и опыты под руководством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учителя;</w:t>
      </w:r>
    </w:p>
    <w:p w:rsidR="00C769B1" w:rsidRPr="00CC6146" w:rsidRDefault="00C769B1" w:rsidP="00DB60A1">
      <w:pPr>
        <w:pStyle w:val="ae"/>
        <w:widowControl w:val="0"/>
        <w:numPr>
          <w:ilvl w:val="0"/>
          <w:numId w:val="12"/>
        </w:numPr>
        <w:tabs>
          <w:tab w:val="left" w:pos="888"/>
        </w:tabs>
        <w:autoSpaceDE w:val="0"/>
        <w:autoSpaceDN w:val="0"/>
        <w:spacing w:before="185" w:after="0" w:line="240" w:lineRule="auto"/>
        <w:ind w:left="887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ответов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вопросы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небольшие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тексты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природе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обществе;</w:t>
      </w:r>
    </w:p>
    <w:p w:rsidR="00C769B1" w:rsidRPr="00CC6146" w:rsidRDefault="00C769B1" w:rsidP="00DB60A1">
      <w:pPr>
        <w:pStyle w:val="ae"/>
        <w:widowControl w:val="0"/>
        <w:numPr>
          <w:ilvl w:val="0"/>
          <w:numId w:val="12"/>
        </w:numPr>
        <w:tabs>
          <w:tab w:val="left" w:pos="888"/>
        </w:tabs>
        <w:autoSpaceDE w:val="0"/>
        <w:autoSpaceDN w:val="0"/>
        <w:spacing w:before="190" w:after="0" w:line="261" w:lineRule="auto"/>
        <w:ind w:right="762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оценивать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ситуации,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раскрывающие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положительное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негативное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природе;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поведения в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быту, в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общественных местах;</w:t>
      </w:r>
    </w:p>
    <w:p w:rsidR="00C769B1" w:rsidRPr="00CC6146" w:rsidRDefault="00C769B1" w:rsidP="00DB60A1">
      <w:pPr>
        <w:pStyle w:val="ae"/>
        <w:widowControl w:val="0"/>
        <w:numPr>
          <w:ilvl w:val="0"/>
          <w:numId w:val="12"/>
        </w:numPr>
        <w:tabs>
          <w:tab w:val="left" w:pos="888"/>
        </w:tabs>
        <w:autoSpaceDE w:val="0"/>
        <w:autoSpaceDN w:val="0"/>
        <w:spacing w:before="190" w:after="0" w:line="264" w:lineRule="auto"/>
        <w:ind w:right="853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соблюдать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безопасности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учебном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месте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школьника;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наблюдений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опытов;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безопасно пользоваться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бытовыми электроприборами;</w:t>
      </w:r>
    </w:p>
    <w:p w:rsidR="00C769B1" w:rsidRPr="00CC6146" w:rsidRDefault="00C769B1" w:rsidP="00DB60A1">
      <w:pPr>
        <w:pStyle w:val="ae"/>
        <w:widowControl w:val="0"/>
        <w:numPr>
          <w:ilvl w:val="0"/>
          <w:numId w:val="12"/>
        </w:numPr>
        <w:tabs>
          <w:tab w:val="left" w:pos="888"/>
        </w:tabs>
        <w:autoSpaceDE w:val="0"/>
        <w:autoSpaceDN w:val="0"/>
        <w:spacing w:before="175" w:after="0" w:line="240" w:lineRule="auto"/>
        <w:ind w:left="887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соблюдать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здорового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питания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личной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гигиены;</w:t>
      </w:r>
    </w:p>
    <w:p w:rsidR="00C769B1" w:rsidRPr="00CC6146" w:rsidRDefault="00C769B1" w:rsidP="00DB60A1">
      <w:pPr>
        <w:pStyle w:val="ae"/>
        <w:widowControl w:val="0"/>
        <w:numPr>
          <w:ilvl w:val="0"/>
          <w:numId w:val="12"/>
        </w:numPr>
        <w:tabs>
          <w:tab w:val="left" w:pos="888"/>
        </w:tabs>
        <w:autoSpaceDE w:val="0"/>
        <w:autoSpaceDN w:val="0"/>
        <w:spacing w:before="178" w:after="0" w:line="240" w:lineRule="auto"/>
        <w:ind w:left="887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соблюдать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Pr="00CC614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безопасного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пешехода;</w:t>
      </w:r>
    </w:p>
    <w:p w:rsidR="00C769B1" w:rsidRPr="00CC6146" w:rsidRDefault="00C769B1" w:rsidP="00DB60A1">
      <w:pPr>
        <w:pStyle w:val="ae"/>
        <w:widowControl w:val="0"/>
        <w:numPr>
          <w:ilvl w:val="0"/>
          <w:numId w:val="12"/>
        </w:numPr>
        <w:tabs>
          <w:tab w:val="left" w:pos="888"/>
        </w:tabs>
        <w:autoSpaceDE w:val="0"/>
        <w:autoSpaceDN w:val="0"/>
        <w:spacing w:before="180" w:after="0" w:line="240" w:lineRule="auto"/>
        <w:ind w:left="887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соблюдать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безопасного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природе;</w:t>
      </w:r>
    </w:p>
    <w:p w:rsidR="00C769B1" w:rsidRPr="00CC6146" w:rsidRDefault="00C769B1" w:rsidP="00DB60A1">
      <w:pPr>
        <w:pStyle w:val="ae"/>
        <w:widowControl w:val="0"/>
        <w:numPr>
          <w:ilvl w:val="0"/>
          <w:numId w:val="12"/>
        </w:numPr>
        <w:tabs>
          <w:tab w:val="left" w:pos="888"/>
        </w:tabs>
        <w:autoSpaceDE w:val="0"/>
        <w:autoSpaceDN w:val="0"/>
        <w:spacing w:before="188" w:after="0" w:line="264" w:lineRule="auto"/>
        <w:ind w:right="1275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с помощью взрослых (учителя, родителей) пользоваться электронным дневником и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электронными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ресурсами школы.</w:t>
      </w:r>
    </w:p>
    <w:p w:rsidR="00C769B1" w:rsidRPr="00A27883" w:rsidRDefault="00C769B1" w:rsidP="00611EB1">
      <w:pPr>
        <w:spacing w:before="80"/>
        <w:ind w:left="1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883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Pr="00A27883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A27883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C769B1" w:rsidRPr="003A3681" w:rsidRDefault="00C769B1" w:rsidP="00C769B1">
      <w:pPr>
        <w:pStyle w:val="af"/>
        <w:spacing w:before="6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56"/>
        <w:gridCol w:w="528"/>
        <w:gridCol w:w="1103"/>
        <w:gridCol w:w="1143"/>
        <w:gridCol w:w="803"/>
        <w:gridCol w:w="3482"/>
        <w:gridCol w:w="255"/>
        <w:gridCol w:w="1984"/>
        <w:gridCol w:w="2578"/>
      </w:tblGrid>
      <w:tr w:rsidR="00C769B1" w:rsidRPr="003A3681" w:rsidTr="00AE1E89">
        <w:trPr>
          <w:trHeight w:val="338"/>
        </w:trPr>
        <w:tc>
          <w:tcPr>
            <w:tcW w:w="468" w:type="dxa"/>
            <w:vMerge w:val="restart"/>
          </w:tcPr>
          <w:p w:rsidR="00C769B1" w:rsidRPr="003A3681" w:rsidRDefault="00C769B1" w:rsidP="00C769B1">
            <w:pPr>
              <w:pStyle w:val="TableParagraph"/>
              <w:spacing w:before="76" w:line="244" w:lineRule="auto"/>
              <w:ind w:left="47" w:right="173" w:firstLine="33"/>
              <w:rPr>
                <w:b/>
                <w:sz w:val="24"/>
                <w:szCs w:val="24"/>
              </w:rPr>
            </w:pPr>
            <w:r w:rsidRPr="003A3681">
              <w:rPr>
                <w:b/>
                <w:sz w:val="24"/>
                <w:szCs w:val="24"/>
              </w:rPr>
              <w:t>№</w:t>
            </w:r>
            <w:r w:rsidRPr="003A3681">
              <w:rPr>
                <w:b/>
                <w:spacing w:val="-37"/>
                <w:sz w:val="24"/>
                <w:szCs w:val="24"/>
              </w:rPr>
              <w:t xml:space="preserve"> </w:t>
            </w:r>
            <w:proofErr w:type="gramStart"/>
            <w:r w:rsidRPr="003A3681">
              <w:rPr>
                <w:b/>
                <w:w w:val="95"/>
                <w:sz w:val="24"/>
                <w:szCs w:val="24"/>
              </w:rPr>
              <w:t>п</w:t>
            </w:r>
            <w:proofErr w:type="gramEnd"/>
            <w:r w:rsidRPr="003A3681">
              <w:rPr>
                <w:b/>
                <w:w w:val="95"/>
                <w:sz w:val="24"/>
                <w:szCs w:val="24"/>
              </w:rPr>
              <w:t>/п</w:t>
            </w:r>
          </w:p>
        </w:tc>
        <w:tc>
          <w:tcPr>
            <w:tcW w:w="3156" w:type="dxa"/>
            <w:vMerge w:val="restart"/>
          </w:tcPr>
          <w:p w:rsidR="00C769B1" w:rsidRPr="003A3681" w:rsidRDefault="00C769B1" w:rsidP="00C769B1">
            <w:pPr>
              <w:pStyle w:val="TableParagraph"/>
              <w:spacing w:before="71"/>
              <w:ind w:left="88"/>
              <w:rPr>
                <w:b/>
                <w:sz w:val="24"/>
                <w:szCs w:val="24"/>
              </w:rPr>
            </w:pPr>
            <w:r w:rsidRPr="003A3681">
              <w:rPr>
                <w:b/>
                <w:w w:val="95"/>
                <w:sz w:val="24"/>
                <w:szCs w:val="24"/>
              </w:rPr>
              <w:t>Наименование</w:t>
            </w:r>
            <w:r w:rsidRPr="003A3681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разделов</w:t>
            </w:r>
            <w:r w:rsidRPr="003A3681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и</w:t>
            </w:r>
            <w:r w:rsidRPr="003A3681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тем</w:t>
            </w:r>
            <w:r w:rsidRPr="003A3681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C769B1" w:rsidRPr="003A3681" w:rsidRDefault="00C769B1" w:rsidP="00C769B1">
            <w:pPr>
              <w:pStyle w:val="TableParagraph"/>
              <w:spacing w:before="71"/>
              <w:rPr>
                <w:b/>
                <w:sz w:val="24"/>
                <w:szCs w:val="24"/>
              </w:rPr>
            </w:pPr>
            <w:r w:rsidRPr="003A3681">
              <w:rPr>
                <w:b/>
                <w:w w:val="95"/>
                <w:sz w:val="24"/>
                <w:szCs w:val="24"/>
              </w:rPr>
              <w:t>Количество</w:t>
            </w:r>
            <w:r w:rsidRPr="003A3681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часов</w:t>
            </w:r>
          </w:p>
        </w:tc>
        <w:tc>
          <w:tcPr>
            <w:tcW w:w="803" w:type="dxa"/>
            <w:vMerge w:val="restart"/>
          </w:tcPr>
          <w:p w:rsidR="00C769B1" w:rsidRPr="003A3681" w:rsidRDefault="00C769B1" w:rsidP="00C769B1">
            <w:pPr>
              <w:pStyle w:val="TableParagraph"/>
              <w:spacing w:before="76"/>
              <w:ind w:left="77"/>
              <w:rPr>
                <w:b/>
                <w:sz w:val="24"/>
                <w:szCs w:val="24"/>
              </w:rPr>
            </w:pPr>
            <w:r w:rsidRPr="003A3681">
              <w:rPr>
                <w:b/>
                <w:sz w:val="24"/>
                <w:szCs w:val="24"/>
              </w:rPr>
              <w:t>Дата</w:t>
            </w:r>
          </w:p>
          <w:p w:rsidR="00C769B1" w:rsidRPr="003A3681" w:rsidRDefault="00C769B1" w:rsidP="00C769B1">
            <w:pPr>
              <w:pStyle w:val="TableParagraph"/>
              <w:spacing w:before="3"/>
              <w:ind w:left="77"/>
              <w:rPr>
                <w:b/>
                <w:sz w:val="24"/>
                <w:szCs w:val="24"/>
              </w:rPr>
            </w:pPr>
            <w:r w:rsidRPr="003A3681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3737" w:type="dxa"/>
            <w:gridSpan w:val="2"/>
            <w:vMerge w:val="restart"/>
          </w:tcPr>
          <w:p w:rsidR="00C769B1" w:rsidRPr="003A3681" w:rsidRDefault="00C769B1" w:rsidP="00C769B1">
            <w:pPr>
              <w:pStyle w:val="TableParagraph"/>
              <w:spacing w:before="71"/>
              <w:ind w:left="79"/>
              <w:rPr>
                <w:b/>
                <w:sz w:val="24"/>
                <w:szCs w:val="24"/>
              </w:rPr>
            </w:pPr>
            <w:r w:rsidRPr="003A3681">
              <w:rPr>
                <w:b/>
                <w:w w:val="95"/>
                <w:sz w:val="24"/>
                <w:szCs w:val="24"/>
              </w:rPr>
              <w:t>Виды</w:t>
            </w:r>
            <w:r w:rsidRPr="003A3681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vMerge w:val="restart"/>
          </w:tcPr>
          <w:p w:rsidR="00C769B1" w:rsidRPr="003A3681" w:rsidRDefault="00C769B1" w:rsidP="00C769B1">
            <w:pPr>
              <w:pStyle w:val="TableParagraph"/>
              <w:spacing w:before="76" w:line="247" w:lineRule="auto"/>
              <w:ind w:left="79" w:right="353"/>
              <w:rPr>
                <w:b/>
                <w:sz w:val="24"/>
                <w:szCs w:val="24"/>
              </w:rPr>
            </w:pPr>
            <w:r w:rsidRPr="003A3681">
              <w:rPr>
                <w:b/>
                <w:sz w:val="24"/>
                <w:szCs w:val="24"/>
              </w:rPr>
              <w:t>Виды,</w:t>
            </w:r>
            <w:r w:rsidRPr="003A36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формы</w:t>
            </w:r>
            <w:r w:rsidRPr="003A36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контроля</w:t>
            </w:r>
          </w:p>
        </w:tc>
        <w:tc>
          <w:tcPr>
            <w:tcW w:w="2578" w:type="dxa"/>
            <w:vMerge w:val="restart"/>
          </w:tcPr>
          <w:p w:rsidR="00C769B1" w:rsidRPr="003A3681" w:rsidRDefault="00C769B1" w:rsidP="00C769B1">
            <w:pPr>
              <w:pStyle w:val="TableParagraph"/>
              <w:spacing w:before="76" w:line="244" w:lineRule="auto"/>
              <w:ind w:left="80" w:right="227"/>
              <w:rPr>
                <w:b/>
                <w:sz w:val="24"/>
                <w:szCs w:val="24"/>
              </w:rPr>
            </w:pPr>
            <w:r w:rsidRPr="003A3681">
              <w:rPr>
                <w:b/>
                <w:w w:val="95"/>
                <w:sz w:val="24"/>
                <w:szCs w:val="24"/>
              </w:rPr>
              <w:t>Электронные (цифровые)</w:t>
            </w:r>
            <w:r w:rsidRPr="003A3681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образовательные</w:t>
            </w:r>
            <w:r w:rsidRPr="003A3681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ресурсы</w:t>
            </w:r>
          </w:p>
        </w:tc>
      </w:tr>
      <w:tr w:rsidR="00C769B1" w:rsidRPr="003A3681" w:rsidTr="00AE1E89">
        <w:trPr>
          <w:trHeight w:val="530"/>
        </w:trPr>
        <w:tc>
          <w:tcPr>
            <w:tcW w:w="468" w:type="dxa"/>
            <w:vMerge/>
            <w:tcBorders>
              <w:top w:val="nil"/>
            </w:tcBorders>
          </w:tcPr>
          <w:p w:rsidR="00C769B1" w:rsidRPr="003A3681" w:rsidRDefault="00C769B1" w:rsidP="00C769B1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:rsidR="00C769B1" w:rsidRPr="003A3681" w:rsidRDefault="00C769B1" w:rsidP="00C769B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769B1" w:rsidRPr="003A3681" w:rsidRDefault="00C769B1" w:rsidP="00C769B1">
            <w:pPr>
              <w:pStyle w:val="TableParagraph"/>
              <w:spacing w:before="71"/>
              <w:ind w:left="79"/>
              <w:rPr>
                <w:b/>
                <w:sz w:val="24"/>
                <w:szCs w:val="24"/>
              </w:rPr>
            </w:pPr>
            <w:r w:rsidRPr="003A368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76" w:line="244" w:lineRule="auto"/>
              <w:rPr>
                <w:b/>
                <w:sz w:val="24"/>
                <w:szCs w:val="24"/>
              </w:rPr>
            </w:pPr>
            <w:r w:rsidRPr="003A3681">
              <w:rPr>
                <w:b/>
                <w:w w:val="95"/>
                <w:sz w:val="24"/>
                <w:szCs w:val="24"/>
              </w:rPr>
              <w:t>контрольные</w:t>
            </w:r>
            <w:r w:rsidRPr="003A3681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76" w:line="244" w:lineRule="auto"/>
              <w:rPr>
                <w:b/>
                <w:sz w:val="24"/>
                <w:szCs w:val="24"/>
              </w:rPr>
            </w:pPr>
            <w:r w:rsidRPr="003A3681">
              <w:rPr>
                <w:b/>
                <w:w w:val="95"/>
                <w:sz w:val="24"/>
                <w:szCs w:val="24"/>
              </w:rPr>
              <w:t>практические</w:t>
            </w:r>
            <w:r w:rsidRPr="003A3681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803" w:type="dxa"/>
            <w:vMerge/>
            <w:tcBorders>
              <w:top w:val="nil"/>
            </w:tcBorders>
          </w:tcPr>
          <w:p w:rsidR="00C769B1" w:rsidRPr="003A3681" w:rsidRDefault="00C769B1" w:rsidP="00C769B1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2"/>
            <w:vMerge/>
            <w:tcBorders>
              <w:top w:val="nil"/>
            </w:tcBorders>
          </w:tcPr>
          <w:p w:rsidR="00C769B1" w:rsidRPr="003A3681" w:rsidRDefault="00C769B1" w:rsidP="00C769B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C769B1" w:rsidRPr="003A3681" w:rsidRDefault="00C769B1" w:rsidP="00C769B1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C769B1" w:rsidRPr="003A3681" w:rsidRDefault="00C769B1" w:rsidP="00C769B1">
            <w:pPr>
              <w:rPr>
                <w:sz w:val="24"/>
                <w:szCs w:val="24"/>
              </w:rPr>
            </w:pPr>
          </w:p>
        </w:tc>
      </w:tr>
      <w:tr w:rsidR="00C769B1" w:rsidRPr="003A3681" w:rsidTr="00C769B1">
        <w:trPr>
          <w:trHeight w:val="338"/>
        </w:trPr>
        <w:tc>
          <w:tcPr>
            <w:tcW w:w="15500" w:type="dxa"/>
            <w:gridSpan w:val="10"/>
          </w:tcPr>
          <w:p w:rsidR="00C769B1" w:rsidRPr="003A3681" w:rsidRDefault="00C769B1" w:rsidP="00C769B1">
            <w:pPr>
              <w:pStyle w:val="TableParagraph"/>
              <w:spacing w:before="69"/>
              <w:ind w:left="74"/>
              <w:rPr>
                <w:b/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Раздел</w:t>
            </w:r>
            <w:r w:rsidRPr="003A3681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1.</w:t>
            </w:r>
            <w:r w:rsidRPr="003A368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Человек</w:t>
            </w:r>
            <w:r w:rsidRPr="003A3681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и</w:t>
            </w:r>
            <w:r w:rsidRPr="003A3681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общество.</w:t>
            </w:r>
          </w:p>
        </w:tc>
      </w:tr>
      <w:tr w:rsidR="00C769B1" w:rsidRPr="003A3681" w:rsidTr="00AE1E89">
        <w:trPr>
          <w:trHeight w:val="724"/>
        </w:trPr>
        <w:tc>
          <w:tcPr>
            <w:tcW w:w="468" w:type="dxa"/>
          </w:tcPr>
          <w:p w:rsidR="00C769B1" w:rsidRPr="003A3681" w:rsidRDefault="00C769B1" w:rsidP="00C769B1">
            <w:pPr>
              <w:pStyle w:val="TableParagraph"/>
              <w:spacing w:before="71"/>
              <w:ind w:left="50" w:right="48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1.1.</w:t>
            </w:r>
          </w:p>
        </w:tc>
        <w:tc>
          <w:tcPr>
            <w:tcW w:w="3156" w:type="dxa"/>
          </w:tcPr>
          <w:p w:rsidR="00C769B1" w:rsidRPr="003A3681" w:rsidRDefault="00C769B1" w:rsidP="00C769B1">
            <w:pPr>
              <w:pStyle w:val="TableParagraph"/>
              <w:spacing w:before="78" w:line="249" w:lineRule="auto"/>
              <w:ind w:left="74"/>
              <w:rPr>
                <w:b/>
                <w:sz w:val="24"/>
                <w:szCs w:val="24"/>
              </w:rPr>
            </w:pPr>
            <w:r w:rsidRPr="003A3681">
              <w:rPr>
                <w:b/>
                <w:w w:val="95"/>
                <w:sz w:val="24"/>
                <w:szCs w:val="24"/>
              </w:rPr>
              <w:t>Школьные традиции и</w:t>
            </w:r>
            <w:r w:rsidRPr="003A3681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праздники.</w:t>
            </w:r>
            <w:r w:rsidRPr="003A3681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Классный,</w:t>
            </w:r>
            <w:r w:rsidRPr="003A3681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школьный</w:t>
            </w:r>
            <w:r w:rsidRPr="003A3681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коллектив,</w:t>
            </w:r>
            <w:r w:rsidRPr="003A3681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совместная</w:t>
            </w:r>
            <w:r w:rsidRPr="003A368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деятельность.</w:t>
            </w:r>
          </w:p>
        </w:tc>
        <w:tc>
          <w:tcPr>
            <w:tcW w:w="528" w:type="dxa"/>
          </w:tcPr>
          <w:p w:rsidR="00C769B1" w:rsidRPr="003A3681" w:rsidRDefault="00C769B1" w:rsidP="00C769B1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2"/>
          </w:tcPr>
          <w:p w:rsidR="00C769B1" w:rsidRPr="003A3681" w:rsidRDefault="00C769B1" w:rsidP="00C769B1">
            <w:pPr>
              <w:pStyle w:val="TableParagraph"/>
              <w:spacing w:before="76"/>
              <w:ind w:left="79" w:right="1094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Экскурсия</w:t>
            </w:r>
            <w:r w:rsidRPr="003A3681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по</w:t>
            </w:r>
            <w:r w:rsidRPr="003A3681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школе,</w:t>
            </w:r>
            <w:r w:rsidRPr="003A368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знакомство</w:t>
            </w:r>
            <w:r w:rsidRPr="003A3681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с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помещениями;</w:t>
            </w:r>
          </w:p>
        </w:tc>
        <w:tc>
          <w:tcPr>
            <w:tcW w:w="1984" w:type="dxa"/>
          </w:tcPr>
          <w:p w:rsidR="00C769B1" w:rsidRPr="003A3681" w:rsidRDefault="00C769B1" w:rsidP="00C769B1">
            <w:pPr>
              <w:pStyle w:val="TableParagraph"/>
              <w:spacing w:before="76"/>
              <w:ind w:left="79" w:right="500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Устный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опрос;</w:t>
            </w:r>
          </w:p>
        </w:tc>
        <w:tc>
          <w:tcPr>
            <w:tcW w:w="2578" w:type="dxa"/>
          </w:tcPr>
          <w:p w:rsidR="00C769B1" w:rsidRPr="003A3681" w:rsidRDefault="00C769B1" w:rsidP="00C769B1">
            <w:pPr>
              <w:pStyle w:val="TableParagraph"/>
              <w:spacing w:before="76" w:line="249" w:lineRule="auto"/>
              <w:ind w:left="80" w:right="227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Учи.</w:t>
            </w:r>
            <w:proofErr w:type="gramStart"/>
            <w:r w:rsidRPr="003A3681">
              <w:rPr>
                <w:w w:val="95"/>
                <w:sz w:val="24"/>
                <w:szCs w:val="24"/>
              </w:rPr>
              <w:t>r</w:t>
            </w:r>
            <w:proofErr w:type="gramEnd"/>
            <w:r w:rsidRPr="003A3681">
              <w:rPr>
                <w:w w:val="95"/>
                <w:sz w:val="24"/>
                <w:szCs w:val="24"/>
              </w:rPr>
              <w:t>у, РЭШ</w:t>
            </w:r>
          </w:p>
        </w:tc>
      </w:tr>
      <w:tr w:rsidR="00C769B1" w:rsidRPr="003A3681" w:rsidTr="00AE1E89">
        <w:trPr>
          <w:trHeight w:val="722"/>
        </w:trPr>
        <w:tc>
          <w:tcPr>
            <w:tcW w:w="468" w:type="dxa"/>
          </w:tcPr>
          <w:p w:rsidR="00C769B1" w:rsidRPr="003A3681" w:rsidRDefault="00C769B1" w:rsidP="00C769B1">
            <w:pPr>
              <w:pStyle w:val="TableParagraph"/>
              <w:spacing w:before="66"/>
              <w:ind w:left="50" w:right="48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1.2.</w:t>
            </w:r>
          </w:p>
        </w:tc>
        <w:tc>
          <w:tcPr>
            <w:tcW w:w="3156" w:type="dxa"/>
          </w:tcPr>
          <w:p w:rsidR="00C769B1" w:rsidRPr="003A3681" w:rsidRDefault="00C769B1" w:rsidP="00C769B1">
            <w:pPr>
              <w:pStyle w:val="TableParagraph"/>
              <w:spacing w:before="76" w:line="249" w:lineRule="auto"/>
              <w:ind w:left="74"/>
              <w:rPr>
                <w:b/>
                <w:sz w:val="24"/>
                <w:szCs w:val="24"/>
              </w:rPr>
            </w:pPr>
            <w:r w:rsidRPr="003A3681">
              <w:rPr>
                <w:b/>
                <w:w w:val="95"/>
                <w:sz w:val="24"/>
                <w:szCs w:val="24"/>
              </w:rPr>
              <w:t>Одноклассники,</w:t>
            </w:r>
            <w:r w:rsidRPr="003A3681">
              <w:rPr>
                <w:b/>
                <w:spacing w:val="1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взаимоотношения</w:t>
            </w:r>
            <w:r w:rsidRPr="003A3681">
              <w:rPr>
                <w:b/>
                <w:spacing w:val="1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между</w:t>
            </w:r>
            <w:r w:rsidRPr="003A3681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ними; ценность дружбы, взаимной</w:t>
            </w:r>
            <w:r w:rsidRPr="003A36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помощи.</w:t>
            </w:r>
          </w:p>
        </w:tc>
        <w:tc>
          <w:tcPr>
            <w:tcW w:w="528" w:type="dxa"/>
          </w:tcPr>
          <w:p w:rsidR="00C769B1" w:rsidRPr="003A3681" w:rsidRDefault="00C769B1" w:rsidP="00C769B1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2"/>
          </w:tcPr>
          <w:p w:rsidR="00C769B1" w:rsidRPr="003A3681" w:rsidRDefault="00C769B1" w:rsidP="00C769B1">
            <w:pPr>
              <w:pStyle w:val="TableParagraph"/>
              <w:spacing w:before="71" w:line="244" w:lineRule="auto"/>
              <w:ind w:left="79" w:right="207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Обсуждение ситуаций по теме</w:t>
            </w:r>
            <w:r w:rsidRPr="003A368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«Правила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поведения</w:t>
            </w:r>
            <w:r w:rsidRPr="003A3681">
              <w:rPr>
                <w:spacing w:val="-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в</w:t>
            </w:r>
            <w:r w:rsidRPr="003A3681">
              <w:rPr>
                <w:spacing w:val="-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классе</w:t>
            </w:r>
            <w:r w:rsidRPr="003A3681">
              <w:rPr>
                <w:spacing w:val="-4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и</w:t>
            </w:r>
            <w:r w:rsidRPr="003A3681">
              <w:rPr>
                <w:spacing w:val="-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в</w:t>
            </w:r>
            <w:r w:rsidRPr="003A3681">
              <w:rPr>
                <w:spacing w:val="-4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школе»;</w:t>
            </w:r>
          </w:p>
        </w:tc>
        <w:tc>
          <w:tcPr>
            <w:tcW w:w="1984" w:type="dxa"/>
          </w:tcPr>
          <w:p w:rsidR="00C769B1" w:rsidRPr="003A3681" w:rsidRDefault="00C769B1" w:rsidP="00C769B1">
            <w:pPr>
              <w:pStyle w:val="TableParagraph"/>
              <w:spacing w:before="71" w:line="244" w:lineRule="auto"/>
              <w:ind w:left="79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Практическая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работа;</w:t>
            </w:r>
          </w:p>
        </w:tc>
        <w:tc>
          <w:tcPr>
            <w:tcW w:w="2578" w:type="dxa"/>
          </w:tcPr>
          <w:p w:rsidR="00C769B1" w:rsidRPr="003A3681" w:rsidRDefault="00C769B1" w:rsidP="00C769B1">
            <w:pPr>
              <w:pStyle w:val="TableParagraph"/>
              <w:spacing w:before="71" w:line="244" w:lineRule="auto"/>
              <w:ind w:left="80" w:right="350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  <w:lang w:val="en-US"/>
              </w:rPr>
              <w:t>WWWedsoo</w:t>
            </w:r>
            <w:r w:rsidRPr="003A3681">
              <w:rPr>
                <w:w w:val="95"/>
                <w:sz w:val="24"/>
                <w:szCs w:val="24"/>
              </w:rPr>
              <w:t>.</w:t>
            </w:r>
            <w:r w:rsidRPr="003A3681">
              <w:rPr>
                <w:w w:val="95"/>
                <w:sz w:val="24"/>
                <w:szCs w:val="24"/>
                <w:lang w:val="en-US"/>
              </w:rPr>
              <w:t>ru</w:t>
            </w:r>
          </w:p>
        </w:tc>
      </w:tr>
      <w:tr w:rsidR="00C769B1" w:rsidRPr="003A3681" w:rsidTr="00AE1E89">
        <w:trPr>
          <w:trHeight w:val="722"/>
        </w:trPr>
        <w:tc>
          <w:tcPr>
            <w:tcW w:w="468" w:type="dxa"/>
          </w:tcPr>
          <w:p w:rsidR="00C769B1" w:rsidRPr="003A3681" w:rsidRDefault="00C769B1" w:rsidP="00C769B1">
            <w:pPr>
              <w:pStyle w:val="TableParagraph"/>
              <w:spacing w:before="67"/>
              <w:ind w:left="50" w:right="48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1.3.</w:t>
            </w:r>
          </w:p>
        </w:tc>
        <w:tc>
          <w:tcPr>
            <w:tcW w:w="3156" w:type="dxa"/>
          </w:tcPr>
          <w:p w:rsidR="00C769B1" w:rsidRPr="003A3681" w:rsidRDefault="00C769B1" w:rsidP="00C769B1">
            <w:pPr>
              <w:pStyle w:val="TableParagraph"/>
              <w:spacing w:before="76" w:line="249" w:lineRule="auto"/>
              <w:ind w:left="74" w:right="441"/>
              <w:rPr>
                <w:b/>
                <w:sz w:val="24"/>
                <w:szCs w:val="24"/>
              </w:rPr>
            </w:pPr>
            <w:r w:rsidRPr="003A3681">
              <w:rPr>
                <w:b/>
                <w:w w:val="95"/>
                <w:sz w:val="24"/>
                <w:szCs w:val="24"/>
              </w:rPr>
              <w:t>Рабочее</w:t>
            </w:r>
            <w:r w:rsidRPr="003A3681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место</w:t>
            </w:r>
            <w:r w:rsidRPr="003A3681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школьника.</w:t>
            </w:r>
            <w:r w:rsidRPr="003A3681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Правила</w:t>
            </w:r>
            <w:r w:rsidRPr="003A3681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безопасной</w:t>
            </w:r>
            <w:r w:rsidRPr="003A3681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работы</w:t>
            </w:r>
            <w:r w:rsidRPr="003A3681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на</w:t>
            </w:r>
            <w:r w:rsidRPr="003A3681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lastRenderedPageBreak/>
              <w:t>учебном</w:t>
            </w:r>
            <w:r w:rsidRPr="003A3681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месте,</w:t>
            </w:r>
            <w:r w:rsidRPr="003A3681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режим</w:t>
            </w:r>
            <w:r w:rsidRPr="003A36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труда</w:t>
            </w:r>
            <w:r w:rsidRPr="003A368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и</w:t>
            </w:r>
            <w:r w:rsidRPr="003A36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отдыха.</w:t>
            </w:r>
          </w:p>
        </w:tc>
        <w:tc>
          <w:tcPr>
            <w:tcW w:w="528" w:type="dxa"/>
          </w:tcPr>
          <w:p w:rsidR="00C769B1" w:rsidRPr="003A3681" w:rsidRDefault="00C769B1" w:rsidP="00C769B1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2"/>
          </w:tcPr>
          <w:p w:rsidR="00C769B1" w:rsidRPr="003A3681" w:rsidRDefault="00C769B1" w:rsidP="00C769B1">
            <w:pPr>
              <w:pStyle w:val="TableParagraph"/>
              <w:spacing w:before="72" w:line="244" w:lineRule="auto"/>
              <w:ind w:left="79" w:right="229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Беседа</w:t>
            </w:r>
            <w:r w:rsidRPr="003A3681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по</w:t>
            </w:r>
            <w:r w:rsidRPr="003A3681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теме</w:t>
            </w:r>
            <w:r w:rsidRPr="003A368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«Как</w:t>
            </w:r>
            <w:r w:rsidRPr="003A3681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содержать</w:t>
            </w:r>
            <w:r w:rsidRPr="003A368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рабочее</w:t>
            </w:r>
            <w:r w:rsidRPr="003A368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место</w:t>
            </w:r>
            <w:r w:rsidRPr="003A368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в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порядке»;</w:t>
            </w:r>
          </w:p>
        </w:tc>
        <w:tc>
          <w:tcPr>
            <w:tcW w:w="1984" w:type="dxa"/>
          </w:tcPr>
          <w:p w:rsidR="00C769B1" w:rsidRPr="003A3681" w:rsidRDefault="00C769B1" w:rsidP="00C769B1">
            <w:pPr>
              <w:pStyle w:val="TableParagraph"/>
              <w:spacing w:before="72" w:line="244" w:lineRule="auto"/>
              <w:ind w:left="79" w:right="500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Устный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опрос;</w:t>
            </w:r>
          </w:p>
        </w:tc>
        <w:tc>
          <w:tcPr>
            <w:tcW w:w="2578" w:type="dxa"/>
          </w:tcPr>
          <w:p w:rsidR="00C769B1" w:rsidRPr="003A3681" w:rsidRDefault="00C769B1" w:rsidP="00C769B1">
            <w:pPr>
              <w:pStyle w:val="TableParagraph"/>
              <w:spacing w:before="74" w:line="249" w:lineRule="auto"/>
              <w:ind w:left="80" w:right="297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Учи.</w:t>
            </w:r>
            <w:proofErr w:type="gramStart"/>
            <w:r w:rsidRPr="003A3681">
              <w:rPr>
                <w:w w:val="95"/>
                <w:sz w:val="24"/>
                <w:szCs w:val="24"/>
              </w:rPr>
              <w:t>r</w:t>
            </w:r>
            <w:proofErr w:type="gramEnd"/>
            <w:r w:rsidRPr="003A3681">
              <w:rPr>
                <w:w w:val="95"/>
                <w:sz w:val="24"/>
                <w:szCs w:val="24"/>
              </w:rPr>
              <w:t>у</w:t>
            </w:r>
          </w:p>
        </w:tc>
      </w:tr>
      <w:tr w:rsidR="00C769B1" w:rsidRPr="003A3681" w:rsidTr="00AE1E89">
        <w:trPr>
          <w:trHeight w:val="914"/>
        </w:trPr>
        <w:tc>
          <w:tcPr>
            <w:tcW w:w="468" w:type="dxa"/>
          </w:tcPr>
          <w:p w:rsidR="00C769B1" w:rsidRPr="003A3681" w:rsidRDefault="00C769B1" w:rsidP="00C769B1">
            <w:pPr>
              <w:pStyle w:val="TableParagraph"/>
              <w:spacing w:before="69"/>
              <w:ind w:left="50" w:right="48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156" w:type="dxa"/>
          </w:tcPr>
          <w:p w:rsidR="00C769B1" w:rsidRPr="003A3681" w:rsidRDefault="00C769B1" w:rsidP="00C769B1">
            <w:pPr>
              <w:pStyle w:val="TableParagraph"/>
              <w:spacing w:before="76"/>
              <w:ind w:left="74" w:right="635"/>
              <w:rPr>
                <w:b/>
                <w:sz w:val="24"/>
                <w:szCs w:val="24"/>
              </w:rPr>
            </w:pPr>
            <w:r w:rsidRPr="003A3681">
              <w:rPr>
                <w:b/>
                <w:w w:val="95"/>
                <w:sz w:val="24"/>
                <w:szCs w:val="24"/>
              </w:rPr>
              <w:t>Россия</w:t>
            </w:r>
            <w:r w:rsidRPr="003A3681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Москва</w:t>
            </w:r>
            <w:r w:rsidRPr="003A3681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—</w:t>
            </w:r>
            <w:r w:rsidRPr="003A3681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столица</w:t>
            </w:r>
            <w:r w:rsidRPr="003A3681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России.</w:t>
            </w:r>
            <w:r w:rsidRPr="003A3681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Народы</w:t>
            </w:r>
            <w:r w:rsidRPr="003A36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России.</w:t>
            </w:r>
          </w:p>
        </w:tc>
        <w:tc>
          <w:tcPr>
            <w:tcW w:w="528" w:type="dxa"/>
          </w:tcPr>
          <w:p w:rsidR="00C769B1" w:rsidRPr="003A3681" w:rsidRDefault="00C769B1" w:rsidP="00C769B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2"/>
          </w:tcPr>
          <w:p w:rsidR="00C769B1" w:rsidRPr="003A3681" w:rsidRDefault="00C769B1" w:rsidP="00C769B1">
            <w:pPr>
              <w:pStyle w:val="TableParagraph"/>
              <w:spacing w:line="249" w:lineRule="auto"/>
              <w:ind w:left="79" w:right="229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Просмотр</w:t>
            </w:r>
            <w:r w:rsidRPr="003A3681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и</w:t>
            </w:r>
            <w:r w:rsidRPr="003A3681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обсуждение</w:t>
            </w:r>
            <w:r w:rsidRPr="003A3681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иллюстраций,</w:t>
            </w:r>
            <w:r w:rsidRPr="003A368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видеофрагментов</w:t>
            </w:r>
            <w:r w:rsidRPr="003A368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и</w:t>
            </w:r>
            <w:r w:rsidRPr="003A3681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других</w:t>
            </w:r>
            <w:r w:rsidRPr="003A3681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материалов</w:t>
            </w:r>
            <w:r w:rsidRPr="003A3681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(по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выбору) на темы «Москва — столица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России»</w:t>
            </w:r>
            <w:proofErr w:type="gramStart"/>
            <w:r w:rsidRPr="003A3681">
              <w:rPr>
                <w:sz w:val="24"/>
                <w:szCs w:val="24"/>
              </w:rPr>
              <w:t>,«</w:t>
            </w:r>
            <w:proofErr w:type="gramEnd"/>
            <w:r w:rsidRPr="003A3681">
              <w:rPr>
                <w:sz w:val="24"/>
                <w:szCs w:val="24"/>
              </w:rPr>
              <w:t>Экскурсия</w:t>
            </w:r>
            <w:r w:rsidRPr="003A3681">
              <w:rPr>
                <w:spacing w:val="-6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по</w:t>
            </w:r>
            <w:r w:rsidRPr="003A3681">
              <w:rPr>
                <w:spacing w:val="-6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Москве»;</w:t>
            </w:r>
          </w:p>
        </w:tc>
        <w:tc>
          <w:tcPr>
            <w:tcW w:w="1984" w:type="dxa"/>
          </w:tcPr>
          <w:p w:rsidR="00C769B1" w:rsidRPr="003A3681" w:rsidRDefault="00C769B1" w:rsidP="00C769B1">
            <w:pPr>
              <w:pStyle w:val="TableParagraph"/>
              <w:ind w:left="79" w:right="500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Устный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опрос;</w:t>
            </w:r>
          </w:p>
        </w:tc>
        <w:tc>
          <w:tcPr>
            <w:tcW w:w="2578" w:type="dxa"/>
          </w:tcPr>
          <w:p w:rsidR="00C769B1" w:rsidRPr="003A3681" w:rsidRDefault="00C769B1" w:rsidP="00C769B1">
            <w:pPr>
              <w:pStyle w:val="TableParagraph"/>
              <w:spacing w:line="247" w:lineRule="auto"/>
              <w:ind w:left="80" w:right="22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 РЭШ</w:t>
            </w:r>
          </w:p>
        </w:tc>
      </w:tr>
      <w:tr w:rsidR="00C769B1" w:rsidRPr="003A3681" w:rsidTr="00AE1E89">
        <w:trPr>
          <w:trHeight w:val="721"/>
        </w:trPr>
        <w:tc>
          <w:tcPr>
            <w:tcW w:w="468" w:type="dxa"/>
          </w:tcPr>
          <w:p w:rsidR="00C769B1" w:rsidRPr="003A3681" w:rsidRDefault="00C769B1" w:rsidP="00C769B1">
            <w:pPr>
              <w:pStyle w:val="TableParagraph"/>
              <w:spacing w:before="69"/>
              <w:ind w:left="50" w:right="48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1.5.</w:t>
            </w:r>
          </w:p>
        </w:tc>
        <w:tc>
          <w:tcPr>
            <w:tcW w:w="3156" w:type="dxa"/>
          </w:tcPr>
          <w:p w:rsidR="00C769B1" w:rsidRPr="003A3681" w:rsidRDefault="00C769B1" w:rsidP="00C769B1">
            <w:pPr>
              <w:pStyle w:val="TableParagraph"/>
              <w:spacing w:before="76" w:line="247" w:lineRule="auto"/>
              <w:ind w:left="74"/>
              <w:rPr>
                <w:b/>
                <w:sz w:val="24"/>
                <w:szCs w:val="24"/>
              </w:rPr>
            </w:pPr>
            <w:r w:rsidRPr="003A3681">
              <w:rPr>
                <w:b/>
                <w:w w:val="95"/>
                <w:sz w:val="24"/>
                <w:szCs w:val="24"/>
              </w:rPr>
              <w:t>Первоначальные</w:t>
            </w:r>
            <w:r w:rsidRPr="003A3681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сведения</w:t>
            </w:r>
            <w:r w:rsidRPr="003A3681">
              <w:rPr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о</w:t>
            </w:r>
            <w:r w:rsidRPr="003A3681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родном</w:t>
            </w:r>
            <w:r w:rsidRPr="003A3681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крае.</w:t>
            </w:r>
            <w:r w:rsidRPr="003A3681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Название своего</w:t>
            </w:r>
            <w:r w:rsidRPr="003A36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населённого пункта</w:t>
            </w:r>
            <w:r w:rsidRPr="003A36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(города,</w:t>
            </w:r>
            <w:r w:rsidRPr="003A36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села),</w:t>
            </w:r>
            <w:r w:rsidRPr="003A36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региона.</w:t>
            </w:r>
          </w:p>
        </w:tc>
        <w:tc>
          <w:tcPr>
            <w:tcW w:w="528" w:type="dxa"/>
          </w:tcPr>
          <w:p w:rsidR="00C769B1" w:rsidRPr="003A3681" w:rsidRDefault="00C769B1" w:rsidP="00C769B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2"/>
          </w:tcPr>
          <w:p w:rsidR="00C769B1" w:rsidRPr="003A3681" w:rsidRDefault="00C769B1" w:rsidP="00C769B1">
            <w:pPr>
              <w:pStyle w:val="TableParagraph"/>
              <w:ind w:left="79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Рассматривание</w:t>
            </w:r>
            <w:r w:rsidRPr="003A3681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и</w:t>
            </w:r>
            <w:r w:rsidRPr="003A3681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описание</w:t>
            </w:r>
            <w:r w:rsidRPr="003A368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изделий</w:t>
            </w:r>
            <w:r w:rsidRPr="003A368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народных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pacing w:val="-1"/>
                <w:sz w:val="24"/>
                <w:szCs w:val="24"/>
              </w:rPr>
              <w:t>промыслов</w:t>
            </w:r>
            <w:r w:rsidRPr="003A3681">
              <w:rPr>
                <w:spacing w:val="-8"/>
                <w:sz w:val="24"/>
                <w:szCs w:val="24"/>
              </w:rPr>
              <w:t xml:space="preserve"> </w:t>
            </w:r>
            <w:r w:rsidRPr="003A3681">
              <w:rPr>
                <w:spacing w:val="-1"/>
                <w:sz w:val="24"/>
                <w:szCs w:val="24"/>
              </w:rPr>
              <w:t>родного</w:t>
            </w:r>
            <w:r w:rsidRPr="003A3681">
              <w:rPr>
                <w:spacing w:val="-9"/>
                <w:sz w:val="24"/>
                <w:szCs w:val="24"/>
              </w:rPr>
              <w:t xml:space="preserve"> </w:t>
            </w:r>
            <w:r w:rsidRPr="003A3681">
              <w:rPr>
                <w:spacing w:val="-1"/>
                <w:sz w:val="24"/>
                <w:szCs w:val="24"/>
              </w:rPr>
              <w:t>края</w:t>
            </w:r>
            <w:r w:rsidRPr="003A3681">
              <w:rPr>
                <w:spacing w:val="-7"/>
                <w:sz w:val="24"/>
                <w:szCs w:val="24"/>
              </w:rPr>
              <w:t xml:space="preserve"> </w:t>
            </w:r>
            <w:r w:rsidRPr="003A3681">
              <w:rPr>
                <w:spacing w:val="-1"/>
                <w:sz w:val="24"/>
                <w:szCs w:val="24"/>
              </w:rPr>
              <w:t>и</w:t>
            </w:r>
            <w:r w:rsidRPr="003A3681">
              <w:rPr>
                <w:spacing w:val="-8"/>
                <w:sz w:val="24"/>
                <w:szCs w:val="24"/>
              </w:rPr>
              <w:t xml:space="preserve"> </w:t>
            </w:r>
            <w:r w:rsidRPr="003A3681">
              <w:rPr>
                <w:spacing w:val="-1"/>
                <w:sz w:val="24"/>
                <w:szCs w:val="24"/>
              </w:rPr>
              <w:t>народов</w:t>
            </w:r>
            <w:r w:rsidRPr="003A3681">
              <w:rPr>
                <w:spacing w:val="-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России;</w:t>
            </w:r>
          </w:p>
        </w:tc>
        <w:tc>
          <w:tcPr>
            <w:tcW w:w="1984" w:type="dxa"/>
          </w:tcPr>
          <w:p w:rsidR="00C769B1" w:rsidRPr="003A3681" w:rsidRDefault="00C769B1" w:rsidP="00C769B1">
            <w:pPr>
              <w:pStyle w:val="TableParagraph"/>
              <w:ind w:left="79" w:right="500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Устный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опрос;</w:t>
            </w:r>
          </w:p>
        </w:tc>
        <w:tc>
          <w:tcPr>
            <w:tcW w:w="2578" w:type="dxa"/>
          </w:tcPr>
          <w:p w:rsidR="00C769B1" w:rsidRPr="003A3681" w:rsidRDefault="00C769B1" w:rsidP="00C769B1">
            <w:pPr>
              <w:pStyle w:val="TableParagraph"/>
              <w:spacing w:line="247" w:lineRule="auto"/>
              <w:ind w:left="80" w:right="227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 xml:space="preserve"> РЭШ</w:t>
            </w:r>
          </w:p>
        </w:tc>
      </w:tr>
      <w:tr w:rsidR="00C769B1" w:rsidRPr="003A3681" w:rsidTr="00AE1E89">
        <w:trPr>
          <w:trHeight w:val="722"/>
        </w:trPr>
        <w:tc>
          <w:tcPr>
            <w:tcW w:w="468" w:type="dxa"/>
          </w:tcPr>
          <w:p w:rsidR="00C769B1" w:rsidRPr="003A3681" w:rsidRDefault="00C769B1" w:rsidP="00C769B1">
            <w:pPr>
              <w:pStyle w:val="TableParagraph"/>
              <w:spacing w:before="69"/>
              <w:ind w:left="50" w:right="48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1.6.</w:t>
            </w:r>
          </w:p>
        </w:tc>
        <w:tc>
          <w:tcPr>
            <w:tcW w:w="3156" w:type="dxa"/>
          </w:tcPr>
          <w:p w:rsidR="00C769B1" w:rsidRPr="003A3681" w:rsidRDefault="00C769B1" w:rsidP="00C769B1">
            <w:pPr>
              <w:pStyle w:val="TableParagraph"/>
              <w:spacing w:before="78" w:line="249" w:lineRule="auto"/>
              <w:ind w:left="74" w:right="131"/>
              <w:jc w:val="both"/>
              <w:rPr>
                <w:b/>
                <w:sz w:val="24"/>
                <w:szCs w:val="24"/>
              </w:rPr>
            </w:pPr>
            <w:r w:rsidRPr="003A3681">
              <w:rPr>
                <w:b/>
                <w:w w:val="95"/>
                <w:sz w:val="24"/>
                <w:szCs w:val="24"/>
              </w:rPr>
              <w:t>Культурные объекты родного края. Труд</w:t>
            </w:r>
            <w:r w:rsidRPr="003A3681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людей. Ценность и красота рукотворного</w:t>
            </w:r>
            <w:r w:rsidRPr="003A3681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мира.</w:t>
            </w:r>
          </w:p>
        </w:tc>
        <w:tc>
          <w:tcPr>
            <w:tcW w:w="528" w:type="dxa"/>
          </w:tcPr>
          <w:p w:rsidR="00C769B1" w:rsidRPr="003A3681" w:rsidRDefault="00C769B1" w:rsidP="00C769B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2"/>
          </w:tcPr>
          <w:p w:rsidR="00C769B1" w:rsidRPr="003A3681" w:rsidRDefault="00C769B1" w:rsidP="00C769B1">
            <w:pPr>
              <w:pStyle w:val="TableParagraph"/>
              <w:spacing w:before="76" w:line="249" w:lineRule="auto"/>
              <w:ind w:left="83" w:right="645" w:firstLine="24"/>
              <w:jc w:val="both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Экскурсии, целевые прогулки, просмотр</w:t>
            </w:r>
            <w:r w:rsidRPr="003A368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иллюстраций, видеофрагментов и других</w:t>
            </w:r>
            <w:r w:rsidRPr="003A368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материалов</w:t>
            </w:r>
            <w:r w:rsidRPr="003A368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о</w:t>
            </w:r>
            <w:r w:rsidRPr="003A3681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родном</w:t>
            </w:r>
            <w:r w:rsidRPr="003A368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крае,</w:t>
            </w:r>
            <w:r w:rsidRPr="003A3681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труде</w:t>
            </w:r>
            <w:r w:rsidRPr="003A368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людей;</w:t>
            </w:r>
          </w:p>
        </w:tc>
        <w:tc>
          <w:tcPr>
            <w:tcW w:w="1984" w:type="dxa"/>
          </w:tcPr>
          <w:p w:rsidR="00C769B1" w:rsidRPr="003A3681" w:rsidRDefault="00C769B1" w:rsidP="00C769B1">
            <w:pPr>
              <w:pStyle w:val="TableParagraph"/>
              <w:ind w:left="79" w:right="500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Устный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опрос;</w:t>
            </w:r>
          </w:p>
        </w:tc>
        <w:tc>
          <w:tcPr>
            <w:tcW w:w="2578" w:type="dxa"/>
          </w:tcPr>
          <w:p w:rsidR="00C769B1" w:rsidRPr="003A3681" w:rsidRDefault="00C769B1" w:rsidP="00C769B1">
            <w:pPr>
              <w:pStyle w:val="TableParagraph"/>
              <w:spacing w:before="76" w:line="249" w:lineRule="auto"/>
              <w:ind w:left="80" w:right="227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Учи.</w:t>
            </w:r>
            <w:proofErr w:type="gramStart"/>
            <w:r w:rsidRPr="003A3681">
              <w:rPr>
                <w:w w:val="95"/>
                <w:sz w:val="24"/>
                <w:szCs w:val="24"/>
              </w:rPr>
              <w:t>r</w:t>
            </w:r>
            <w:proofErr w:type="gramEnd"/>
            <w:r w:rsidRPr="003A3681">
              <w:rPr>
                <w:w w:val="95"/>
                <w:sz w:val="24"/>
                <w:szCs w:val="24"/>
              </w:rPr>
              <w:t>у</w:t>
            </w:r>
          </w:p>
        </w:tc>
      </w:tr>
      <w:tr w:rsidR="00C769B1" w:rsidRPr="003A3681" w:rsidTr="00AE1E89">
        <w:trPr>
          <w:trHeight w:val="913"/>
        </w:trPr>
        <w:tc>
          <w:tcPr>
            <w:tcW w:w="468" w:type="dxa"/>
          </w:tcPr>
          <w:p w:rsidR="00C769B1" w:rsidRPr="003A3681" w:rsidRDefault="00C769B1" w:rsidP="00C769B1">
            <w:pPr>
              <w:pStyle w:val="TableParagraph"/>
              <w:spacing w:before="69"/>
              <w:ind w:left="50" w:right="48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1.7.</w:t>
            </w:r>
          </w:p>
        </w:tc>
        <w:tc>
          <w:tcPr>
            <w:tcW w:w="3156" w:type="dxa"/>
          </w:tcPr>
          <w:p w:rsidR="00C769B1" w:rsidRPr="003A3681" w:rsidRDefault="00C769B1" w:rsidP="00C769B1">
            <w:pPr>
              <w:pStyle w:val="TableParagraph"/>
              <w:spacing w:before="71"/>
              <w:ind w:left="74"/>
              <w:rPr>
                <w:b/>
                <w:sz w:val="24"/>
                <w:szCs w:val="24"/>
              </w:rPr>
            </w:pPr>
            <w:r w:rsidRPr="003A3681">
              <w:rPr>
                <w:b/>
                <w:w w:val="95"/>
                <w:sz w:val="24"/>
                <w:szCs w:val="24"/>
              </w:rPr>
              <w:t>Правила</w:t>
            </w:r>
            <w:r w:rsidRPr="003A3681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поведения</w:t>
            </w:r>
            <w:r w:rsidRPr="003A3681">
              <w:rPr>
                <w:b/>
                <w:spacing w:val="1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в</w:t>
            </w:r>
            <w:r w:rsidRPr="003A3681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социуме.</w:t>
            </w:r>
          </w:p>
        </w:tc>
        <w:tc>
          <w:tcPr>
            <w:tcW w:w="528" w:type="dxa"/>
          </w:tcPr>
          <w:p w:rsidR="00C769B1" w:rsidRPr="003A3681" w:rsidRDefault="00C769B1" w:rsidP="00C769B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2"/>
          </w:tcPr>
          <w:p w:rsidR="00C769B1" w:rsidRPr="003A3681" w:rsidRDefault="00C769B1" w:rsidP="00C769B1">
            <w:pPr>
              <w:pStyle w:val="TableParagraph"/>
              <w:spacing w:before="76" w:line="249" w:lineRule="auto"/>
              <w:ind w:left="79" w:right="229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Просмотр</w:t>
            </w:r>
            <w:r w:rsidRPr="003A3681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и</w:t>
            </w:r>
            <w:r w:rsidRPr="003A3681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обсуждение</w:t>
            </w:r>
            <w:r w:rsidRPr="003A3681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иллюстраций,</w:t>
            </w:r>
            <w:r w:rsidRPr="003A368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видеофрагментов</w:t>
            </w:r>
            <w:r w:rsidRPr="003A368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и</w:t>
            </w:r>
            <w:r w:rsidRPr="003A3681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других</w:t>
            </w:r>
            <w:r w:rsidRPr="003A3681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материалов</w:t>
            </w:r>
            <w:r w:rsidRPr="003A3681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(по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выбору) на темы «Москва — столица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России»</w:t>
            </w:r>
            <w:proofErr w:type="gramStart"/>
            <w:r w:rsidRPr="003A3681">
              <w:rPr>
                <w:sz w:val="24"/>
                <w:szCs w:val="24"/>
              </w:rPr>
              <w:t>,«</w:t>
            </w:r>
            <w:proofErr w:type="gramEnd"/>
            <w:r w:rsidRPr="003A3681">
              <w:rPr>
                <w:sz w:val="24"/>
                <w:szCs w:val="24"/>
              </w:rPr>
              <w:t>Экскурсия</w:t>
            </w:r>
            <w:r w:rsidRPr="003A3681">
              <w:rPr>
                <w:spacing w:val="-6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по</w:t>
            </w:r>
            <w:r w:rsidRPr="003A3681">
              <w:rPr>
                <w:spacing w:val="-6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Москве»;</w:t>
            </w:r>
          </w:p>
        </w:tc>
        <w:tc>
          <w:tcPr>
            <w:tcW w:w="1984" w:type="dxa"/>
          </w:tcPr>
          <w:p w:rsidR="00C769B1" w:rsidRPr="003A3681" w:rsidRDefault="00C769B1" w:rsidP="00C769B1">
            <w:pPr>
              <w:pStyle w:val="TableParagraph"/>
              <w:ind w:left="79" w:right="500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Устный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опрос;</w:t>
            </w:r>
          </w:p>
        </w:tc>
        <w:tc>
          <w:tcPr>
            <w:tcW w:w="2578" w:type="dxa"/>
          </w:tcPr>
          <w:p w:rsidR="00C769B1" w:rsidRPr="003A3681" w:rsidRDefault="00C769B1" w:rsidP="00C769B1">
            <w:pPr>
              <w:pStyle w:val="TableParagraph"/>
              <w:ind w:left="80" w:right="227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  <w:lang w:val="en-US"/>
              </w:rPr>
              <w:t>WWWedsoo</w:t>
            </w:r>
            <w:r w:rsidRPr="003A3681">
              <w:rPr>
                <w:w w:val="95"/>
                <w:sz w:val="24"/>
                <w:szCs w:val="24"/>
              </w:rPr>
              <w:t>.</w:t>
            </w:r>
            <w:r w:rsidRPr="003A3681">
              <w:rPr>
                <w:w w:val="95"/>
                <w:sz w:val="24"/>
                <w:szCs w:val="24"/>
                <w:lang w:val="en-US"/>
              </w:rPr>
              <w:t>ru</w:t>
            </w:r>
          </w:p>
        </w:tc>
      </w:tr>
      <w:tr w:rsidR="00C769B1" w:rsidRPr="003A3681" w:rsidTr="00AE1E89">
        <w:trPr>
          <w:trHeight w:val="721"/>
        </w:trPr>
        <w:tc>
          <w:tcPr>
            <w:tcW w:w="468" w:type="dxa"/>
          </w:tcPr>
          <w:p w:rsidR="00C769B1" w:rsidRPr="003A3681" w:rsidRDefault="00C769B1" w:rsidP="00C769B1">
            <w:pPr>
              <w:pStyle w:val="TableParagraph"/>
              <w:spacing w:before="71"/>
              <w:ind w:left="50" w:right="48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1.8.</w:t>
            </w:r>
          </w:p>
        </w:tc>
        <w:tc>
          <w:tcPr>
            <w:tcW w:w="3156" w:type="dxa"/>
          </w:tcPr>
          <w:p w:rsidR="00C769B1" w:rsidRPr="003A3681" w:rsidRDefault="00C769B1" w:rsidP="00C769B1">
            <w:pPr>
              <w:pStyle w:val="TableParagraph"/>
              <w:spacing w:before="78" w:line="247" w:lineRule="auto"/>
              <w:ind w:left="74" w:right="507"/>
              <w:rPr>
                <w:b/>
                <w:sz w:val="24"/>
                <w:szCs w:val="24"/>
              </w:rPr>
            </w:pPr>
            <w:r w:rsidRPr="003A3681">
              <w:rPr>
                <w:b/>
                <w:w w:val="95"/>
                <w:sz w:val="24"/>
                <w:szCs w:val="24"/>
              </w:rPr>
              <w:t>Моя</w:t>
            </w:r>
            <w:r w:rsidRPr="003A3681">
              <w:rPr>
                <w:b/>
                <w:spacing w:val="1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семья</w:t>
            </w:r>
            <w:r w:rsidRPr="003A3681">
              <w:rPr>
                <w:b/>
                <w:spacing w:val="1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в</w:t>
            </w:r>
            <w:r w:rsidRPr="003A3681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прошлом</w:t>
            </w:r>
            <w:r w:rsidRPr="003A3681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и</w:t>
            </w:r>
            <w:r w:rsidRPr="003A3681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настоящем.</w:t>
            </w:r>
            <w:r w:rsidRPr="003A3681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Имена</w:t>
            </w:r>
            <w:r w:rsidRPr="003A3681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и</w:t>
            </w:r>
            <w:r w:rsidRPr="003A3681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фамилии</w:t>
            </w:r>
            <w:r w:rsidRPr="003A3681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членов</w:t>
            </w:r>
            <w:r w:rsidRPr="003A3681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семьи,</w:t>
            </w:r>
            <w:r w:rsidRPr="003A3681">
              <w:rPr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их</w:t>
            </w:r>
            <w:r w:rsidRPr="003A3681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профессии.</w:t>
            </w:r>
          </w:p>
        </w:tc>
        <w:tc>
          <w:tcPr>
            <w:tcW w:w="528" w:type="dxa"/>
          </w:tcPr>
          <w:p w:rsidR="00C769B1" w:rsidRPr="003A3681" w:rsidRDefault="00C769B1" w:rsidP="00C769B1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2"/>
          </w:tcPr>
          <w:p w:rsidR="00C769B1" w:rsidRPr="003A3681" w:rsidRDefault="00C769B1" w:rsidP="00C769B1">
            <w:pPr>
              <w:pStyle w:val="TableParagraph"/>
              <w:spacing w:before="76" w:line="247" w:lineRule="auto"/>
              <w:ind w:left="79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Учебный</w:t>
            </w:r>
            <w:r w:rsidRPr="003A368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диалог</w:t>
            </w:r>
            <w:r w:rsidRPr="003A3681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по</w:t>
            </w:r>
            <w:r w:rsidRPr="003A368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теме</w:t>
            </w:r>
            <w:r w:rsidRPr="003A3681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«Что</w:t>
            </w:r>
            <w:r w:rsidRPr="003A3681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такое</w:t>
            </w:r>
            <w:r w:rsidRPr="003A3681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семья»;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pacing w:val="-1"/>
                <w:sz w:val="24"/>
                <w:szCs w:val="24"/>
              </w:rPr>
              <w:t xml:space="preserve">Рассказы детей по </w:t>
            </w:r>
            <w:r w:rsidRPr="003A3681">
              <w:rPr>
                <w:sz w:val="24"/>
                <w:szCs w:val="24"/>
              </w:rPr>
              <w:t>теме «Как наша семья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проводит</w:t>
            </w:r>
            <w:r w:rsidRPr="003A3681">
              <w:rPr>
                <w:spacing w:val="-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свободное</w:t>
            </w:r>
            <w:r w:rsidRPr="003A3681">
              <w:rPr>
                <w:spacing w:val="-3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время»;</w:t>
            </w:r>
          </w:p>
        </w:tc>
        <w:tc>
          <w:tcPr>
            <w:tcW w:w="1984" w:type="dxa"/>
          </w:tcPr>
          <w:p w:rsidR="00C769B1" w:rsidRPr="003A3681" w:rsidRDefault="00C769B1" w:rsidP="00C769B1">
            <w:pPr>
              <w:pStyle w:val="TableParagraph"/>
              <w:spacing w:before="76"/>
              <w:ind w:left="79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Практическая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работа;</w:t>
            </w:r>
          </w:p>
        </w:tc>
        <w:tc>
          <w:tcPr>
            <w:tcW w:w="2578" w:type="dxa"/>
          </w:tcPr>
          <w:p w:rsidR="00C769B1" w:rsidRPr="003A3681" w:rsidRDefault="00C769B1" w:rsidP="00C769B1">
            <w:pPr>
              <w:pStyle w:val="TableParagraph"/>
              <w:spacing w:before="76"/>
              <w:ind w:left="80" w:right="127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Учи.</w:t>
            </w:r>
            <w:proofErr w:type="gramStart"/>
            <w:r w:rsidRPr="003A3681">
              <w:rPr>
                <w:w w:val="95"/>
                <w:sz w:val="24"/>
                <w:szCs w:val="24"/>
              </w:rPr>
              <w:t>r</w:t>
            </w:r>
            <w:proofErr w:type="gramEnd"/>
            <w:r w:rsidRPr="003A3681">
              <w:rPr>
                <w:w w:val="95"/>
                <w:sz w:val="24"/>
                <w:szCs w:val="24"/>
              </w:rPr>
              <w:t>у</w:t>
            </w:r>
          </w:p>
        </w:tc>
      </w:tr>
      <w:tr w:rsidR="00C769B1" w:rsidRPr="003A3681" w:rsidTr="00AE1E89">
        <w:trPr>
          <w:trHeight w:val="725"/>
        </w:trPr>
        <w:tc>
          <w:tcPr>
            <w:tcW w:w="468" w:type="dxa"/>
          </w:tcPr>
          <w:p w:rsidR="00C769B1" w:rsidRPr="003A3681" w:rsidRDefault="00C769B1" w:rsidP="00C769B1">
            <w:pPr>
              <w:pStyle w:val="TableParagraph"/>
              <w:spacing w:before="71"/>
              <w:ind w:left="50" w:right="48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1.9.</w:t>
            </w:r>
          </w:p>
        </w:tc>
        <w:tc>
          <w:tcPr>
            <w:tcW w:w="3156" w:type="dxa"/>
          </w:tcPr>
          <w:p w:rsidR="00C769B1" w:rsidRPr="003A3681" w:rsidRDefault="00C769B1" w:rsidP="00C769B1">
            <w:pPr>
              <w:pStyle w:val="TableParagraph"/>
              <w:spacing w:before="78"/>
              <w:ind w:left="74" w:right="419"/>
              <w:rPr>
                <w:b/>
                <w:sz w:val="24"/>
                <w:szCs w:val="24"/>
              </w:rPr>
            </w:pPr>
            <w:r w:rsidRPr="003A3681">
              <w:rPr>
                <w:b/>
                <w:w w:val="95"/>
                <w:sz w:val="24"/>
                <w:szCs w:val="24"/>
              </w:rPr>
              <w:t>Взаимоотношения</w:t>
            </w:r>
            <w:r w:rsidRPr="003A3681">
              <w:rPr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и</w:t>
            </w:r>
            <w:r w:rsidRPr="003A3681">
              <w:rPr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взаимопомощь</w:t>
            </w:r>
            <w:r w:rsidRPr="003A3681">
              <w:rPr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в</w:t>
            </w:r>
            <w:r w:rsidRPr="003A3681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семье.</w:t>
            </w:r>
            <w:r w:rsidRPr="003A3681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Совместный</w:t>
            </w:r>
            <w:r w:rsidRPr="003A368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труд</w:t>
            </w:r>
            <w:r w:rsidRPr="003A3681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и</w:t>
            </w:r>
            <w:r w:rsidRPr="003A3681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отдых.</w:t>
            </w:r>
          </w:p>
        </w:tc>
        <w:tc>
          <w:tcPr>
            <w:tcW w:w="528" w:type="dxa"/>
          </w:tcPr>
          <w:p w:rsidR="00C769B1" w:rsidRPr="003A3681" w:rsidRDefault="00C769B1" w:rsidP="00C769B1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2"/>
          </w:tcPr>
          <w:p w:rsidR="00C769B1" w:rsidRPr="003A3681" w:rsidRDefault="00C769B1" w:rsidP="00C769B1">
            <w:pPr>
              <w:pStyle w:val="TableParagraph"/>
              <w:spacing w:before="76" w:line="247" w:lineRule="auto"/>
              <w:ind w:left="79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Учебный</w:t>
            </w:r>
            <w:r w:rsidRPr="003A368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диалог</w:t>
            </w:r>
            <w:r w:rsidRPr="003A3681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по</w:t>
            </w:r>
            <w:r w:rsidRPr="003A368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теме</w:t>
            </w:r>
            <w:r w:rsidRPr="003A3681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«Что</w:t>
            </w:r>
            <w:r w:rsidRPr="003A3681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такое</w:t>
            </w:r>
            <w:r w:rsidRPr="003A3681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семья»;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pacing w:val="-1"/>
                <w:sz w:val="24"/>
                <w:szCs w:val="24"/>
              </w:rPr>
              <w:t xml:space="preserve">Рассказы детей по </w:t>
            </w:r>
            <w:r w:rsidRPr="003A3681">
              <w:rPr>
                <w:sz w:val="24"/>
                <w:szCs w:val="24"/>
              </w:rPr>
              <w:t>теме «Как наша семья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проводит</w:t>
            </w:r>
            <w:r w:rsidRPr="003A3681">
              <w:rPr>
                <w:spacing w:val="-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свободное</w:t>
            </w:r>
            <w:r w:rsidRPr="003A3681">
              <w:rPr>
                <w:spacing w:val="-3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время»;</w:t>
            </w:r>
          </w:p>
        </w:tc>
        <w:tc>
          <w:tcPr>
            <w:tcW w:w="1984" w:type="dxa"/>
          </w:tcPr>
          <w:p w:rsidR="00C769B1" w:rsidRPr="003A3681" w:rsidRDefault="00C769B1" w:rsidP="00C769B1">
            <w:pPr>
              <w:pStyle w:val="TableParagraph"/>
              <w:spacing w:before="76"/>
              <w:ind w:left="79" w:right="500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Устный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опрос;</w:t>
            </w:r>
          </w:p>
        </w:tc>
        <w:tc>
          <w:tcPr>
            <w:tcW w:w="2578" w:type="dxa"/>
          </w:tcPr>
          <w:p w:rsidR="00C769B1" w:rsidRPr="003A3681" w:rsidRDefault="00C769B1" w:rsidP="00C769B1">
            <w:pPr>
              <w:pStyle w:val="TableParagraph"/>
              <w:spacing w:before="76"/>
              <w:ind w:left="80" w:right="127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  <w:lang w:val="en-US"/>
              </w:rPr>
              <w:t>WWWedsoo</w:t>
            </w:r>
            <w:r w:rsidRPr="003A3681">
              <w:rPr>
                <w:w w:val="95"/>
                <w:sz w:val="24"/>
                <w:szCs w:val="24"/>
              </w:rPr>
              <w:t>.</w:t>
            </w:r>
            <w:r w:rsidRPr="003A3681">
              <w:rPr>
                <w:w w:val="95"/>
                <w:sz w:val="24"/>
                <w:szCs w:val="24"/>
                <w:lang w:val="en-US"/>
              </w:rPr>
              <w:t>ru</w:t>
            </w:r>
          </w:p>
        </w:tc>
      </w:tr>
      <w:tr w:rsidR="00C769B1" w:rsidRPr="003A3681" w:rsidTr="00AE1E89">
        <w:trPr>
          <w:trHeight w:val="721"/>
        </w:trPr>
        <w:tc>
          <w:tcPr>
            <w:tcW w:w="468" w:type="dxa"/>
          </w:tcPr>
          <w:p w:rsidR="00C769B1" w:rsidRPr="003A3681" w:rsidRDefault="00C769B1" w:rsidP="00C769B1">
            <w:pPr>
              <w:pStyle w:val="TableParagraph"/>
              <w:spacing w:before="69"/>
              <w:ind w:left="50" w:right="48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1.10.</w:t>
            </w:r>
          </w:p>
        </w:tc>
        <w:tc>
          <w:tcPr>
            <w:tcW w:w="3156" w:type="dxa"/>
          </w:tcPr>
          <w:p w:rsidR="00C769B1" w:rsidRPr="003A3681" w:rsidRDefault="00C769B1" w:rsidP="00C769B1">
            <w:pPr>
              <w:pStyle w:val="TableParagraph"/>
              <w:spacing w:before="71"/>
              <w:ind w:left="74"/>
              <w:rPr>
                <w:b/>
                <w:sz w:val="24"/>
                <w:szCs w:val="24"/>
              </w:rPr>
            </w:pPr>
            <w:r w:rsidRPr="003A3681">
              <w:rPr>
                <w:b/>
                <w:w w:val="95"/>
                <w:sz w:val="24"/>
                <w:szCs w:val="24"/>
              </w:rPr>
              <w:t>Домашний</w:t>
            </w:r>
            <w:r w:rsidRPr="003A3681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адрес.</w:t>
            </w:r>
          </w:p>
        </w:tc>
        <w:tc>
          <w:tcPr>
            <w:tcW w:w="528" w:type="dxa"/>
          </w:tcPr>
          <w:p w:rsidR="00C769B1" w:rsidRPr="003A3681" w:rsidRDefault="00C769B1" w:rsidP="00C769B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2"/>
          </w:tcPr>
          <w:p w:rsidR="00C769B1" w:rsidRPr="003A3681" w:rsidRDefault="00C769B1" w:rsidP="00C769B1">
            <w:pPr>
              <w:pStyle w:val="TableParagraph"/>
              <w:spacing w:line="244" w:lineRule="auto"/>
              <w:ind w:left="79" w:right="229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Рассказы</w:t>
            </w:r>
            <w:r w:rsidRPr="003A368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детей</w:t>
            </w:r>
            <w:r w:rsidRPr="003A368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по</w:t>
            </w:r>
            <w:r w:rsidRPr="003A3681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теме</w:t>
            </w:r>
            <w:r w:rsidRPr="003A368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«Как</w:t>
            </w:r>
            <w:r w:rsidRPr="003A3681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наша</w:t>
            </w:r>
            <w:r w:rsidRPr="003A3681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семья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проводит</w:t>
            </w:r>
            <w:r w:rsidRPr="003A3681">
              <w:rPr>
                <w:spacing w:val="-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свободное</w:t>
            </w:r>
            <w:r w:rsidRPr="003A3681">
              <w:rPr>
                <w:spacing w:val="-4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время»;</w:t>
            </w:r>
          </w:p>
        </w:tc>
        <w:tc>
          <w:tcPr>
            <w:tcW w:w="1984" w:type="dxa"/>
          </w:tcPr>
          <w:p w:rsidR="00C769B1" w:rsidRPr="003A3681" w:rsidRDefault="00C769B1" w:rsidP="00C769B1">
            <w:pPr>
              <w:pStyle w:val="TableParagraph"/>
              <w:spacing w:line="244" w:lineRule="auto"/>
              <w:ind w:left="79" w:right="500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Устный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опрос;</w:t>
            </w:r>
          </w:p>
        </w:tc>
        <w:tc>
          <w:tcPr>
            <w:tcW w:w="2578" w:type="dxa"/>
          </w:tcPr>
          <w:p w:rsidR="00C769B1" w:rsidRPr="003A3681" w:rsidRDefault="00C769B1" w:rsidP="00C769B1">
            <w:pPr>
              <w:pStyle w:val="TableParagraph"/>
              <w:spacing w:line="252" w:lineRule="auto"/>
              <w:ind w:left="80" w:right="24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Учи.</w:t>
            </w:r>
            <w:proofErr w:type="gramStart"/>
            <w:r>
              <w:rPr>
                <w:w w:val="95"/>
                <w:sz w:val="24"/>
                <w:szCs w:val="24"/>
              </w:rPr>
              <w:t>r</w:t>
            </w:r>
            <w:proofErr w:type="gramEnd"/>
            <w:r>
              <w:rPr>
                <w:w w:val="95"/>
                <w:sz w:val="24"/>
                <w:szCs w:val="24"/>
              </w:rPr>
              <w:t>у, РЭШ</w:t>
            </w:r>
          </w:p>
        </w:tc>
      </w:tr>
      <w:tr w:rsidR="00C769B1" w:rsidRPr="003A3681" w:rsidTr="00C769B1">
        <w:trPr>
          <w:trHeight w:val="337"/>
        </w:trPr>
        <w:tc>
          <w:tcPr>
            <w:tcW w:w="3624" w:type="dxa"/>
            <w:gridSpan w:val="2"/>
          </w:tcPr>
          <w:p w:rsidR="00C769B1" w:rsidRPr="003A3681" w:rsidRDefault="00C769B1" w:rsidP="00C769B1">
            <w:pPr>
              <w:pStyle w:val="TableParagraph"/>
              <w:spacing w:before="66"/>
              <w:ind w:left="74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Итого</w:t>
            </w:r>
            <w:r w:rsidRPr="003A3681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по</w:t>
            </w:r>
            <w:r w:rsidRPr="003A3681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C769B1" w:rsidRPr="003A3681" w:rsidRDefault="00C769B1" w:rsidP="00C769B1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16</w:t>
            </w:r>
          </w:p>
        </w:tc>
        <w:tc>
          <w:tcPr>
            <w:tcW w:w="11348" w:type="dxa"/>
            <w:gridSpan w:val="7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769B1" w:rsidRPr="003A3681" w:rsidTr="00C769B1">
        <w:trPr>
          <w:trHeight w:val="318"/>
        </w:trPr>
        <w:tc>
          <w:tcPr>
            <w:tcW w:w="15500" w:type="dxa"/>
            <w:gridSpan w:val="10"/>
          </w:tcPr>
          <w:p w:rsidR="00C769B1" w:rsidRPr="003A3681" w:rsidRDefault="00C769B1" w:rsidP="00C769B1">
            <w:pPr>
              <w:pStyle w:val="TableParagraph"/>
              <w:spacing w:before="66"/>
              <w:ind w:left="74"/>
              <w:rPr>
                <w:b/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lastRenderedPageBreak/>
              <w:t>Раздел</w:t>
            </w:r>
            <w:r w:rsidRPr="003A3681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2.</w:t>
            </w:r>
            <w:r w:rsidRPr="003A368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Человек</w:t>
            </w:r>
            <w:r w:rsidRPr="003A3681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и</w:t>
            </w:r>
            <w:r w:rsidRPr="003A3681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природа.</w:t>
            </w:r>
          </w:p>
        </w:tc>
      </w:tr>
      <w:tr w:rsidR="00C769B1" w:rsidRPr="000E4C4C" w:rsidTr="00AE1E89">
        <w:trPr>
          <w:trHeight w:val="911"/>
        </w:trPr>
        <w:tc>
          <w:tcPr>
            <w:tcW w:w="468" w:type="dxa"/>
          </w:tcPr>
          <w:p w:rsidR="00C769B1" w:rsidRPr="003A3681" w:rsidRDefault="00C769B1" w:rsidP="00C769B1">
            <w:pPr>
              <w:pStyle w:val="TableParagraph"/>
              <w:spacing w:before="61"/>
              <w:ind w:left="0" w:right="110"/>
              <w:jc w:val="right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2.1.</w:t>
            </w:r>
          </w:p>
        </w:tc>
        <w:tc>
          <w:tcPr>
            <w:tcW w:w="3156" w:type="dxa"/>
          </w:tcPr>
          <w:p w:rsidR="00C769B1" w:rsidRPr="003A3681" w:rsidRDefault="00C769B1" w:rsidP="00C769B1">
            <w:pPr>
              <w:pStyle w:val="TableParagraph"/>
              <w:spacing w:before="56" w:line="249" w:lineRule="auto"/>
              <w:ind w:left="74" w:right="441"/>
              <w:rPr>
                <w:b/>
                <w:sz w:val="24"/>
                <w:szCs w:val="24"/>
              </w:rPr>
            </w:pPr>
            <w:r w:rsidRPr="003A3681">
              <w:rPr>
                <w:b/>
                <w:spacing w:val="-1"/>
                <w:sz w:val="24"/>
                <w:szCs w:val="24"/>
              </w:rPr>
              <w:t>Природа и предметы, созданные</w:t>
            </w:r>
            <w:r w:rsidRPr="003A3681">
              <w:rPr>
                <w:b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человеком.</w:t>
            </w:r>
            <w:r w:rsidRPr="003A3681">
              <w:rPr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Природные</w:t>
            </w:r>
            <w:r w:rsidRPr="003A3681">
              <w:rPr>
                <w:b/>
                <w:spacing w:val="14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материалы.</w:t>
            </w:r>
            <w:r w:rsidRPr="003A3681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Бережное</w:t>
            </w:r>
            <w:r w:rsidRPr="003A3681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отношение</w:t>
            </w:r>
            <w:r w:rsidRPr="003A3681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к</w:t>
            </w:r>
            <w:r w:rsidRPr="003A3681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proofErr w:type="gramStart"/>
            <w:r w:rsidRPr="003A3681">
              <w:rPr>
                <w:b/>
                <w:w w:val="95"/>
                <w:sz w:val="24"/>
                <w:szCs w:val="24"/>
              </w:rPr>
              <w:t>пред</w:t>
            </w:r>
            <w:proofErr w:type="gramEnd"/>
            <w:r w:rsidRPr="003A3681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метам,</w:t>
            </w:r>
            <w:r w:rsidRPr="003A3681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вещам,</w:t>
            </w:r>
            <w:r w:rsidRPr="003A36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уход</w:t>
            </w:r>
            <w:r w:rsidRPr="003A36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за</w:t>
            </w:r>
            <w:r w:rsidRPr="003A368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ними.</w:t>
            </w:r>
          </w:p>
        </w:tc>
        <w:tc>
          <w:tcPr>
            <w:tcW w:w="528" w:type="dxa"/>
          </w:tcPr>
          <w:p w:rsidR="00C769B1" w:rsidRPr="003A3681" w:rsidRDefault="00C769B1" w:rsidP="00C769B1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2"/>
          </w:tcPr>
          <w:p w:rsidR="00C769B1" w:rsidRPr="003A3681" w:rsidRDefault="00C769B1" w:rsidP="00C769B1">
            <w:pPr>
              <w:pStyle w:val="TableParagraph"/>
              <w:spacing w:before="65" w:line="249" w:lineRule="auto"/>
              <w:ind w:left="79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Учебный</w:t>
            </w:r>
            <w:r w:rsidRPr="003A368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диалог</w:t>
            </w:r>
            <w:r w:rsidRPr="003A3681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по</w:t>
            </w:r>
            <w:r w:rsidRPr="003A368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теме</w:t>
            </w:r>
            <w:r w:rsidRPr="003A3681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«Почему</w:t>
            </w:r>
            <w:r w:rsidRPr="003A368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люди</w:t>
            </w:r>
            <w:r w:rsidRPr="003A3681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должны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оберегать</w:t>
            </w:r>
            <w:r w:rsidRPr="003A3681">
              <w:rPr>
                <w:spacing w:val="-4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и</w:t>
            </w:r>
            <w:r w:rsidRPr="003A3681">
              <w:rPr>
                <w:spacing w:val="-3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охранять</w:t>
            </w:r>
            <w:r w:rsidRPr="003A3681">
              <w:rPr>
                <w:spacing w:val="-4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природу»;</w:t>
            </w:r>
          </w:p>
          <w:p w:rsidR="00C769B1" w:rsidRPr="003A3681" w:rsidRDefault="00C769B1" w:rsidP="00C769B1">
            <w:pPr>
              <w:pStyle w:val="TableParagraph"/>
              <w:spacing w:before="2" w:line="252" w:lineRule="auto"/>
              <w:ind w:left="79" w:right="207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Обсуждение</w:t>
            </w:r>
            <w:r w:rsidRPr="003A3681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ситуаций</w:t>
            </w:r>
            <w:r w:rsidRPr="003A368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по</w:t>
            </w:r>
            <w:r w:rsidRPr="003A368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теме</w:t>
            </w:r>
            <w:r w:rsidRPr="003A368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«Правила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поведения</w:t>
            </w:r>
            <w:r w:rsidRPr="003A3681">
              <w:rPr>
                <w:spacing w:val="-6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в</w:t>
            </w:r>
            <w:r w:rsidRPr="003A3681">
              <w:rPr>
                <w:spacing w:val="-3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природе»;</w:t>
            </w:r>
          </w:p>
        </w:tc>
        <w:tc>
          <w:tcPr>
            <w:tcW w:w="1984" w:type="dxa"/>
          </w:tcPr>
          <w:p w:rsidR="00C769B1" w:rsidRPr="003A3681" w:rsidRDefault="00C769B1" w:rsidP="00C769B1">
            <w:pPr>
              <w:pStyle w:val="TableParagraph"/>
              <w:spacing w:before="65"/>
              <w:ind w:left="79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Практическая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работа;</w:t>
            </w:r>
          </w:p>
        </w:tc>
        <w:tc>
          <w:tcPr>
            <w:tcW w:w="2578" w:type="dxa"/>
          </w:tcPr>
          <w:p w:rsidR="00C769B1" w:rsidRPr="003A3681" w:rsidRDefault="00C769B1" w:rsidP="00C769B1">
            <w:pPr>
              <w:pStyle w:val="TableParagraph"/>
              <w:spacing w:before="65" w:line="247" w:lineRule="auto"/>
              <w:ind w:left="80" w:right="235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Учи.</w:t>
            </w:r>
            <w:proofErr w:type="gramStart"/>
            <w:r w:rsidRPr="003A3681">
              <w:rPr>
                <w:w w:val="95"/>
                <w:sz w:val="24"/>
                <w:szCs w:val="24"/>
              </w:rPr>
              <w:t>r</w:t>
            </w:r>
            <w:proofErr w:type="gramEnd"/>
            <w:r w:rsidRPr="003A3681">
              <w:rPr>
                <w:w w:val="95"/>
                <w:sz w:val="24"/>
                <w:szCs w:val="24"/>
              </w:rPr>
              <w:t>у, РЭШ,</w:t>
            </w:r>
            <w:r w:rsidRPr="003A3681">
              <w:rPr>
                <w:w w:val="95"/>
                <w:sz w:val="24"/>
                <w:szCs w:val="24"/>
                <w:lang w:val="en-US"/>
              </w:rPr>
              <w:t>WWWedsoo</w:t>
            </w:r>
            <w:r w:rsidRPr="003A3681">
              <w:rPr>
                <w:w w:val="95"/>
                <w:sz w:val="24"/>
                <w:szCs w:val="24"/>
              </w:rPr>
              <w:t>.</w:t>
            </w:r>
            <w:r w:rsidRPr="003A3681">
              <w:rPr>
                <w:w w:val="95"/>
                <w:sz w:val="24"/>
                <w:szCs w:val="24"/>
                <w:lang w:val="en-US"/>
              </w:rPr>
              <w:t>ru</w:t>
            </w:r>
          </w:p>
        </w:tc>
      </w:tr>
      <w:tr w:rsidR="00C769B1" w:rsidRPr="003A3681" w:rsidTr="00AE1E89">
        <w:trPr>
          <w:trHeight w:val="760"/>
        </w:trPr>
        <w:tc>
          <w:tcPr>
            <w:tcW w:w="468" w:type="dxa"/>
          </w:tcPr>
          <w:p w:rsidR="00C769B1" w:rsidRPr="003A3681" w:rsidRDefault="00C769B1" w:rsidP="00C769B1">
            <w:pPr>
              <w:pStyle w:val="TableParagraph"/>
              <w:spacing w:before="63"/>
              <w:ind w:left="0" w:right="110"/>
              <w:jc w:val="right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2.2.</w:t>
            </w:r>
          </w:p>
        </w:tc>
        <w:tc>
          <w:tcPr>
            <w:tcW w:w="3156" w:type="dxa"/>
          </w:tcPr>
          <w:p w:rsidR="00C769B1" w:rsidRPr="003A3681" w:rsidRDefault="00C769B1" w:rsidP="00C769B1">
            <w:pPr>
              <w:pStyle w:val="TableParagraph"/>
              <w:spacing w:before="53"/>
              <w:ind w:left="74"/>
              <w:rPr>
                <w:b/>
                <w:sz w:val="24"/>
                <w:szCs w:val="24"/>
              </w:rPr>
            </w:pPr>
            <w:r w:rsidRPr="003A3681">
              <w:rPr>
                <w:b/>
                <w:w w:val="95"/>
                <w:sz w:val="24"/>
                <w:szCs w:val="24"/>
              </w:rPr>
              <w:t>Неживая</w:t>
            </w:r>
            <w:r w:rsidRPr="003A3681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и</w:t>
            </w:r>
            <w:r w:rsidRPr="003A3681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живая</w:t>
            </w:r>
            <w:r w:rsidRPr="003A3681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природа.</w:t>
            </w:r>
          </w:p>
        </w:tc>
        <w:tc>
          <w:tcPr>
            <w:tcW w:w="528" w:type="dxa"/>
          </w:tcPr>
          <w:p w:rsidR="00C769B1" w:rsidRPr="003A3681" w:rsidRDefault="00C769B1" w:rsidP="00C769B1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2"/>
          </w:tcPr>
          <w:p w:rsidR="00C769B1" w:rsidRPr="003A3681" w:rsidRDefault="00C769B1" w:rsidP="00C769B1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Работа</w:t>
            </w:r>
            <w:r w:rsidRPr="003A368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с</w:t>
            </w:r>
            <w:r w:rsidRPr="003A368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иллюстративным</w:t>
            </w:r>
            <w:r w:rsidRPr="003A3681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материалом:</w:t>
            </w:r>
            <w:r w:rsidRPr="003A368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«Живая</w:t>
            </w:r>
            <w:r w:rsidRPr="003A368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и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неживая</w:t>
            </w:r>
            <w:r w:rsidRPr="003A3681">
              <w:rPr>
                <w:spacing w:val="-2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природа»;</w:t>
            </w:r>
          </w:p>
        </w:tc>
        <w:tc>
          <w:tcPr>
            <w:tcW w:w="1984" w:type="dxa"/>
          </w:tcPr>
          <w:p w:rsidR="00C769B1" w:rsidRPr="003A3681" w:rsidRDefault="00C769B1" w:rsidP="00C769B1">
            <w:pPr>
              <w:pStyle w:val="TableParagraph"/>
              <w:spacing w:before="68"/>
              <w:ind w:left="79" w:right="500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Устный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опрос;</w:t>
            </w:r>
          </w:p>
        </w:tc>
        <w:tc>
          <w:tcPr>
            <w:tcW w:w="2578" w:type="dxa"/>
          </w:tcPr>
          <w:p w:rsidR="00C769B1" w:rsidRPr="003A3681" w:rsidRDefault="00C769B1" w:rsidP="00C769B1">
            <w:pPr>
              <w:pStyle w:val="TableParagraph"/>
              <w:spacing w:before="68" w:line="247" w:lineRule="auto"/>
              <w:ind w:left="80" w:right="268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 xml:space="preserve"> РЭШ,</w:t>
            </w:r>
            <w:r w:rsidRPr="003A3681">
              <w:rPr>
                <w:w w:val="95"/>
                <w:sz w:val="24"/>
                <w:szCs w:val="24"/>
                <w:lang w:val="en-US"/>
              </w:rPr>
              <w:t>WWWedsoo</w:t>
            </w:r>
            <w:r w:rsidRPr="003A3681">
              <w:rPr>
                <w:w w:val="95"/>
                <w:sz w:val="24"/>
                <w:szCs w:val="24"/>
              </w:rPr>
              <w:t>.</w:t>
            </w:r>
            <w:r w:rsidRPr="003A3681">
              <w:rPr>
                <w:w w:val="95"/>
                <w:sz w:val="24"/>
                <w:szCs w:val="24"/>
                <w:lang w:val="en-US"/>
              </w:rPr>
              <w:t>ru</w:t>
            </w:r>
          </w:p>
        </w:tc>
      </w:tr>
      <w:tr w:rsidR="00C769B1" w:rsidRPr="003A3681" w:rsidTr="00AE1E89">
        <w:trPr>
          <w:trHeight w:val="913"/>
        </w:trPr>
        <w:tc>
          <w:tcPr>
            <w:tcW w:w="468" w:type="dxa"/>
          </w:tcPr>
          <w:p w:rsidR="00C769B1" w:rsidRPr="003A3681" w:rsidRDefault="00C769B1" w:rsidP="00C769B1">
            <w:pPr>
              <w:pStyle w:val="TableParagraph"/>
              <w:spacing w:before="58"/>
              <w:ind w:left="0" w:right="110"/>
              <w:jc w:val="right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2.3.</w:t>
            </w:r>
          </w:p>
        </w:tc>
        <w:tc>
          <w:tcPr>
            <w:tcW w:w="3156" w:type="dxa"/>
          </w:tcPr>
          <w:p w:rsidR="00C769B1" w:rsidRPr="003A3681" w:rsidRDefault="00C769B1" w:rsidP="00C769B1">
            <w:pPr>
              <w:pStyle w:val="TableParagraph"/>
              <w:spacing w:before="68" w:line="249" w:lineRule="auto"/>
              <w:ind w:left="74" w:right="96"/>
              <w:rPr>
                <w:b/>
                <w:sz w:val="24"/>
                <w:szCs w:val="24"/>
              </w:rPr>
            </w:pPr>
            <w:r w:rsidRPr="003A3681">
              <w:rPr>
                <w:b/>
                <w:sz w:val="24"/>
                <w:szCs w:val="24"/>
              </w:rPr>
              <w:t>Погода и термометр. Наблюдение за</w:t>
            </w:r>
            <w:r w:rsidRPr="003A36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погодой</w:t>
            </w:r>
            <w:r w:rsidRPr="003A3681">
              <w:rPr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своего</w:t>
            </w:r>
            <w:r w:rsidRPr="003A3681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края.</w:t>
            </w:r>
            <w:r w:rsidRPr="003A3681">
              <w:rPr>
                <w:b/>
                <w:spacing w:val="1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Сезонные</w:t>
            </w:r>
            <w:r w:rsidRPr="003A3681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изменения</w:t>
            </w:r>
            <w:r w:rsidRPr="003A3681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в</w:t>
            </w:r>
            <w:r w:rsidRPr="003A36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природе.</w:t>
            </w:r>
          </w:p>
        </w:tc>
        <w:tc>
          <w:tcPr>
            <w:tcW w:w="528" w:type="dxa"/>
          </w:tcPr>
          <w:p w:rsidR="00C769B1" w:rsidRPr="003A3681" w:rsidRDefault="00C769B1" w:rsidP="00C769B1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2"/>
          </w:tcPr>
          <w:p w:rsidR="00C769B1" w:rsidRPr="003A3681" w:rsidRDefault="00C769B1" w:rsidP="00C769B1">
            <w:pPr>
              <w:pStyle w:val="TableParagraph"/>
              <w:spacing w:before="65" w:line="249" w:lineRule="auto"/>
              <w:ind w:left="79" w:right="683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Практическая</w:t>
            </w:r>
            <w:r w:rsidRPr="003A368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работа</w:t>
            </w:r>
            <w:r w:rsidRPr="003A368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по</w:t>
            </w:r>
            <w:r w:rsidRPr="003A3681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теме</w:t>
            </w:r>
            <w:r w:rsidRPr="003A368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«Измеряем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температуру»;</w:t>
            </w:r>
          </w:p>
          <w:p w:rsidR="00C769B1" w:rsidRPr="003A3681" w:rsidRDefault="00C769B1" w:rsidP="00C769B1">
            <w:pPr>
              <w:pStyle w:val="TableParagraph"/>
              <w:spacing w:before="2" w:line="249" w:lineRule="auto"/>
              <w:ind w:left="79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Работа</w:t>
            </w:r>
            <w:r w:rsidRPr="003A368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с</w:t>
            </w:r>
            <w:r w:rsidRPr="003A368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иллюстративным</w:t>
            </w:r>
            <w:r w:rsidRPr="003A3681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материалом:</w:t>
            </w:r>
            <w:r w:rsidRPr="003A368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«Живая</w:t>
            </w:r>
            <w:r w:rsidRPr="003A368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и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неживая</w:t>
            </w:r>
            <w:r w:rsidRPr="003A3681">
              <w:rPr>
                <w:spacing w:val="-2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природа»;</w:t>
            </w:r>
          </w:p>
        </w:tc>
        <w:tc>
          <w:tcPr>
            <w:tcW w:w="1984" w:type="dxa"/>
          </w:tcPr>
          <w:p w:rsidR="00C769B1" w:rsidRPr="003A3681" w:rsidRDefault="00C769B1" w:rsidP="00C769B1">
            <w:pPr>
              <w:pStyle w:val="TableParagraph"/>
              <w:spacing w:before="63" w:line="244" w:lineRule="auto"/>
              <w:ind w:left="79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Практическая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работа;</w:t>
            </w:r>
          </w:p>
        </w:tc>
        <w:tc>
          <w:tcPr>
            <w:tcW w:w="2578" w:type="dxa"/>
          </w:tcPr>
          <w:p w:rsidR="00C769B1" w:rsidRPr="003A3681" w:rsidRDefault="00C769B1" w:rsidP="00C769B1">
            <w:pPr>
              <w:pStyle w:val="TableParagraph"/>
              <w:spacing w:before="65" w:line="249" w:lineRule="auto"/>
              <w:ind w:left="80" w:right="22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Учи.</w:t>
            </w:r>
            <w:proofErr w:type="gramStart"/>
            <w:r>
              <w:rPr>
                <w:w w:val="95"/>
                <w:sz w:val="24"/>
                <w:szCs w:val="24"/>
              </w:rPr>
              <w:t>r</w:t>
            </w:r>
            <w:proofErr w:type="gramEnd"/>
            <w:r>
              <w:rPr>
                <w:w w:val="95"/>
                <w:sz w:val="24"/>
                <w:szCs w:val="24"/>
              </w:rPr>
              <w:t>у,</w:t>
            </w:r>
            <w:r w:rsidRPr="003A3681">
              <w:rPr>
                <w:w w:val="95"/>
                <w:sz w:val="24"/>
                <w:szCs w:val="24"/>
                <w:lang w:val="en-US"/>
              </w:rPr>
              <w:t>WWWedsoo</w:t>
            </w:r>
            <w:r w:rsidRPr="003A3681">
              <w:rPr>
                <w:w w:val="95"/>
                <w:sz w:val="24"/>
                <w:szCs w:val="24"/>
              </w:rPr>
              <w:t>.</w:t>
            </w:r>
            <w:r w:rsidRPr="003A3681">
              <w:rPr>
                <w:w w:val="95"/>
                <w:sz w:val="24"/>
                <w:szCs w:val="24"/>
                <w:lang w:val="en-US"/>
              </w:rPr>
              <w:t>ru</w:t>
            </w:r>
          </w:p>
        </w:tc>
      </w:tr>
      <w:tr w:rsidR="00C769B1" w:rsidRPr="000E4C4C" w:rsidTr="00AE1E89">
        <w:trPr>
          <w:trHeight w:val="914"/>
        </w:trPr>
        <w:tc>
          <w:tcPr>
            <w:tcW w:w="468" w:type="dxa"/>
          </w:tcPr>
          <w:p w:rsidR="00C769B1" w:rsidRPr="003A3681" w:rsidRDefault="00C769B1" w:rsidP="00C769B1">
            <w:pPr>
              <w:pStyle w:val="TableParagraph"/>
              <w:spacing w:before="58"/>
              <w:ind w:left="0" w:right="110"/>
              <w:jc w:val="right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2.4.</w:t>
            </w:r>
          </w:p>
        </w:tc>
        <w:tc>
          <w:tcPr>
            <w:tcW w:w="3156" w:type="dxa"/>
          </w:tcPr>
          <w:p w:rsidR="00C769B1" w:rsidRPr="003A3681" w:rsidRDefault="00C769B1" w:rsidP="00C769B1">
            <w:pPr>
              <w:pStyle w:val="TableParagraph"/>
              <w:spacing w:before="68" w:line="249" w:lineRule="auto"/>
              <w:ind w:left="74" w:right="441"/>
              <w:rPr>
                <w:b/>
                <w:sz w:val="24"/>
                <w:szCs w:val="24"/>
              </w:rPr>
            </w:pPr>
            <w:r w:rsidRPr="003A3681">
              <w:rPr>
                <w:b/>
                <w:spacing w:val="-1"/>
                <w:sz w:val="24"/>
                <w:szCs w:val="24"/>
              </w:rPr>
              <w:t xml:space="preserve">Взаимосвязи между </w:t>
            </w:r>
            <w:r w:rsidRPr="003A3681">
              <w:rPr>
                <w:b/>
                <w:sz w:val="24"/>
                <w:szCs w:val="24"/>
              </w:rPr>
              <w:t>человеком и</w:t>
            </w:r>
            <w:r w:rsidRPr="003A36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природой. Правила</w:t>
            </w:r>
            <w:r w:rsidRPr="003A3681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нравственного и</w:t>
            </w:r>
            <w:r w:rsidRPr="003A3681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безопасного</w:t>
            </w:r>
            <w:r w:rsidRPr="003A3681">
              <w:rPr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поведения</w:t>
            </w:r>
            <w:r w:rsidRPr="003A3681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в</w:t>
            </w:r>
            <w:r w:rsidRPr="003A3681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природе.</w:t>
            </w:r>
          </w:p>
        </w:tc>
        <w:tc>
          <w:tcPr>
            <w:tcW w:w="528" w:type="dxa"/>
          </w:tcPr>
          <w:p w:rsidR="00C769B1" w:rsidRPr="003A3681" w:rsidRDefault="00C769B1" w:rsidP="00C769B1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2"/>
          </w:tcPr>
          <w:p w:rsidR="00C769B1" w:rsidRPr="003A3681" w:rsidRDefault="00C769B1" w:rsidP="00C769B1">
            <w:pPr>
              <w:pStyle w:val="TableParagraph"/>
              <w:spacing w:before="65" w:line="249" w:lineRule="auto"/>
              <w:ind w:left="79" w:right="207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Обсуждение</w:t>
            </w:r>
            <w:r w:rsidRPr="003A3681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ситуаций</w:t>
            </w:r>
            <w:r w:rsidRPr="003A368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по</w:t>
            </w:r>
            <w:r w:rsidRPr="003A368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теме</w:t>
            </w:r>
            <w:r w:rsidRPr="003A368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«Правила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поведения</w:t>
            </w:r>
            <w:r w:rsidRPr="003A3681">
              <w:rPr>
                <w:spacing w:val="-6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в</w:t>
            </w:r>
            <w:r w:rsidRPr="003A3681">
              <w:rPr>
                <w:spacing w:val="-3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природе»;</w:t>
            </w:r>
          </w:p>
          <w:p w:rsidR="00C769B1" w:rsidRPr="003A3681" w:rsidRDefault="00C769B1" w:rsidP="00C769B1">
            <w:pPr>
              <w:pStyle w:val="TableParagraph"/>
              <w:spacing w:before="2" w:line="252" w:lineRule="auto"/>
              <w:ind w:left="79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Работа</w:t>
            </w:r>
            <w:r w:rsidRPr="003A368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с</w:t>
            </w:r>
            <w:r w:rsidRPr="003A368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иллюстративным</w:t>
            </w:r>
            <w:r w:rsidRPr="003A3681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материалом:</w:t>
            </w:r>
            <w:r w:rsidRPr="003A368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«Живая</w:t>
            </w:r>
            <w:r w:rsidRPr="003A368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и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неживая</w:t>
            </w:r>
            <w:r w:rsidRPr="003A3681">
              <w:rPr>
                <w:spacing w:val="-2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природа»;</w:t>
            </w:r>
          </w:p>
        </w:tc>
        <w:tc>
          <w:tcPr>
            <w:tcW w:w="1984" w:type="dxa"/>
          </w:tcPr>
          <w:p w:rsidR="00C769B1" w:rsidRPr="003A3681" w:rsidRDefault="00C769B1" w:rsidP="00C769B1">
            <w:pPr>
              <w:pStyle w:val="TableParagraph"/>
              <w:spacing w:before="63" w:line="244" w:lineRule="auto"/>
              <w:ind w:left="79" w:right="500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Устный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опрос;</w:t>
            </w:r>
          </w:p>
        </w:tc>
        <w:tc>
          <w:tcPr>
            <w:tcW w:w="2578" w:type="dxa"/>
          </w:tcPr>
          <w:p w:rsidR="00C769B1" w:rsidRPr="003A3681" w:rsidRDefault="00C769B1" w:rsidP="00C769B1">
            <w:pPr>
              <w:pStyle w:val="TableParagraph"/>
              <w:spacing w:before="63" w:line="244" w:lineRule="auto"/>
              <w:ind w:left="80" w:right="227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Учи.</w:t>
            </w:r>
            <w:proofErr w:type="gramStart"/>
            <w:r w:rsidRPr="003A3681">
              <w:rPr>
                <w:w w:val="95"/>
                <w:sz w:val="24"/>
                <w:szCs w:val="24"/>
              </w:rPr>
              <w:t>r</w:t>
            </w:r>
            <w:proofErr w:type="gramEnd"/>
            <w:r w:rsidRPr="003A3681">
              <w:rPr>
                <w:w w:val="95"/>
                <w:sz w:val="24"/>
                <w:szCs w:val="24"/>
              </w:rPr>
              <w:t>у, РЭШ,</w:t>
            </w:r>
            <w:r w:rsidRPr="003A3681">
              <w:rPr>
                <w:w w:val="95"/>
                <w:sz w:val="24"/>
                <w:szCs w:val="24"/>
                <w:lang w:val="en-US"/>
              </w:rPr>
              <w:t>WWWedsoo</w:t>
            </w:r>
            <w:r w:rsidRPr="003A3681">
              <w:rPr>
                <w:w w:val="95"/>
                <w:sz w:val="24"/>
                <w:szCs w:val="24"/>
              </w:rPr>
              <w:t>.</w:t>
            </w:r>
            <w:r w:rsidRPr="003A3681">
              <w:rPr>
                <w:w w:val="95"/>
                <w:sz w:val="24"/>
                <w:szCs w:val="24"/>
                <w:lang w:val="en-US"/>
              </w:rPr>
              <w:t>ru</w:t>
            </w:r>
          </w:p>
        </w:tc>
      </w:tr>
      <w:tr w:rsidR="00C769B1" w:rsidRPr="003A3681" w:rsidTr="00AE1E89">
        <w:trPr>
          <w:trHeight w:val="913"/>
        </w:trPr>
        <w:tc>
          <w:tcPr>
            <w:tcW w:w="468" w:type="dxa"/>
          </w:tcPr>
          <w:p w:rsidR="00C769B1" w:rsidRPr="003A3681" w:rsidRDefault="00C769B1" w:rsidP="00C769B1">
            <w:pPr>
              <w:pStyle w:val="TableParagraph"/>
              <w:spacing w:before="61"/>
              <w:ind w:left="0" w:right="110"/>
              <w:jc w:val="right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2.5.</w:t>
            </w:r>
          </w:p>
        </w:tc>
        <w:tc>
          <w:tcPr>
            <w:tcW w:w="3156" w:type="dxa"/>
          </w:tcPr>
          <w:p w:rsidR="00C769B1" w:rsidRPr="003A3681" w:rsidRDefault="00C769B1" w:rsidP="00C769B1">
            <w:pPr>
              <w:pStyle w:val="TableParagraph"/>
              <w:spacing w:before="56" w:line="252" w:lineRule="auto"/>
              <w:ind w:left="74" w:right="441"/>
              <w:rPr>
                <w:b/>
                <w:sz w:val="24"/>
                <w:szCs w:val="24"/>
              </w:rPr>
            </w:pPr>
            <w:r w:rsidRPr="003A3681">
              <w:rPr>
                <w:b/>
                <w:w w:val="95"/>
                <w:sz w:val="24"/>
                <w:szCs w:val="24"/>
              </w:rPr>
              <w:t>Растения</w:t>
            </w:r>
            <w:r w:rsidRPr="003A3681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ближайшего окружения</w:t>
            </w:r>
            <w:r w:rsidRPr="003A3681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(узнавание,</w:t>
            </w:r>
            <w:r w:rsidRPr="003A3681">
              <w:rPr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называние,</w:t>
            </w:r>
            <w:r w:rsidRPr="003A3681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краткое</w:t>
            </w:r>
            <w:r w:rsidRPr="003A3681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описание).</w:t>
            </w:r>
          </w:p>
        </w:tc>
        <w:tc>
          <w:tcPr>
            <w:tcW w:w="528" w:type="dxa"/>
          </w:tcPr>
          <w:p w:rsidR="00C769B1" w:rsidRPr="003A3681" w:rsidRDefault="00C769B1" w:rsidP="00C769B1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2"/>
          </w:tcPr>
          <w:p w:rsidR="00C769B1" w:rsidRPr="003A3681" w:rsidRDefault="00C769B1" w:rsidP="00C769B1">
            <w:pPr>
              <w:pStyle w:val="TableParagraph"/>
              <w:spacing w:before="65" w:line="252" w:lineRule="auto"/>
              <w:ind w:left="79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Определение</w:t>
            </w:r>
            <w:r w:rsidRPr="003A3681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названия</w:t>
            </w:r>
            <w:r w:rsidRPr="003A3681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по</w:t>
            </w:r>
            <w:r w:rsidRPr="003A3681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внешнему</w:t>
            </w:r>
            <w:r w:rsidRPr="003A3681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виду</w:t>
            </w:r>
            <w:r w:rsidRPr="003A3681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дерева;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Работа</w:t>
            </w:r>
            <w:r w:rsidRPr="003A368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с</w:t>
            </w:r>
            <w:r w:rsidRPr="003A368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иллюстративным</w:t>
            </w:r>
            <w:r w:rsidRPr="003A368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материалом:</w:t>
            </w:r>
            <w:r w:rsidRPr="003A368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деление</w:t>
            </w:r>
            <w:r w:rsidRPr="003A368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растений на две группы — дикорастущие и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культурные;</w:t>
            </w:r>
          </w:p>
        </w:tc>
        <w:tc>
          <w:tcPr>
            <w:tcW w:w="1984" w:type="dxa"/>
          </w:tcPr>
          <w:p w:rsidR="00C769B1" w:rsidRPr="003A3681" w:rsidRDefault="00C769B1" w:rsidP="00C769B1">
            <w:pPr>
              <w:pStyle w:val="TableParagraph"/>
              <w:spacing w:before="61"/>
              <w:ind w:left="82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Тестирование;</w:t>
            </w:r>
          </w:p>
        </w:tc>
        <w:tc>
          <w:tcPr>
            <w:tcW w:w="2578" w:type="dxa"/>
          </w:tcPr>
          <w:p w:rsidR="00C769B1" w:rsidRPr="003A3681" w:rsidRDefault="00C769B1" w:rsidP="00C769B1">
            <w:pPr>
              <w:pStyle w:val="TableParagraph"/>
              <w:spacing w:line="183" w:lineRule="exact"/>
              <w:ind w:left="8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Учи.</w:t>
            </w:r>
            <w:proofErr w:type="gramStart"/>
            <w:r>
              <w:rPr>
                <w:w w:val="95"/>
                <w:sz w:val="24"/>
                <w:szCs w:val="24"/>
              </w:rPr>
              <w:t>r</w:t>
            </w:r>
            <w:proofErr w:type="gramEnd"/>
            <w:r>
              <w:rPr>
                <w:w w:val="95"/>
                <w:sz w:val="24"/>
                <w:szCs w:val="24"/>
              </w:rPr>
              <w:t>у</w:t>
            </w:r>
          </w:p>
        </w:tc>
      </w:tr>
      <w:tr w:rsidR="00C769B1" w:rsidRPr="003A3681" w:rsidTr="00AE1E89">
        <w:trPr>
          <w:trHeight w:val="1492"/>
        </w:trPr>
        <w:tc>
          <w:tcPr>
            <w:tcW w:w="468" w:type="dxa"/>
          </w:tcPr>
          <w:p w:rsidR="00C769B1" w:rsidRPr="003A3681" w:rsidRDefault="00C769B1" w:rsidP="00C769B1">
            <w:pPr>
              <w:pStyle w:val="TableParagraph"/>
              <w:spacing w:before="61"/>
              <w:ind w:left="0" w:right="110"/>
              <w:jc w:val="right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2.6.</w:t>
            </w:r>
          </w:p>
        </w:tc>
        <w:tc>
          <w:tcPr>
            <w:tcW w:w="3156" w:type="dxa"/>
          </w:tcPr>
          <w:p w:rsidR="00C769B1" w:rsidRPr="003A3681" w:rsidRDefault="00C769B1" w:rsidP="00C769B1">
            <w:pPr>
              <w:pStyle w:val="TableParagraph"/>
              <w:spacing w:before="63" w:line="256" w:lineRule="auto"/>
              <w:ind w:left="74"/>
              <w:rPr>
                <w:b/>
                <w:sz w:val="24"/>
                <w:szCs w:val="24"/>
              </w:rPr>
            </w:pPr>
            <w:r w:rsidRPr="003A3681">
              <w:rPr>
                <w:b/>
                <w:sz w:val="24"/>
                <w:szCs w:val="24"/>
              </w:rPr>
              <w:t>Лиственные и хвойные растения.</w:t>
            </w:r>
            <w:r w:rsidRPr="003A36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Дикорастущие</w:t>
            </w:r>
            <w:r w:rsidRPr="003A3681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и</w:t>
            </w:r>
            <w:r w:rsidRPr="003A3681">
              <w:rPr>
                <w:b/>
                <w:spacing w:val="1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культурные</w:t>
            </w:r>
            <w:r w:rsidRPr="003A3681">
              <w:rPr>
                <w:b/>
                <w:spacing w:val="14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растения.</w:t>
            </w:r>
          </w:p>
        </w:tc>
        <w:tc>
          <w:tcPr>
            <w:tcW w:w="528" w:type="dxa"/>
          </w:tcPr>
          <w:p w:rsidR="00C769B1" w:rsidRPr="003A3681" w:rsidRDefault="00C769B1" w:rsidP="00C769B1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2"/>
          </w:tcPr>
          <w:p w:rsidR="00C769B1" w:rsidRPr="003A3681" w:rsidRDefault="00C769B1" w:rsidP="00C769B1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Экскурсия;</w:t>
            </w:r>
          </w:p>
          <w:p w:rsidR="00C769B1" w:rsidRPr="003A3681" w:rsidRDefault="00C769B1" w:rsidP="00C769B1">
            <w:pPr>
              <w:pStyle w:val="TableParagraph"/>
              <w:spacing w:before="10" w:line="254" w:lineRule="auto"/>
              <w:ind w:left="79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Сравнение</w:t>
            </w:r>
            <w:r w:rsidRPr="003A3681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внешнего</w:t>
            </w:r>
            <w:r w:rsidRPr="003A368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вида</w:t>
            </w:r>
            <w:r w:rsidRPr="003A3681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деревьев,</w:t>
            </w:r>
            <w:r w:rsidRPr="003A368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кустарников,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трав;</w:t>
            </w:r>
          </w:p>
          <w:p w:rsidR="00C769B1" w:rsidRPr="003A3681" w:rsidRDefault="00C769B1" w:rsidP="00C769B1">
            <w:pPr>
              <w:pStyle w:val="TableParagraph"/>
              <w:spacing w:line="254" w:lineRule="auto"/>
              <w:ind w:left="79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Определение</w:t>
            </w:r>
            <w:r w:rsidRPr="003A3681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названия</w:t>
            </w:r>
            <w:r w:rsidRPr="003A3681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по</w:t>
            </w:r>
            <w:r w:rsidRPr="003A3681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внешнему</w:t>
            </w:r>
            <w:r w:rsidRPr="003A3681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виду</w:t>
            </w:r>
            <w:r w:rsidRPr="003A3681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дерева;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Работа</w:t>
            </w:r>
            <w:r w:rsidRPr="003A368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с</w:t>
            </w:r>
            <w:r w:rsidRPr="003A368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иллюстративным</w:t>
            </w:r>
            <w:r w:rsidRPr="003A368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материалом:</w:t>
            </w:r>
            <w:r w:rsidRPr="003A368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деление</w:t>
            </w:r>
            <w:r w:rsidRPr="003A368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растений на две группы — дикорастущие и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культурные;</w:t>
            </w:r>
          </w:p>
        </w:tc>
        <w:tc>
          <w:tcPr>
            <w:tcW w:w="1984" w:type="dxa"/>
          </w:tcPr>
          <w:p w:rsidR="00C769B1" w:rsidRPr="003A3681" w:rsidRDefault="00C769B1" w:rsidP="00C769B1">
            <w:pPr>
              <w:pStyle w:val="TableParagraph"/>
              <w:spacing w:before="65" w:line="244" w:lineRule="auto"/>
              <w:ind w:left="79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Практическая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работа;</w:t>
            </w:r>
          </w:p>
        </w:tc>
        <w:tc>
          <w:tcPr>
            <w:tcW w:w="2578" w:type="dxa"/>
          </w:tcPr>
          <w:p w:rsidR="00C769B1" w:rsidRPr="003A3681" w:rsidRDefault="00C769B1" w:rsidP="00C769B1">
            <w:pPr>
              <w:pStyle w:val="TableParagraph"/>
              <w:spacing w:before="65" w:line="249" w:lineRule="auto"/>
              <w:ind w:left="80" w:right="268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РЭШ,</w:t>
            </w:r>
            <w:r w:rsidRPr="003A3681">
              <w:rPr>
                <w:w w:val="95"/>
                <w:sz w:val="24"/>
                <w:szCs w:val="24"/>
                <w:lang w:val="en-US"/>
              </w:rPr>
              <w:t>WWWedsoo</w:t>
            </w:r>
            <w:r w:rsidRPr="003A3681">
              <w:rPr>
                <w:w w:val="95"/>
                <w:sz w:val="24"/>
                <w:szCs w:val="24"/>
              </w:rPr>
              <w:t>.</w:t>
            </w:r>
            <w:r w:rsidRPr="003A3681">
              <w:rPr>
                <w:w w:val="95"/>
                <w:sz w:val="24"/>
                <w:szCs w:val="24"/>
                <w:lang w:val="en-US"/>
              </w:rPr>
              <w:t>ru</w:t>
            </w:r>
          </w:p>
        </w:tc>
      </w:tr>
      <w:tr w:rsidR="00C769B1" w:rsidRPr="003A3681" w:rsidTr="00AE1E89">
        <w:trPr>
          <w:trHeight w:val="1106"/>
        </w:trPr>
        <w:tc>
          <w:tcPr>
            <w:tcW w:w="468" w:type="dxa"/>
          </w:tcPr>
          <w:p w:rsidR="00C769B1" w:rsidRPr="003A3681" w:rsidRDefault="00C769B1" w:rsidP="00C769B1">
            <w:pPr>
              <w:pStyle w:val="TableParagraph"/>
              <w:spacing w:before="59"/>
              <w:ind w:left="0" w:right="110"/>
              <w:jc w:val="right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3156" w:type="dxa"/>
          </w:tcPr>
          <w:p w:rsidR="00C769B1" w:rsidRPr="003A3681" w:rsidRDefault="00C769B1" w:rsidP="00C769B1">
            <w:pPr>
              <w:pStyle w:val="TableParagraph"/>
              <w:spacing w:before="68" w:line="249" w:lineRule="auto"/>
              <w:ind w:left="74"/>
              <w:rPr>
                <w:b/>
                <w:sz w:val="24"/>
                <w:szCs w:val="24"/>
              </w:rPr>
            </w:pPr>
            <w:proofErr w:type="gramStart"/>
            <w:r w:rsidRPr="003A3681">
              <w:rPr>
                <w:b/>
                <w:spacing w:val="-1"/>
                <w:sz w:val="24"/>
                <w:szCs w:val="24"/>
              </w:rPr>
              <w:t xml:space="preserve">Части растения </w:t>
            </w:r>
            <w:r w:rsidRPr="003A3681">
              <w:rPr>
                <w:b/>
                <w:sz w:val="24"/>
                <w:szCs w:val="24"/>
              </w:rPr>
              <w:t>(называние, краткая</w:t>
            </w:r>
            <w:r w:rsidRPr="003A36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b/>
                <w:spacing w:val="-1"/>
                <w:sz w:val="24"/>
                <w:szCs w:val="24"/>
              </w:rPr>
              <w:t xml:space="preserve">характеристика </w:t>
            </w:r>
            <w:r w:rsidRPr="003A3681">
              <w:rPr>
                <w:b/>
                <w:sz w:val="24"/>
                <w:szCs w:val="24"/>
              </w:rPr>
              <w:t>значения для жизни</w:t>
            </w:r>
            <w:r w:rsidRPr="003A36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растения):</w:t>
            </w:r>
            <w:r w:rsidRPr="003A3681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корень,</w:t>
            </w:r>
            <w:r w:rsidRPr="003A3681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стебель,</w:t>
            </w:r>
            <w:r w:rsidRPr="003A3681">
              <w:rPr>
                <w:b/>
                <w:spacing w:val="1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лист,</w:t>
            </w:r>
            <w:r w:rsidRPr="003A3681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цветок,</w:t>
            </w:r>
            <w:r w:rsidRPr="003A3681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плод,</w:t>
            </w:r>
            <w:r w:rsidRPr="003A36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семя.</w:t>
            </w:r>
            <w:proofErr w:type="gramEnd"/>
          </w:p>
        </w:tc>
        <w:tc>
          <w:tcPr>
            <w:tcW w:w="528" w:type="dxa"/>
          </w:tcPr>
          <w:p w:rsidR="00C769B1" w:rsidRPr="003A3681" w:rsidRDefault="00C769B1" w:rsidP="00C769B1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2"/>
          </w:tcPr>
          <w:p w:rsidR="00C769B1" w:rsidRPr="003A3681" w:rsidRDefault="00C769B1" w:rsidP="00C769B1">
            <w:pPr>
              <w:pStyle w:val="TableParagraph"/>
              <w:spacing w:before="63" w:line="249" w:lineRule="auto"/>
              <w:ind w:left="79" w:right="662"/>
              <w:jc w:val="both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Практическая работа по теме «Найдите у</w:t>
            </w:r>
            <w:r w:rsidRPr="003A368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растений</w:t>
            </w:r>
            <w:r w:rsidRPr="003A3681">
              <w:rPr>
                <w:spacing w:val="-3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их</w:t>
            </w:r>
            <w:r w:rsidRPr="003A3681">
              <w:rPr>
                <w:spacing w:val="-3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части»;</w:t>
            </w:r>
          </w:p>
          <w:p w:rsidR="00C769B1" w:rsidRPr="003A3681" w:rsidRDefault="00C769B1" w:rsidP="00C769B1">
            <w:pPr>
              <w:pStyle w:val="TableParagraph"/>
              <w:spacing w:before="4" w:line="252" w:lineRule="auto"/>
              <w:ind w:left="79" w:right="111"/>
              <w:jc w:val="both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Рассматривание и зарисовка разнообразия частей</w:t>
            </w:r>
            <w:r w:rsidRPr="003A368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растения: разные листья, разные цветки и плоды,</w:t>
            </w:r>
            <w:r w:rsidRPr="003A368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разные</w:t>
            </w:r>
            <w:r w:rsidRPr="003A3681">
              <w:rPr>
                <w:spacing w:val="-3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корни</w:t>
            </w:r>
            <w:r w:rsidRPr="003A3681">
              <w:rPr>
                <w:spacing w:val="-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(по</w:t>
            </w:r>
            <w:r w:rsidRPr="003A3681">
              <w:rPr>
                <w:spacing w:val="-4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выбору);</w:t>
            </w:r>
          </w:p>
        </w:tc>
        <w:tc>
          <w:tcPr>
            <w:tcW w:w="1984" w:type="dxa"/>
          </w:tcPr>
          <w:p w:rsidR="00C769B1" w:rsidRPr="003A3681" w:rsidRDefault="00C769B1" w:rsidP="00C769B1">
            <w:pPr>
              <w:pStyle w:val="TableParagraph"/>
              <w:spacing w:before="63" w:line="244" w:lineRule="auto"/>
              <w:ind w:left="79" w:right="500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Устный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опрос;</w:t>
            </w:r>
          </w:p>
        </w:tc>
        <w:tc>
          <w:tcPr>
            <w:tcW w:w="2578" w:type="dxa"/>
          </w:tcPr>
          <w:p w:rsidR="00C769B1" w:rsidRPr="003A3681" w:rsidRDefault="00C769B1" w:rsidP="00C769B1">
            <w:pPr>
              <w:pStyle w:val="TableParagraph"/>
              <w:spacing w:before="66" w:line="249" w:lineRule="auto"/>
              <w:ind w:left="80" w:right="218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Учи.</w:t>
            </w:r>
            <w:proofErr w:type="gramStart"/>
            <w:r>
              <w:rPr>
                <w:w w:val="95"/>
                <w:sz w:val="24"/>
                <w:szCs w:val="24"/>
              </w:rPr>
              <w:t>r</w:t>
            </w:r>
            <w:proofErr w:type="gramEnd"/>
            <w:r>
              <w:rPr>
                <w:w w:val="95"/>
                <w:sz w:val="24"/>
                <w:szCs w:val="24"/>
              </w:rPr>
              <w:t>у, РЭШ</w:t>
            </w:r>
          </w:p>
        </w:tc>
      </w:tr>
      <w:tr w:rsidR="00C769B1" w:rsidRPr="000E4C4C" w:rsidTr="00AE1E89">
        <w:trPr>
          <w:trHeight w:val="721"/>
        </w:trPr>
        <w:tc>
          <w:tcPr>
            <w:tcW w:w="468" w:type="dxa"/>
          </w:tcPr>
          <w:p w:rsidR="00C769B1" w:rsidRPr="003A3681" w:rsidRDefault="00C769B1" w:rsidP="00C769B1">
            <w:pPr>
              <w:pStyle w:val="TableParagraph"/>
              <w:spacing w:before="61"/>
              <w:ind w:left="0" w:right="110"/>
              <w:jc w:val="right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2.8.</w:t>
            </w:r>
          </w:p>
        </w:tc>
        <w:tc>
          <w:tcPr>
            <w:tcW w:w="3156" w:type="dxa"/>
          </w:tcPr>
          <w:p w:rsidR="00C769B1" w:rsidRPr="003A3681" w:rsidRDefault="00C769B1" w:rsidP="00C769B1">
            <w:pPr>
              <w:pStyle w:val="TableParagraph"/>
              <w:spacing w:before="68" w:line="244" w:lineRule="auto"/>
              <w:ind w:left="74" w:right="441"/>
              <w:rPr>
                <w:b/>
                <w:sz w:val="24"/>
                <w:szCs w:val="24"/>
              </w:rPr>
            </w:pPr>
            <w:r w:rsidRPr="003A3681">
              <w:rPr>
                <w:b/>
                <w:w w:val="95"/>
                <w:sz w:val="24"/>
                <w:szCs w:val="24"/>
              </w:rPr>
              <w:t>Комнатные</w:t>
            </w:r>
            <w:r w:rsidRPr="003A3681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растения, правила</w:t>
            </w:r>
            <w:r w:rsidRPr="003A3681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содержания</w:t>
            </w:r>
            <w:r w:rsidRPr="003A368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и</w:t>
            </w:r>
            <w:r w:rsidRPr="003A36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ухода.</w:t>
            </w:r>
          </w:p>
        </w:tc>
        <w:tc>
          <w:tcPr>
            <w:tcW w:w="528" w:type="dxa"/>
          </w:tcPr>
          <w:p w:rsidR="00C769B1" w:rsidRPr="003A3681" w:rsidRDefault="00C769B1" w:rsidP="00C769B1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2"/>
          </w:tcPr>
          <w:p w:rsidR="00C769B1" w:rsidRPr="003A3681" w:rsidRDefault="00C769B1" w:rsidP="00C769B1">
            <w:pPr>
              <w:pStyle w:val="TableParagraph"/>
              <w:spacing w:before="65" w:line="244" w:lineRule="auto"/>
              <w:ind w:left="79" w:right="661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Практическая</w:t>
            </w:r>
            <w:r w:rsidRPr="003A368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работа</w:t>
            </w:r>
            <w:r w:rsidRPr="003A368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по</w:t>
            </w:r>
            <w:r w:rsidRPr="003A368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теме</w:t>
            </w:r>
            <w:r w:rsidRPr="003A368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«Найдите</w:t>
            </w:r>
            <w:r w:rsidRPr="003A368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у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растений</w:t>
            </w:r>
            <w:r w:rsidRPr="003A3681">
              <w:rPr>
                <w:spacing w:val="-3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их</w:t>
            </w:r>
            <w:r w:rsidRPr="003A3681">
              <w:rPr>
                <w:spacing w:val="-3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части»;</w:t>
            </w:r>
          </w:p>
        </w:tc>
        <w:tc>
          <w:tcPr>
            <w:tcW w:w="1984" w:type="dxa"/>
          </w:tcPr>
          <w:p w:rsidR="00C769B1" w:rsidRPr="003A3681" w:rsidRDefault="00C769B1" w:rsidP="00C769B1">
            <w:pPr>
              <w:pStyle w:val="TableParagraph"/>
              <w:spacing w:before="65" w:line="244" w:lineRule="auto"/>
              <w:ind w:left="79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Практическая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работа;</w:t>
            </w:r>
          </w:p>
        </w:tc>
        <w:tc>
          <w:tcPr>
            <w:tcW w:w="2578" w:type="dxa"/>
          </w:tcPr>
          <w:p w:rsidR="00C769B1" w:rsidRPr="003A3681" w:rsidRDefault="00C769B1" w:rsidP="00C769B1">
            <w:pPr>
              <w:pStyle w:val="TableParagraph"/>
              <w:spacing w:before="17" w:line="244" w:lineRule="auto"/>
              <w:ind w:left="157" w:hanging="36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Учи.</w:t>
            </w:r>
            <w:proofErr w:type="gramStart"/>
            <w:r w:rsidRPr="003A3681">
              <w:rPr>
                <w:w w:val="95"/>
                <w:sz w:val="24"/>
                <w:szCs w:val="24"/>
              </w:rPr>
              <w:t>r</w:t>
            </w:r>
            <w:proofErr w:type="gramEnd"/>
            <w:r w:rsidRPr="003A3681">
              <w:rPr>
                <w:w w:val="95"/>
                <w:sz w:val="24"/>
                <w:szCs w:val="24"/>
              </w:rPr>
              <w:t>у, РЭШ,</w:t>
            </w:r>
            <w:r w:rsidRPr="003A3681">
              <w:rPr>
                <w:w w:val="95"/>
                <w:sz w:val="24"/>
                <w:szCs w:val="24"/>
                <w:lang w:val="en-US"/>
              </w:rPr>
              <w:t>WWWedsoo</w:t>
            </w:r>
            <w:r w:rsidRPr="003A3681">
              <w:rPr>
                <w:w w:val="95"/>
                <w:sz w:val="24"/>
                <w:szCs w:val="24"/>
              </w:rPr>
              <w:t>.</w:t>
            </w:r>
            <w:r w:rsidRPr="003A3681">
              <w:rPr>
                <w:w w:val="95"/>
                <w:sz w:val="24"/>
                <w:szCs w:val="24"/>
                <w:lang w:val="en-US"/>
              </w:rPr>
              <w:t>ru</w:t>
            </w:r>
          </w:p>
        </w:tc>
      </w:tr>
      <w:tr w:rsidR="00C769B1" w:rsidRPr="003A3681" w:rsidTr="00AE1E89">
        <w:trPr>
          <w:trHeight w:val="2433"/>
        </w:trPr>
        <w:tc>
          <w:tcPr>
            <w:tcW w:w="468" w:type="dxa"/>
          </w:tcPr>
          <w:p w:rsidR="00C769B1" w:rsidRPr="003A3681" w:rsidRDefault="00C769B1" w:rsidP="00C769B1">
            <w:pPr>
              <w:pStyle w:val="TableParagraph"/>
              <w:spacing w:before="61"/>
              <w:ind w:left="0" w:right="110"/>
              <w:jc w:val="right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2.9.</w:t>
            </w:r>
          </w:p>
        </w:tc>
        <w:tc>
          <w:tcPr>
            <w:tcW w:w="3156" w:type="dxa"/>
          </w:tcPr>
          <w:p w:rsidR="00C769B1" w:rsidRPr="003A3681" w:rsidRDefault="00C769B1" w:rsidP="00C769B1">
            <w:pPr>
              <w:pStyle w:val="TableParagraph"/>
              <w:spacing w:before="68" w:line="244" w:lineRule="auto"/>
              <w:ind w:left="74"/>
              <w:rPr>
                <w:b/>
                <w:sz w:val="24"/>
                <w:szCs w:val="24"/>
              </w:rPr>
            </w:pPr>
            <w:r w:rsidRPr="003A3681">
              <w:rPr>
                <w:b/>
                <w:w w:val="95"/>
                <w:sz w:val="24"/>
                <w:szCs w:val="24"/>
              </w:rPr>
              <w:t>Разные</w:t>
            </w:r>
            <w:r w:rsidRPr="003A3681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группы</w:t>
            </w:r>
            <w:r w:rsidRPr="003A3681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животных</w:t>
            </w:r>
            <w:r w:rsidRPr="003A3681">
              <w:rPr>
                <w:b/>
                <w:spacing w:val="1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(звери,</w:t>
            </w:r>
            <w:r w:rsidRPr="003A3681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насекомые,</w:t>
            </w:r>
            <w:r w:rsidRPr="003A3681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птицы,</w:t>
            </w:r>
            <w:r w:rsidRPr="003A3681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рыбы</w:t>
            </w:r>
            <w:r w:rsidRPr="003A3681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и</w:t>
            </w:r>
            <w:r w:rsidRPr="003A3681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др.).</w:t>
            </w:r>
          </w:p>
        </w:tc>
        <w:tc>
          <w:tcPr>
            <w:tcW w:w="528" w:type="dxa"/>
          </w:tcPr>
          <w:p w:rsidR="00C769B1" w:rsidRPr="003A3681" w:rsidRDefault="00C769B1" w:rsidP="00C769B1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2"/>
          </w:tcPr>
          <w:p w:rsidR="00C769B1" w:rsidRPr="003A3681" w:rsidRDefault="00C769B1" w:rsidP="00C769B1">
            <w:pPr>
              <w:pStyle w:val="TableParagraph"/>
              <w:spacing w:before="68" w:line="254" w:lineRule="auto"/>
              <w:ind w:left="79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Игра-соревнование</w:t>
            </w:r>
            <w:r w:rsidRPr="003A368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по</w:t>
            </w:r>
            <w:r w:rsidRPr="003A3681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теме</w:t>
            </w:r>
            <w:r w:rsidRPr="003A3681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«Кто</w:t>
            </w:r>
            <w:r w:rsidRPr="003A3681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больше</w:t>
            </w:r>
            <w:r w:rsidRPr="003A368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назовёт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насекомых</w:t>
            </w:r>
            <w:r w:rsidRPr="003A3681">
              <w:rPr>
                <w:spacing w:val="-4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(птиц,</w:t>
            </w:r>
            <w:r w:rsidRPr="003A3681">
              <w:rPr>
                <w:spacing w:val="-4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зверей…)»;</w:t>
            </w:r>
          </w:p>
          <w:p w:rsidR="00C769B1" w:rsidRPr="003A3681" w:rsidRDefault="00C769B1" w:rsidP="00C769B1">
            <w:pPr>
              <w:pStyle w:val="TableParagraph"/>
              <w:spacing w:line="254" w:lineRule="auto"/>
              <w:ind w:left="79"/>
              <w:rPr>
                <w:sz w:val="24"/>
                <w:szCs w:val="24"/>
              </w:rPr>
            </w:pPr>
            <w:proofErr w:type="gramStart"/>
            <w:r w:rsidRPr="003A3681">
              <w:rPr>
                <w:sz w:val="24"/>
                <w:szCs w:val="24"/>
              </w:rPr>
              <w:t>Наблюдения за поведением животных в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естественных</w:t>
            </w:r>
            <w:r w:rsidRPr="003A368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условиях:</w:t>
            </w:r>
            <w:r w:rsidRPr="003A368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повадки</w:t>
            </w:r>
            <w:r w:rsidRPr="003A368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птиц,</w:t>
            </w:r>
            <w:r w:rsidRPr="003A368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движения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зверей,</w:t>
            </w:r>
            <w:r w:rsidRPr="003A3681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условия</w:t>
            </w:r>
            <w:r w:rsidRPr="003A368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обитаний</w:t>
            </w:r>
            <w:r w:rsidRPr="003A368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насекомых</w:t>
            </w:r>
            <w:r w:rsidRPr="003A3681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(во</w:t>
            </w:r>
            <w:r w:rsidRPr="003A3681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время</w:t>
            </w:r>
            <w:r w:rsidRPr="003A368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экскурсий,</w:t>
            </w:r>
            <w:r w:rsidRPr="003A3681">
              <w:rPr>
                <w:spacing w:val="-8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целевых</w:t>
            </w:r>
            <w:r w:rsidRPr="003A3681">
              <w:rPr>
                <w:spacing w:val="-8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прогулок,</w:t>
            </w:r>
            <w:r w:rsidRPr="003A3681">
              <w:rPr>
                <w:spacing w:val="-8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просмотра</w:t>
            </w:r>
            <w:proofErr w:type="gramEnd"/>
          </w:p>
          <w:p w:rsidR="00C769B1" w:rsidRPr="003A3681" w:rsidRDefault="00C769B1" w:rsidP="00C769B1">
            <w:pPr>
              <w:pStyle w:val="TableParagraph"/>
              <w:ind w:left="79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видеоматериалов);</w:t>
            </w:r>
          </w:p>
          <w:p w:rsidR="00C769B1" w:rsidRPr="003A3681" w:rsidRDefault="00C769B1" w:rsidP="00C769B1">
            <w:pPr>
              <w:pStyle w:val="TableParagraph"/>
              <w:spacing w:before="9" w:line="254" w:lineRule="auto"/>
              <w:ind w:left="79" w:right="229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Логическая задача: найди ошибку в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иллюстрациях</w:t>
            </w:r>
            <w:r w:rsidRPr="003A368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—</w:t>
            </w:r>
            <w:r w:rsidRPr="003A368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какое</w:t>
            </w:r>
            <w:r w:rsidRPr="003A368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животное</w:t>
            </w:r>
            <w:r w:rsidRPr="003A368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попало</w:t>
            </w:r>
            <w:r w:rsidRPr="003A368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в</w:t>
            </w:r>
            <w:r w:rsidRPr="003A368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эту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группу</w:t>
            </w:r>
            <w:r w:rsidRPr="003A3681">
              <w:rPr>
                <w:spacing w:val="-4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неправильно;</w:t>
            </w:r>
          </w:p>
          <w:p w:rsidR="00C769B1" w:rsidRPr="003A3681" w:rsidRDefault="00C769B1" w:rsidP="00C769B1">
            <w:pPr>
              <w:pStyle w:val="TableParagraph"/>
              <w:spacing w:line="254" w:lineRule="auto"/>
              <w:ind w:left="79" w:right="692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Рассказы</w:t>
            </w:r>
            <w:r w:rsidRPr="003A3681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детей</w:t>
            </w:r>
            <w:r w:rsidRPr="003A3681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по</w:t>
            </w:r>
            <w:r w:rsidRPr="003A368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теме</w:t>
            </w:r>
            <w:r w:rsidRPr="003A3681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«Мой</w:t>
            </w:r>
            <w:r w:rsidRPr="003A3681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домашний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питомец»;</w:t>
            </w:r>
          </w:p>
        </w:tc>
        <w:tc>
          <w:tcPr>
            <w:tcW w:w="1984" w:type="dxa"/>
          </w:tcPr>
          <w:p w:rsidR="00C769B1" w:rsidRPr="003A3681" w:rsidRDefault="00C769B1" w:rsidP="00C769B1">
            <w:pPr>
              <w:pStyle w:val="TableParagraph"/>
              <w:spacing w:before="65" w:line="249" w:lineRule="auto"/>
              <w:ind w:left="79" w:right="6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опрос;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Тестирование;</w:t>
            </w:r>
          </w:p>
        </w:tc>
        <w:tc>
          <w:tcPr>
            <w:tcW w:w="2578" w:type="dxa"/>
          </w:tcPr>
          <w:p w:rsidR="00C769B1" w:rsidRPr="003A3681" w:rsidRDefault="00C769B1" w:rsidP="00C769B1">
            <w:pPr>
              <w:pStyle w:val="TableParagraph"/>
              <w:spacing w:before="65" w:line="244" w:lineRule="auto"/>
              <w:ind w:left="80" w:right="22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Учи.</w:t>
            </w:r>
            <w:proofErr w:type="gramStart"/>
            <w:r>
              <w:rPr>
                <w:w w:val="95"/>
                <w:sz w:val="24"/>
                <w:szCs w:val="24"/>
              </w:rPr>
              <w:t>r</w:t>
            </w:r>
            <w:proofErr w:type="gramEnd"/>
            <w:r>
              <w:rPr>
                <w:w w:val="95"/>
                <w:sz w:val="24"/>
                <w:szCs w:val="24"/>
              </w:rPr>
              <w:t xml:space="preserve">у, </w:t>
            </w:r>
            <w:r w:rsidRPr="003A3681">
              <w:rPr>
                <w:w w:val="95"/>
                <w:sz w:val="24"/>
                <w:szCs w:val="24"/>
                <w:lang w:val="en-US"/>
              </w:rPr>
              <w:t>WWWedsoo</w:t>
            </w:r>
            <w:r w:rsidRPr="003A3681">
              <w:rPr>
                <w:w w:val="95"/>
                <w:sz w:val="24"/>
                <w:szCs w:val="24"/>
              </w:rPr>
              <w:t>.</w:t>
            </w:r>
            <w:r w:rsidRPr="003A3681">
              <w:rPr>
                <w:w w:val="95"/>
                <w:sz w:val="24"/>
                <w:szCs w:val="24"/>
                <w:lang w:val="en-US"/>
              </w:rPr>
              <w:t>ru</w:t>
            </w:r>
          </w:p>
        </w:tc>
      </w:tr>
      <w:tr w:rsidR="00C769B1" w:rsidRPr="003A3681" w:rsidTr="00AE1E89">
        <w:trPr>
          <w:trHeight w:val="721"/>
        </w:trPr>
        <w:tc>
          <w:tcPr>
            <w:tcW w:w="468" w:type="dxa"/>
          </w:tcPr>
          <w:p w:rsidR="00C769B1" w:rsidRPr="003A3681" w:rsidRDefault="00C769B1" w:rsidP="00C769B1">
            <w:pPr>
              <w:pStyle w:val="TableParagraph"/>
              <w:spacing w:before="61"/>
              <w:ind w:left="50" w:right="48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2.10.</w:t>
            </w:r>
          </w:p>
        </w:tc>
        <w:tc>
          <w:tcPr>
            <w:tcW w:w="3156" w:type="dxa"/>
          </w:tcPr>
          <w:p w:rsidR="00C769B1" w:rsidRPr="003A3681" w:rsidRDefault="00C769B1" w:rsidP="00C769B1">
            <w:pPr>
              <w:pStyle w:val="TableParagraph"/>
              <w:spacing w:before="68"/>
              <w:ind w:left="74"/>
              <w:rPr>
                <w:b/>
                <w:sz w:val="24"/>
                <w:szCs w:val="24"/>
              </w:rPr>
            </w:pPr>
            <w:r w:rsidRPr="003A3681">
              <w:rPr>
                <w:b/>
                <w:w w:val="95"/>
                <w:sz w:val="24"/>
                <w:szCs w:val="24"/>
              </w:rPr>
              <w:t>Домашние</w:t>
            </w:r>
            <w:r w:rsidRPr="003A3681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и</w:t>
            </w:r>
            <w:r w:rsidRPr="003A3681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дикие</w:t>
            </w:r>
            <w:r w:rsidRPr="003A3681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животные</w:t>
            </w:r>
            <w:r w:rsidRPr="003A3681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(различия</w:t>
            </w:r>
            <w:r w:rsidRPr="003A3681">
              <w:rPr>
                <w:b/>
                <w:spacing w:val="1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в</w:t>
            </w:r>
            <w:r w:rsidRPr="003A3681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условиях</w:t>
            </w:r>
            <w:r w:rsidRPr="003A368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жизни).</w:t>
            </w:r>
          </w:p>
        </w:tc>
        <w:tc>
          <w:tcPr>
            <w:tcW w:w="528" w:type="dxa"/>
          </w:tcPr>
          <w:p w:rsidR="00C769B1" w:rsidRPr="003A3681" w:rsidRDefault="00C769B1" w:rsidP="00C769B1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C769B1" w:rsidRPr="003A3681" w:rsidRDefault="00C769B1" w:rsidP="00C769B1">
            <w:pPr>
              <w:pStyle w:val="TableParagraph"/>
              <w:spacing w:before="65" w:line="247" w:lineRule="auto"/>
              <w:ind w:left="79" w:right="229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Логическая задача: найди ошибку в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иллюстрациях</w:t>
            </w:r>
            <w:r w:rsidRPr="003A368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—</w:t>
            </w:r>
            <w:r w:rsidRPr="003A368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какое</w:t>
            </w:r>
            <w:r w:rsidRPr="003A368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животное</w:t>
            </w:r>
            <w:r w:rsidRPr="003A368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попало</w:t>
            </w:r>
            <w:r w:rsidRPr="003A368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в</w:t>
            </w:r>
            <w:r w:rsidRPr="003A368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эту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группу</w:t>
            </w:r>
            <w:r w:rsidRPr="003A3681">
              <w:rPr>
                <w:spacing w:val="-4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неправильно;</w:t>
            </w:r>
          </w:p>
        </w:tc>
        <w:tc>
          <w:tcPr>
            <w:tcW w:w="2239" w:type="dxa"/>
            <w:gridSpan w:val="2"/>
          </w:tcPr>
          <w:p w:rsidR="00C769B1" w:rsidRPr="003A3681" w:rsidRDefault="00C769B1" w:rsidP="00C769B1">
            <w:pPr>
              <w:pStyle w:val="TableParagraph"/>
              <w:spacing w:before="65"/>
              <w:ind w:left="79" w:right="500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Устный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опрос;</w:t>
            </w:r>
          </w:p>
        </w:tc>
        <w:tc>
          <w:tcPr>
            <w:tcW w:w="2578" w:type="dxa"/>
          </w:tcPr>
          <w:p w:rsidR="00C769B1" w:rsidRPr="003A3681" w:rsidRDefault="00C769B1" w:rsidP="00C769B1">
            <w:pPr>
              <w:pStyle w:val="TableParagraph"/>
              <w:spacing w:before="65" w:line="247" w:lineRule="auto"/>
              <w:ind w:left="80" w:right="268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 РЭШ</w:t>
            </w:r>
          </w:p>
        </w:tc>
      </w:tr>
      <w:tr w:rsidR="00C769B1" w:rsidRPr="003A3681" w:rsidTr="00AE1E89">
        <w:trPr>
          <w:trHeight w:val="722"/>
        </w:trPr>
        <w:tc>
          <w:tcPr>
            <w:tcW w:w="468" w:type="dxa"/>
          </w:tcPr>
          <w:p w:rsidR="00C769B1" w:rsidRPr="003A3681" w:rsidRDefault="00C769B1" w:rsidP="00C769B1">
            <w:pPr>
              <w:pStyle w:val="TableParagraph"/>
              <w:spacing w:before="61"/>
              <w:ind w:left="50" w:right="48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2.11.</w:t>
            </w:r>
          </w:p>
        </w:tc>
        <w:tc>
          <w:tcPr>
            <w:tcW w:w="3156" w:type="dxa"/>
          </w:tcPr>
          <w:p w:rsidR="00C769B1" w:rsidRPr="003A3681" w:rsidRDefault="00C769B1" w:rsidP="00C769B1">
            <w:pPr>
              <w:pStyle w:val="TableParagraph"/>
              <w:spacing w:before="63"/>
              <w:ind w:left="74"/>
              <w:rPr>
                <w:b/>
                <w:sz w:val="24"/>
                <w:szCs w:val="24"/>
              </w:rPr>
            </w:pPr>
            <w:r w:rsidRPr="003A3681">
              <w:rPr>
                <w:b/>
                <w:w w:val="95"/>
                <w:sz w:val="24"/>
                <w:szCs w:val="24"/>
              </w:rPr>
              <w:t>Забота</w:t>
            </w:r>
            <w:r w:rsidRPr="003A3681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о</w:t>
            </w:r>
            <w:r w:rsidRPr="003A3681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домашних</w:t>
            </w:r>
            <w:r w:rsidRPr="003A3681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питомцах.</w:t>
            </w:r>
          </w:p>
        </w:tc>
        <w:tc>
          <w:tcPr>
            <w:tcW w:w="528" w:type="dxa"/>
          </w:tcPr>
          <w:p w:rsidR="00C769B1" w:rsidRPr="003A3681" w:rsidRDefault="00C769B1" w:rsidP="00C769B1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C769B1" w:rsidRPr="003A3681" w:rsidRDefault="00C769B1" w:rsidP="00C769B1">
            <w:pPr>
              <w:pStyle w:val="TableParagraph"/>
              <w:spacing w:before="66"/>
              <w:ind w:left="79" w:right="694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Рассказы</w:t>
            </w:r>
            <w:r w:rsidRPr="003A3681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детей</w:t>
            </w:r>
            <w:r w:rsidRPr="003A3681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по</w:t>
            </w:r>
            <w:r w:rsidRPr="003A368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теме</w:t>
            </w:r>
            <w:r w:rsidRPr="003A368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«Мой</w:t>
            </w:r>
            <w:r w:rsidRPr="003A3681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домашний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питомец»;</w:t>
            </w:r>
          </w:p>
        </w:tc>
        <w:tc>
          <w:tcPr>
            <w:tcW w:w="2239" w:type="dxa"/>
            <w:gridSpan w:val="2"/>
          </w:tcPr>
          <w:p w:rsidR="00C769B1" w:rsidRPr="003A3681" w:rsidRDefault="00C769B1" w:rsidP="00C769B1">
            <w:pPr>
              <w:pStyle w:val="TableParagraph"/>
              <w:spacing w:before="66"/>
              <w:ind w:left="79" w:right="500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Устный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опрос;</w:t>
            </w:r>
          </w:p>
        </w:tc>
        <w:tc>
          <w:tcPr>
            <w:tcW w:w="2578" w:type="dxa"/>
          </w:tcPr>
          <w:p w:rsidR="00C769B1" w:rsidRPr="003A3681" w:rsidRDefault="00C769B1" w:rsidP="00C769B1">
            <w:pPr>
              <w:pStyle w:val="TableParagraph"/>
              <w:ind w:left="8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Учи.</w:t>
            </w:r>
            <w:proofErr w:type="gramStart"/>
            <w:r>
              <w:rPr>
                <w:w w:val="95"/>
                <w:sz w:val="24"/>
                <w:szCs w:val="24"/>
              </w:rPr>
              <w:t>r</w:t>
            </w:r>
            <w:proofErr w:type="gramEnd"/>
            <w:r>
              <w:rPr>
                <w:w w:val="95"/>
                <w:sz w:val="24"/>
                <w:szCs w:val="24"/>
              </w:rPr>
              <w:t xml:space="preserve">у, </w:t>
            </w:r>
            <w:r w:rsidRPr="003A3681">
              <w:rPr>
                <w:w w:val="95"/>
                <w:sz w:val="24"/>
                <w:szCs w:val="24"/>
                <w:lang w:val="en-US"/>
              </w:rPr>
              <w:t>WWWedsoo</w:t>
            </w:r>
            <w:r w:rsidRPr="003A3681">
              <w:rPr>
                <w:w w:val="95"/>
                <w:sz w:val="24"/>
                <w:szCs w:val="24"/>
              </w:rPr>
              <w:t>.</w:t>
            </w:r>
            <w:r w:rsidRPr="003A3681">
              <w:rPr>
                <w:w w:val="95"/>
                <w:sz w:val="24"/>
                <w:szCs w:val="24"/>
                <w:lang w:val="en-US"/>
              </w:rPr>
              <w:t>ru</w:t>
            </w:r>
          </w:p>
        </w:tc>
      </w:tr>
      <w:tr w:rsidR="00C769B1" w:rsidRPr="003A3681" w:rsidTr="00C769B1">
        <w:trPr>
          <w:trHeight w:val="337"/>
        </w:trPr>
        <w:tc>
          <w:tcPr>
            <w:tcW w:w="3624" w:type="dxa"/>
            <w:gridSpan w:val="2"/>
          </w:tcPr>
          <w:p w:rsidR="00C769B1" w:rsidRPr="003A3681" w:rsidRDefault="00C769B1" w:rsidP="00C769B1">
            <w:pPr>
              <w:pStyle w:val="TableParagraph"/>
              <w:spacing w:before="61"/>
              <w:ind w:left="74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Итого</w:t>
            </w:r>
            <w:r w:rsidRPr="003A3681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по</w:t>
            </w:r>
            <w:r w:rsidRPr="003A3681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C769B1" w:rsidRPr="003A3681" w:rsidRDefault="00C769B1" w:rsidP="00C769B1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37</w:t>
            </w:r>
          </w:p>
        </w:tc>
        <w:tc>
          <w:tcPr>
            <w:tcW w:w="11348" w:type="dxa"/>
            <w:gridSpan w:val="7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769B1" w:rsidRPr="003A3681" w:rsidTr="00C769B1">
        <w:trPr>
          <w:trHeight w:val="338"/>
        </w:trPr>
        <w:tc>
          <w:tcPr>
            <w:tcW w:w="15500" w:type="dxa"/>
            <w:gridSpan w:val="10"/>
          </w:tcPr>
          <w:p w:rsidR="00C769B1" w:rsidRPr="003A3681" w:rsidRDefault="00C769B1" w:rsidP="00C769B1">
            <w:pPr>
              <w:pStyle w:val="TableParagraph"/>
              <w:spacing w:before="61"/>
              <w:ind w:left="74"/>
              <w:rPr>
                <w:b/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Раздел</w:t>
            </w:r>
            <w:r w:rsidRPr="003A368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3.</w:t>
            </w:r>
            <w:r w:rsidRPr="003A3681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Правила</w:t>
            </w:r>
            <w:r w:rsidRPr="003A3681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безопасной</w:t>
            </w:r>
            <w:r w:rsidRPr="003A3681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жизни.</w:t>
            </w:r>
          </w:p>
        </w:tc>
      </w:tr>
      <w:tr w:rsidR="00C769B1" w:rsidRPr="003A3681" w:rsidTr="00AE1E89">
        <w:trPr>
          <w:trHeight w:val="1105"/>
        </w:trPr>
        <w:tc>
          <w:tcPr>
            <w:tcW w:w="468" w:type="dxa"/>
          </w:tcPr>
          <w:p w:rsidR="00C769B1" w:rsidRPr="003A3681" w:rsidRDefault="00C769B1" w:rsidP="00C769B1">
            <w:pPr>
              <w:pStyle w:val="TableParagraph"/>
              <w:spacing w:before="61"/>
              <w:ind w:left="50" w:right="48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3156" w:type="dxa"/>
          </w:tcPr>
          <w:p w:rsidR="00C769B1" w:rsidRPr="003A3681" w:rsidRDefault="00C769B1" w:rsidP="00C769B1">
            <w:pPr>
              <w:pStyle w:val="TableParagraph"/>
              <w:spacing w:before="70" w:line="249" w:lineRule="auto"/>
              <w:ind w:left="74"/>
              <w:rPr>
                <w:b/>
                <w:sz w:val="24"/>
                <w:szCs w:val="24"/>
              </w:rPr>
            </w:pPr>
            <w:r w:rsidRPr="003A3681">
              <w:rPr>
                <w:b/>
                <w:w w:val="95"/>
                <w:sz w:val="24"/>
                <w:szCs w:val="24"/>
              </w:rPr>
              <w:t>Необходимость</w:t>
            </w:r>
            <w:r w:rsidRPr="003A3681">
              <w:rPr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соблюдения</w:t>
            </w:r>
            <w:r w:rsidRPr="003A3681">
              <w:rPr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режима</w:t>
            </w:r>
            <w:r w:rsidRPr="003A3681">
              <w:rPr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дня,</w:t>
            </w:r>
            <w:r w:rsidRPr="003A3681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правил здорового питания и личной</w:t>
            </w:r>
            <w:r w:rsidRPr="003A36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гигиены.</w:t>
            </w:r>
          </w:p>
        </w:tc>
        <w:tc>
          <w:tcPr>
            <w:tcW w:w="528" w:type="dxa"/>
          </w:tcPr>
          <w:p w:rsidR="00C769B1" w:rsidRPr="003A3681" w:rsidRDefault="00C769B1" w:rsidP="00C769B1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C769B1" w:rsidRPr="003A3681" w:rsidRDefault="00C769B1" w:rsidP="00C769B1">
            <w:pPr>
              <w:pStyle w:val="TableParagraph"/>
              <w:spacing w:before="65" w:line="252" w:lineRule="auto"/>
              <w:ind w:left="79" w:right="207"/>
              <w:rPr>
                <w:sz w:val="24"/>
                <w:szCs w:val="24"/>
              </w:rPr>
            </w:pPr>
            <w:r w:rsidRPr="003A3681">
              <w:rPr>
                <w:spacing w:val="-1"/>
                <w:sz w:val="24"/>
                <w:szCs w:val="24"/>
              </w:rPr>
              <w:t xml:space="preserve">Беседа по теме «Что такое режим </w:t>
            </w:r>
            <w:r w:rsidRPr="003A3681">
              <w:rPr>
                <w:sz w:val="24"/>
                <w:szCs w:val="24"/>
              </w:rPr>
              <w:t>дня»: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обсуждение</w:t>
            </w:r>
            <w:r w:rsidRPr="003A3681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режима</w:t>
            </w:r>
            <w:r w:rsidRPr="003A3681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дня</w:t>
            </w:r>
            <w:r w:rsidRPr="003A368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первоклассника;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Рассказ</w:t>
            </w:r>
            <w:r w:rsidRPr="003A3681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учителя:</w:t>
            </w:r>
            <w:r w:rsidRPr="003A3681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«Что</w:t>
            </w:r>
            <w:r w:rsidRPr="003A3681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такое</w:t>
            </w:r>
            <w:r w:rsidRPr="003A368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правильное</w:t>
            </w:r>
            <w:r w:rsidRPr="003A368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питание»;</w:t>
            </w:r>
          </w:p>
          <w:p w:rsidR="00C769B1" w:rsidRPr="003A3681" w:rsidRDefault="00C769B1" w:rsidP="00C769B1">
            <w:pPr>
              <w:pStyle w:val="TableParagraph"/>
              <w:spacing w:line="182" w:lineRule="exact"/>
              <w:ind w:left="79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Практическое</w:t>
            </w:r>
            <w:r w:rsidRPr="003A368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занятие</w:t>
            </w:r>
            <w:r w:rsidRPr="003A368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в</w:t>
            </w:r>
            <w:r w:rsidRPr="003A368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кабинете;</w:t>
            </w:r>
          </w:p>
        </w:tc>
        <w:tc>
          <w:tcPr>
            <w:tcW w:w="2239" w:type="dxa"/>
            <w:gridSpan w:val="2"/>
          </w:tcPr>
          <w:p w:rsidR="00C769B1" w:rsidRPr="003A3681" w:rsidRDefault="00C769B1" w:rsidP="00C769B1">
            <w:pPr>
              <w:pStyle w:val="TableParagraph"/>
              <w:spacing w:before="68" w:line="249" w:lineRule="auto"/>
              <w:ind w:left="79" w:right="72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опрос;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Практическая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работа;</w:t>
            </w:r>
          </w:p>
        </w:tc>
        <w:tc>
          <w:tcPr>
            <w:tcW w:w="2578" w:type="dxa"/>
          </w:tcPr>
          <w:p w:rsidR="00C769B1" w:rsidRPr="003A3681" w:rsidRDefault="00C769B1" w:rsidP="00C769B1">
            <w:pPr>
              <w:pStyle w:val="TableParagraph"/>
              <w:spacing w:before="65"/>
              <w:ind w:left="8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Учи.</w:t>
            </w:r>
            <w:proofErr w:type="gramStart"/>
            <w:r>
              <w:rPr>
                <w:w w:val="95"/>
                <w:sz w:val="24"/>
                <w:szCs w:val="24"/>
              </w:rPr>
              <w:t>r</w:t>
            </w:r>
            <w:proofErr w:type="gramEnd"/>
            <w:r>
              <w:rPr>
                <w:w w:val="95"/>
                <w:sz w:val="24"/>
                <w:szCs w:val="24"/>
              </w:rPr>
              <w:t>у, РЭШ</w:t>
            </w:r>
          </w:p>
        </w:tc>
      </w:tr>
      <w:tr w:rsidR="00C769B1" w:rsidRPr="003A3681" w:rsidTr="00AE1E89">
        <w:trPr>
          <w:trHeight w:val="914"/>
        </w:trPr>
        <w:tc>
          <w:tcPr>
            <w:tcW w:w="468" w:type="dxa"/>
          </w:tcPr>
          <w:p w:rsidR="00C769B1" w:rsidRPr="003A3681" w:rsidRDefault="00C769B1" w:rsidP="00C769B1">
            <w:pPr>
              <w:pStyle w:val="TableParagraph"/>
              <w:spacing w:before="61"/>
              <w:ind w:left="50" w:right="48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3.2.</w:t>
            </w:r>
          </w:p>
        </w:tc>
        <w:tc>
          <w:tcPr>
            <w:tcW w:w="3156" w:type="dxa"/>
          </w:tcPr>
          <w:p w:rsidR="00C769B1" w:rsidRPr="003A3681" w:rsidRDefault="00C769B1" w:rsidP="00C769B1">
            <w:pPr>
              <w:pStyle w:val="TableParagraph"/>
              <w:spacing w:before="71"/>
              <w:ind w:left="74"/>
              <w:rPr>
                <w:b/>
                <w:sz w:val="24"/>
                <w:szCs w:val="24"/>
              </w:rPr>
            </w:pPr>
            <w:r w:rsidRPr="003A3681">
              <w:rPr>
                <w:b/>
                <w:w w:val="95"/>
                <w:sz w:val="24"/>
                <w:szCs w:val="24"/>
              </w:rPr>
              <w:t>Правила</w:t>
            </w:r>
            <w:r w:rsidRPr="003A3681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безопасности</w:t>
            </w:r>
            <w:r w:rsidRPr="003A3681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proofErr w:type="gramStart"/>
            <w:r w:rsidRPr="003A3681">
              <w:rPr>
                <w:b/>
                <w:w w:val="95"/>
                <w:sz w:val="24"/>
                <w:szCs w:val="24"/>
              </w:rPr>
              <w:t>в</w:t>
            </w:r>
            <w:proofErr w:type="gramEnd"/>
          </w:p>
          <w:p w:rsidR="00C769B1" w:rsidRPr="003A3681" w:rsidRDefault="00C769B1" w:rsidP="00C769B1">
            <w:pPr>
              <w:pStyle w:val="TableParagraph"/>
              <w:spacing w:before="5" w:line="249" w:lineRule="auto"/>
              <w:ind w:left="74"/>
              <w:rPr>
                <w:b/>
                <w:sz w:val="24"/>
                <w:szCs w:val="24"/>
              </w:rPr>
            </w:pPr>
            <w:r w:rsidRPr="003A3681">
              <w:rPr>
                <w:b/>
                <w:w w:val="95"/>
                <w:sz w:val="24"/>
                <w:szCs w:val="24"/>
              </w:rPr>
              <w:t>быту:</w:t>
            </w:r>
            <w:r w:rsidRPr="003A3681">
              <w:rPr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пользование</w:t>
            </w:r>
            <w:r w:rsidRPr="003A3681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бытовыми</w:t>
            </w:r>
            <w:r w:rsidRPr="003A3681">
              <w:rPr>
                <w:b/>
                <w:spacing w:val="13"/>
                <w:w w:val="95"/>
                <w:sz w:val="24"/>
                <w:szCs w:val="24"/>
              </w:rPr>
              <w:t xml:space="preserve"> </w:t>
            </w:r>
            <w:proofErr w:type="gramStart"/>
            <w:r w:rsidRPr="003A3681">
              <w:rPr>
                <w:b/>
                <w:w w:val="95"/>
                <w:sz w:val="24"/>
                <w:szCs w:val="24"/>
              </w:rPr>
              <w:t>электро</w:t>
            </w:r>
            <w:r w:rsidRPr="003A3681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приборами</w:t>
            </w:r>
            <w:proofErr w:type="gramEnd"/>
            <w:r w:rsidRPr="003A3681">
              <w:rPr>
                <w:b/>
                <w:sz w:val="24"/>
                <w:szCs w:val="24"/>
              </w:rPr>
              <w:t>,</w:t>
            </w:r>
            <w:r w:rsidRPr="003A3681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газовыми</w:t>
            </w:r>
            <w:r w:rsidRPr="003A368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плитами.</w:t>
            </w:r>
          </w:p>
        </w:tc>
        <w:tc>
          <w:tcPr>
            <w:tcW w:w="528" w:type="dxa"/>
          </w:tcPr>
          <w:p w:rsidR="00C769B1" w:rsidRPr="003A3681" w:rsidRDefault="00C769B1" w:rsidP="00C769B1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C769B1" w:rsidRPr="003A3681" w:rsidRDefault="00C769B1" w:rsidP="00C769B1">
            <w:pPr>
              <w:pStyle w:val="TableParagraph"/>
              <w:spacing w:before="68" w:line="249" w:lineRule="auto"/>
              <w:ind w:left="79" w:right="207"/>
              <w:rPr>
                <w:sz w:val="24"/>
                <w:szCs w:val="24"/>
              </w:rPr>
            </w:pPr>
            <w:r w:rsidRPr="003A3681">
              <w:rPr>
                <w:spacing w:val="-1"/>
                <w:sz w:val="24"/>
                <w:szCs w:val="24"/>
              </w:rPr>
              <w:t xml:space="preserve">Беседа по теме «Что такое режим </w:t>
            </w:r>
            <w:r w:rsidRPr="003A3681">
              <w:rPr>
                <w:sz w:val="24"/>
                <w:szCs w:val="24"/>
              </w:rPr>
              <w:t>дня»: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обсуждение</w:t>
            </w:r>
            <w:r w:rsidRPr="003A3681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режима</w:t>
            </w:r>
            <w:r w:rsidRPr="003A3681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дня</w:t>
            </w:r>
            <w:r w:rsidRPr="003A368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первоклассника;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Практическое</w:t>
            </w:r>
            <w:r w:rsidRPr="003A3681">
              <w:rPr>
                <w:spacing w:val="-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занятие</w:t>
            </w:r>
            <w:r w:rsidRPr="003A3681">
              <w:rPr>
                <w:spacing w:val="-6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в</w:t>
            </w:r>
            <w:r w:rsidRPr="003A3681">
              <w:rPr>
                <w:spacing w:val="-6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кабинете;</w:t>
            </w:r>
          </w:p>
        </w:tc>
        <w:tc>
          <w:tcPr>
            <w:tcW w:w="2239" w:type="dxa"/>
            <w:gridSpan w:val="2"/>
          </w:tcPr>
          <w:p w:rsidR="00C769B1" w:rsidRPr="003A3681" w:rsidRDefault="00C769B1" w:rsidP="00C769B1">
            <w:pPr>
              <w:pStyle w:val="TableParagraph"/>
              <w:spacing w:before="68" w:line="249" w:lineRule="auto"/>
              <w:ind w:left="79" w:right="72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опрос;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Практическая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работа;</w:t>
            </w:r>
          </w:p>
        </w:tc>
        <w:tc>
          <w:tcPr>
            <w:tcW w:w="2578" w:type="dxa"/>
          </w:tcPr>
          <w:p w:rsidR="00C769B1" w:rsidRPr="003A3681" w:rsidRDefault="00C769B1" w:rsidP="00C769B1">
            <w:pPr>
              <w:pStyle w:val="TableParagraph"/>
              <w:spacing w:before="68" w:line="249" w:lineRule="auto"/>
              <w:ind w:left="80" w:right="128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 xml:space="preserve"> РЭШ,</w:t>
            </w:r>
            <w:r w:rsidRPr="003A3681">
              <w:rPr>
                <w:w w:val="95"/>
                <w:sz w:val="24"/>
                <w:szCs w:val="24"/>
                <w:lang w:val="en-US"/>
              </w:rPr>
              <w:t>WWWedsoo</w:t>
            </w:r>
            <w:r w:rsidRPr="003A3681">
              <w:rPr>
                <w:w w:val="95"/>
                <w:sz w:val="24"/>
                <w:szCs w:val="24"/>
              </w:rPr>
              <w:t>.</w:t>
            </w:r>
            <w:r w:rsidRPr="003A3681">
              <w:rPr>
                <w:w w:val="95"/>
                <w:sz w:val="24"/>
                <w:szCs w:val="24"/>
                <w:lang w:val="en-US"/>
              </w:rPr>
              <w:t>ru</w:t>
            </w:r>
          </w:p>
        </w:tc>
      </w:tr>
      <w:tr w:rsidR="00C769B1" w:rsidRPr="003A3681" w:rsidTr="00AE1E89">
        <w:trPr>
          <w:trHeight w:val="1180"/>
        </w:trPr>
        <w:tc>
          <w:tcPr>
            <w:tcW w:w="468" w:type="dxa"/>
          </w:tcPr>
          <w:p w:rsidR="00C769B1" w:rsidRPr="003A3681" w:rsidRDefault="00C769B1" w:rsidP="00C769B1">
            <w:pPr>
              <w:pStyle w:val="TableParagraph"/>
              <w:spacing w:before="61"/>
              <w:ind w:left="50" w:right="48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3.3.</w:t>
            </w:r>
          </w:p>
        </w:tc>
        <w:tc>
          <w:tcPr>
            <w:tcW w:w="3156" w:type="dxa"/>
          </w:tcPr>
          <w:p w:rsidR="00C769B1" w:rsidRPr="003A3681" w:rsidRDefault="00C769B1" w:rsidP="00C769B1">
            <w:pPr>
              <w:pStyle w:val="TableParagraph"/>
              <w:spacing w:before="70" w:line="249" w:lineRule="auto"/>
              <w:ind w:left="74"/>
              <w:rPr>
                <w:b/>
                <w:sz w:val="24"/>
                <w:szCs w:val="24"/>
              </w:rPr>
            </w:pPr>
            <w:r w:rsidRPr="003A3681">
              <w:rPr>
                <w:b/>
                <w:spacing w:val="-1"/>
                <w:sz w:val="24"/>
                <w:szCs w:val="24"/>
              </w:rPr>
              <w:t>Дорога от дома до школы. Правила</w:t>
            </w:r>
            <w:r w:rsidRPr="003A3681">
              <w:rPr>
                <w:b/>
                <w:sz w:val="24"/>
                <w:szCs w:val="24"/>
              </w:rPr>
              <w:t xml:space="preserve"> безопасного поведения пешехода</w:t>
            </w:r>
            <w:r w:rsidRPr="003A36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(дорожные знаки, дорожная</w:t>
            </w:r>
            <w:r w:rsidRPr="003A3681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разметка,</w:t>
            </w:r>
            <w:r w:rsidRPr="003A3681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дорожные</w:t>
            </w:r>
            <w:r w:rsidRPr="003A36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сигналы).</w:t>
            </w:r>
          </w:p>
        </w:tc>
        <w:tc>
          <w:tcPr>
            <w:tcW w:w="528" w:type="dxa"/>
          </w:tcPr>
          <w:p w:rsidR="00C769B1" w:rsidRPr="003A3681" w:rsidRDefault="00C769B1" w:rsidP="00C769B1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C769B1" w:rsidRPr="003A3681" w:rsidRDefault="00C769B1" w:rsidP="00C769B1">
            <w:pPr>
              <w:pStyle w:val="TableParagraph"/>
              <w:spacing w:before="68" w:line="249" w:lineRule="auto"/>
              <w:ind w:left="79" w:right="207"/>
              <w:rPr>
                <w:sz w:val="24"/>
                <w:szCs w:val="24"/>
              </w:rPr>
            </w:pPr>
            <w:r w:rsidRPr="003A3681">
              <w:rPr>
                <w:spacing w:val="-1"/>
                <w:sz w:val="24"/>
                <w:szCs w:val="24"/>
              </w:rPr>
              <w:t xml:space="preserve">Беседа по теме «Что такое режим </w:t>
            </w:r>
            <w:r w:rsidRPr="003A3681">
              <w:rPr>
                <w:sz w:val="24"/>
                <w:szCs w:val="24"/>
              </w:rPr>
              <w:t>дня»: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обсуждение</w:t>
            </w:r>
            <w:r w:rsidRPr="003A3681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режима</w:t>
            </w:r>
            <w:r w:rsidRPr="003A3681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дня</w:t>
            </w:r>
            <w:r w:rsidRPr="003A368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первоклассника;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Рассказ</w:t>
            </w:r>
            <w:r w:rsidRPr="003A3681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учителя:</w:t>
            </w:r>
            <w:r w:rsidRPr="003A3681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«Что</w:t>
            </w:r>
            <w:r w:rsidRPr="003A3681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такое</w:t>
            </w:r>
            <w:r w:rsidRPr="003A368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правильное</w:t>
            </w:r>
            <w:r w:rsidRPr="003A368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питание»;</w:t>
            </w:r>
          </w:p>
          <w:p w:rsidR="00C769B1" w:rsidRPr="003A3681" w:rsidRDefault="00C769B1" w:rsidP="00C769B1">
            <w:pPr>
              <w:pStyle w:val="TableParagraph"/>
              <w:spacing w:before="5"/>
              <w:ind w:left="79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Практическое</w:t>
            </w:r>
            <w:r w:rsidRPr="003A368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занятие</w:t>
            </w:r>
            <w:r w:rsidRPr="003A368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в</w:t>
            </w:r>
            <w:r w:rsidRPr="003A368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кабинете;</w:t>
            </w:r>
          </w:p>
        </w:tc>
        <w:tc>
          <w:tcPr>
            <w:tcW w:w="2239" w:type="dxa"/>
            <w:gridSpan w:val="2"/>
          </w:tcPr>
          <w:p w:rsidR="00C769B1" w:rsidRPr="003A3681" w:rsidRDefault="00C769B1" w:rsidP="00C769B1">
            <w:pPr>
              <w:pStyle w:val="TableParagraph"/>
              <w:spacing w:before="68"/>
              <w:ind w:left="79" w:right="500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Устный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опрос;</w:t>
            </w:r>
          </w:p>
        </w:tc>
        <w:tc>
          <w:tcPr>
            <w:tcW w:w="2578" w:type="dxa"/>
          </w:tcPr>
          <w:p w:rsidR="00C769B1" w:rsidRPr="003A3681" w:rsidRDefault="00C769B1" w:rsidP="00C769B1">
            <w:pPr>
              <w:pStyle w:val="TableParagraph"/>
              <w:spacing w:before="68" w:line="247" w:lineRule="auto"/>
              <w:ind w:left="80" w:right="22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Учи.</w:t>
            </w:r>
            <w:proofErr w:type="gramStart"/>
            <w:r>
              <w:rPr>
                <w:w w:val="95"/>
                <w:sz w:val="24"/>
                <w:szCs w:val="24"/>
              </w:rPr>
              <w:t>r</w:t>
            </w:r>
            <w:proofErr w:type="gramEnd"/>
            <w:r>
              <w:rPr>
                <w:w w:val="95"/>
                <w:sz w:val="24"/>
                <w:szCs w:val="24"/>
              </w:rPr>
              <w:t xml:space="preserve">у, </w:t>
            </w:r>
            <w:r w:rsidRPr="003A3681">
              <w:rPr>
                <w:w w:val="95"/>
                <w:sz w:val="24"/>
                <w:szCs w:val="24"/>
                <w:lang w:val="en-US"/>
              </w:rPr>
              <w:t>WWWedsoo</w:t>
            </w:r>
            <w:r w:rsidRPr="003A3681">
              <w:rPr>
                <w:w w:val="95"/>
                <w:sz w:val="24"/>
                <w:szCs w:val="24"/>
              </w:rPr>
              <w:t>.</w:t>
            </w:r>
            <w:r w:rsidRPr="003A3681">
              <w:rPr>
                <w:w w:val="95"/>
                <w:sz w:val="24"/>
                <w:szCs w:val="24"/>
                <w:lang w:val="en-US"/>
              </w:rPr>
              <w:t>ru</w:t>
            </w:r>
          </w:p>
        </w:tc>
      </w:tr>
      <w:tr w:rsidR="00C769B1" w:rsidRPr="003A3681" w:rsidTr="00AE1E89">
        <w:trPr>
          <w:trHeight w:val="1106"/>
        </w:trPr>
        <w:tc>
          <w:tcPr>
            <w:tcW w:w="468" w:type="dxa"/>
          </w:tcPr>
          <w:p w:rsidR="00C769B1" w:rsidRPr="003A3681" w:rsidRDefault="00C769B1" w:rsidP="00C769B1">
            <w:pPr>
              <w:pStyle w:val="TableParagraph"/>
              <w:spacing w:before="61"/>
              <w:ind w:left="50" w:right="48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3.4.</w:t>
            </w:r>
          </w:p>
        </w:tc>
        <w:tc>
          <w:tcPr>
            <w:tcW w:w="3156" w:type="dxa"/>
          </w:tcPr>
          <w:p w:rsidR="00C769B1" w:rsidRPr="003A3681" w:rsidRDefault="00C769B1" w:rsidP="00C769B1">
            <w:pPr>
              <w:pStyle w:val="TableParagraph"/>
              <w:spacing w:before="68" w:line="249" w:lineRule="auto"/>
              <w:ind w:left="74"/>
              <w:rPr>
                <w:b/>
                <w:sz w:val="24"/>
                <w:szCs w:val="24"/>
              </w:rPr>
            </w:pPr>
            <w:r w:rsidRPr="003A3681">
              <w:rPr>
                <w:b/>
                <w:sz w:val="24"/>
                <w:szCs w:val="24"/>
              </w:rPr>
              <w:t>Безопасность в сети Интернет</w:t>
            </w:r>
            <w:r w:rsidRPr="003A36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(электронный</w:t>
            </w:r>
            <w:r w:rsidRPr="003A3681">
              <w:rPr>
                <w:b/>
                <w:spacing w:val="1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дневник</w:t>
            </w:r>
            <w:r w:rsidRPr="003A3681">
              <w:rPr>
                <w:b/>
                <w:spacing w:val="1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и</w:t>
            </w:r>
            <w:r w:rsidRPr="003A3681">
              <w:rPr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электронные</w:t>
            </w:r>
            <w:r w:rsidRPr="003A3681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ресурсы школы) в условиях</w:t>
            </w:r>
            <w:r w:rsidRPr="003A36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контролируемого</w:t>
            </w:r>
            <w:r w:rsidRPr="003A3681">
              <w:rPr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доступа</w:t>
            </w:r>
            <w:r w:rsidRPr="003A3681">
              <w:rPr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в</w:t>
            </w:r>
            <w:r w:rsidRPr="003A3681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b/>
                <w:w w:val="95"/>
                <w:sz w:val="24"/>
                <w:szCs w:val="24"/>
              </w:rPr>
              <w:t>Интернет.</w:t>
            </w:r>
          </w:p>
        </w:tc>
        <w:tc>
          <w:tcPr>
            <w:tcW w:w="528" w:type="dxa"/>
          </w:tcPr>
          <w:p w:rsidR="00C769B1" w:rsidRPr="003A3681" w:rsidRDefault="00C769B1" w:rsidP="00C769B1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C769B1" w:rsidRPr="003A3681" w:rsidRDefault="00C769B1" w:rsidP="00C769B1">
            <w:pPr>
              <w:pStyle w:val="TableParagraph"/>
              <w:spacing w:before="65" w:line="252" w:lineRule="auto"/>
              <w:ind w:left="79" w:right="207"/>
              <w:rPr>
                <w:sz w:val="24"/>
                <w:szCs w:val="24"/>
              </w:rPr>
            </w:pPr>
            <w:r w:rsidRPr="003A3681">
              <w:rPr>
                <w:spacing w:val="-1"/>
                <w:sz w:val="24"/>
                <w:szCs w:val="24"/>
              </w:rPr>
              <w:t xml:space="preserve">Беседа по теме «Что такое режим </w:t>
            </w:r>
            <w:r w:rsidRPr="003A3681">
              <w:rPr>
                <w:sz w:val="24"/>
                <w:szCs w:val="24"/>
              </w:rPr>
              <w:t>дня»: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обсуждение</w:t>
            </w:r>
            <w:r w:rsidRPr="003A3681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режима</w:t>
            </w:r>
            <w:r w:rsidRPr="003A3681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дня</w:t>
            </w:r>
            <w:r w:rsidRPr="003A368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первоклассника;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Рассказ</w:t>
            </w:r>
            <w:r w:rsidRPr="003A3681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учителя:</w:t>
            </w:r>
            <w:r w:rsidRPr="003A3681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«Что</w:t>
            </w:r>
            <w:r w:rsidRPr="003A3681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такое</w:t>
            </w:r>
            <w:r w:rsidRPr="003A368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правильное</w:t>
            </w:r>
            <w:r w:rsidRPr="003A368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питание»;</w:t>
            </w:r>
          </w:p>
          <w:p w:rsidR="00C769B1" w:rsidRPr="003A3681" w:rsidRDefault="00C769B1" w:rsidP="00C769B1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Практическое</w:t>
            </w:r>
            <w:r w:rsidRPr="003A368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занятие</w:t>
            </w:r>
            <w:r w:rsidRPr="003A368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в</w:t>
            </w:r>
            <w:r w:rsidRPr="003A368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кабинете;</w:t>
            </w:r>
          </w:p>
        </w:tc>
        <w:tc>
          <w:tcPr>
            <w:tcW w:w="2239" w:type="dxa"/>
            <w:gridSpan w:val="2"/>
          </w:tcPr>
          <w:p w:rsidR="00C769B1" w:rsidRPr="003A3681" w:rsidRDefault="00C769B1" w:rsidP="00C769B1">
            <w:pPr>
              <w:pStyle w:val="TableParagraph"/>
              <w:spacing w:before="65" w:line="244" w:lineRule="auto"/>
              <w:ind w:left="79" w:right="500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Устный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опрос;</w:t>
            </w:r>
          </w:p>
        </w:tc>
        <w:tc>
          <w:tcPr>
            <w:tcW w:w="2578" w:type="dxa"/>
          </w:tcPr>
          <w:p w:rsidR="00C769B1" w:rsidRPr="003A3681" w:rsidRDefault="00C769B1" w:rsidP="00C769B1">
            <w:pPr>
              <w:pStyle w:val="TableParagraph"/>
              <w:spacing w:before="65" w:line="252" w:lineRule="auto"/>
              <w:ind w:left="80" w:right="22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Учи.</w:t>
            </w:r>
            <w:proofErr w:type="gramStart"/>
            <w:r>
              <w:rPr>
                <w:w w:val="95"/>
                <w:sz w:val="24"/>
                <w:szCs w:val="24"/>
              </w:rPr>
              <w:t>r</w:t>
            </w:r>
            <w:proofErr w:type="gramEnd"/>
            <w:r>
              <w:rPr>
                <w:w w:val="95"/>
                <w:sz w:val="24"/>
                <w:szCs w:val="24"/>
              </w:rPr>
              <w:t>у, РЭШ</w:t>
            </w:r>
          </w:p>
        </w:tc>
      </w:tr>
      <w:tr w:rsidR="00C769B1" w:rsidRPr="003A3681" w:rsidTr="00C769B1">
        <w:trPr>
          <w:trHeight w:val="338"/>
        </w:trPr>
        <w:tc>
          <w:tcPr>
            <w:tcW w:w="3624" w:type="dxa"/>
            <w:gridSpan w:val="2"/>
          </w:tcPr>
          <w:p w:rsidR="00C769B1" w:rsidRPr="003A3681" w:rsidRDefault="00C769B1" w:rsidP="00C769B1">
            <w:pPr>
              <w:pStyle w:val="TableParagraph"/>
              <w:spacing w:before="58"/>
              <w:ind w:left="74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Итого</w:t>
            </w:r>
            <w:r w:rsidRPr="003A3681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по</w:t>
            </w:r>
            <w:r w:rsidRPr="003A3681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C769B1" w:rsidRPr="003A3681" w:rsidRDefault="00C769B1" w:rsidP="00C769B1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7</w:t>
            </w:r>
          </w:p>
        </w:tc>
        <w:tc>
          <w:tcPr>
            <w:tcW w:w="11348" w:type="dxa"/>
            <w:gridSpan w:val="7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769B1" w:rsidRPr="003A3681" w:rsidTr="00C769B1">
        <w:trPr>
          <w:trHeight w:val="338"/>
        </w:trPr>
        <w:tc>
          <w:tcPr>
            <w:tcW w:w="3624" w:type="dxa"/>
            <w:gridSpan w:val="2"/>
          </w:tcPr>
          <w:p w:rsidR="00C769B1" w:rsidRPr="003A3681" w:rsidRDefault="00C769B1" w:rsidP="00C769B1">
            <w:pPr>
              <w:pStyle w:val="TableParagraph"/>
              <w:spacing w:before="58"/>
              <w:ind w:left="74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Резервное</w:t>
            </w:r>
            <w:r w:rsidRPr="003A368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время</w:t>
            </w:r>
          </w:p>
        </w:tc>
        <w:tc>
          <w:tcPr>
            <w:tcW w:w="528" w:type="dxa"/>
          </w:tcPr>
          <w:p w:rsidR="00C769B1" w:rsidRPr="003A3681" w:rsidRDefault="00C769B1" w:rsidP="00C769B1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6</w:t>
            </w:r>
          </w:p>
        </w:tc>
        <w:tc>
          <w:tcPr>
            <w:tcW w:w="11348" w:type="dxa"/>
            <w:gridSpan w:val="7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769B1" w:rsidRPr="003A3681" w:rsidTr="00C769B1">
        <w:trPr>
          <w:trHeight w:val="510"/>
        </w:trPr>
        <w:tc>
          <w:tcPr>
            <w:tcW w:w="3624" w:type="dxa"/>
            <w:gridSpan w:val="2"/>
          </w:tcPr>
          <w:p w:rsidR="00C769B1" w:rsidRPr="003A3681" w:rsidRDefault="00C769B1" w:rsidP="00C769B1">
            <w:pPr>
              <w:pStyle w:val="TableParagraph"/>
              <w:spacing w:before="65" w:line="244" w:lineRule="auto"/>
              <w:ind w:left="74" w:right="1074"/>
              <w:rPr>
                <w:sz w:val="24"/>
                <w:szCs w:val="24"/>
              </w:rPr>
            </w:pPr>
            <w:r w:rsidRPr="003A3681">
              <w:rPr>
                <w:w w:val="95"/>
                <w:sz w:val="24"/>
                <w:szCs w:val="24"/>
              </w:rPr>
              <w:t>ОБЩЕЕ</w:t>
            </w:r>
            <w:r w:rsidRPr="003A3681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КОЛИЧЕСТВО</w:t>
            </w:r>
            <w:r w:rsidRPr="003A3681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ЧАСОВ</w:t>
            </w:r>
            <w:r w:rsidRPr="003A3681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w w:val="95"/>
                <w:sz w:val="24"/>
                <w:szCs w:val="24"/>
              </w:rPr>
              <w:t>ПО</w:t>
            </w:r>
            <w:r w:rsidRPr="003A368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:rsidR="00C769B1" w:rsidRPr="003A3681" w:rsidRDefault="00C769B1" w:rsidP="00C769B1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66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A3681">
              <w:rPr>
                <w:w w:val="96"/>
                <w:sz w:val="24"/>
                <w:szCs w:val="24"/>
              </w:rPr>
              <w:t>5</w:t>
            </w:r>
          </w:p>
        </w:tc>
        <w:tc>
          <w:tcPr>
            <w:tcW w:w="9102" w:type="dxa"/>
            <w:gridSpan w:val="5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C769B1" w:rsidRPr="003A3681" w:rsidRDefault="00C769B1" w:rsidP="00C769B1">
      <w:pPr>
        <w:rPr>
          <w:sz w:val="24"/>
          <w:szCs w:val="24"/>
        </w:rPr>
        <w:sectPr w:rsidR="00C769B1" w:rsidRPr="003A3681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C769B1" w:rsidRPr="00A27883" w:rsidRDefault="00C769B1" w:rsidP="00AE1E89">
      <w:pPr>
        <w:pStyle w:val="1"/>
        <w:spacing w:before="66"/>
        <w:jc w:val="center"/>
        <w:rPr>
          <w:rFonts w:ascii="Times New Roman" w:hAnsi="Times New Roman" w:cs="Times New Roma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7883">
        <w:rPr>
          <w:rFonts w:ascii="Times New Roman" w:hAnsi="Times New Roman" w:cs="Times New Roma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ПОУРОЧНОЕ ПЛАНИРОВАНИЕ</w:t>
      </w:r>
    </w:p>
    <w:p w:rsidR="00C769B1" w:rsidRPr="003A3681" w:rsidRDefault="00C769B1" w:rsidP="00C769B1">
      <w:pPr>
        <w:pStyle w:val="af"/>
        <w:spacing w:before="7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5"/>
        <w:gridCol w:w="1827"/>
      </w:tblGrid>
      <w:tr w:rsidR="00C769B1" w:rsidRPr="003A3681" w:rsidTr="00C769B1">
        <w:trPr>
          <w:trHeight w:val="482"/>
        </w:trPr>
        <w:tc>
          <w:tcPr>
            <w:tcW w:w="504" w:type="dxa"/>
            <w:vMerge w:val="restart"/>
          </w:tcPr>
          <w:p w:rsidR="00C769B1" w:rsidRPr="003A3681" w:rsidRDefault="00C769B1" w:rsidP="00C769B1">
            <w:pPr>
              <w:pStyle w:val="TableParagraph"/>
              <w:spacing w:before="95" w:line="264" w:lineRule="auto"/>
              <w:ind w:left="74" w:right="56"/>
              <w:rPr>
                <w:b/>
                <w:sz w:val="24"/>
                <w:szCs w:val="24"/>
              </w:rPr>
            </w:pPr>
            <w:r w:rsidRPr="003A3681">
              <w:rPr>
                <w:b/>
                <w:sz w:val="24"/>
                <w:szCs w:val="24"/>
              </w:rPr>
              <w:t>№</w:t>
            </w:r>
            <w:r w:rsidRPr="003A368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A3681">
              <w:rPr>
                <w:b/>
                <w:sz w:val="24"/>
                <w:szCs w:val="24"/>
              </w:rPr>
              <w:t>п</w:t>
            </w:r>
            <w:proofErr w:type="gramEnd"/>
            <w:r w:rsidRPr="003A368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37" w:type="dxa"/>
            <w:vMerge w:val="restart"/>
          </w:tcPr>
          <w:p w:rsidR="00C769B1" w:rsidRPr="003A3681" w:rsidRDefault="00C769B1" w:rsidP="00C769B1">
            <w:pPr>
              <w:pStyle w:val="TableParagraph"/>
              <w:spacing w:before="87"/>
              <w:ind w:left="74"/>
              <w:rPr>
                <w:b/>
                <w:sz w:val="24"/>
                <w:szCs w:val="24"/>
              </w:rPr>
            </w:pPr>
            <w:r w:rsidRPr="003A3681">
              <w:rPr>
                <w:b/>
                <w:sz w:val="24"/>
                <w:szCs w:val="24"/>
              </w:rPr>
              <w:t>Тема</w:t>
            </w:r>
            <w:r w:rsidRPr="003A36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C769B1" w:rsidRPr="003A3681" w:rsidRDefault="00C769B1" w:rsidP="00C769B1">
            <w:pPr>
              <w:pStyle w:val="TableParagraph"/>
              <w:spacing w:before="87"/>
              <w:rPr>
                <w:b/>
                <w:sz w:val="24"/>
                <w:szCs w:val="24"/>
              </w:rPr>
            </w:pPr>
            <w:r w:rsidRPr="003A3681">
              <w:rPr>
                <w:b/>
                <w:sz w:val="24"/>
                <w:szCs w:val="24"/>
              </w:rPr>
              <w:t>Количество</w:t>
            </w:r>
            <w:r w:rsidRPr="003A36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65" w:type="dxa"/>
            <w:vMerge w:val="restart"/>
          </w:tcPr>
          <w:p w:rsidR="00C769B1" w:rsidRPr="003A3681" w:rsidRDefault="00C769B1" w:rsidP="00C769B1">
            <w:pPr>
              <w:pStyle w:val="TableParagraph"/>
              <w:spacing w:before="95"/>
              <w:ind w:left="77"/>
              <w:rPr>
                <w:b/>
                <w:sz w:val="24"/>
                <w:szCs w:val="24"/>
              </w:rPr>
            </w:pPr>
            <w:r w:rsidRPr="003A3681">
              <w:rPr>
                <w:b/>
                <w:sz w:val="24"/>
                <w:szCs w:val="24"/>
              </w:rPr>
              <w:t>Дата</w:t>
            </w:r>
          </w:p>
          <w:p w:rsidR="00C769B1" w:rsidRPr="003A3681" w:rsidRDefault="00C769B1" w:rsidP="00C769B1">
            <w:pPr>
              <w:pStyle w:val="TableParagraph"/>
              <w:spacing w:before="26"/>
              <w:ind w:left="77"/>
              <w:rPr>
                <w:b/>
                <w:sz w:val="24"/>
                <w:szCs w:val="24"/>
              </w:rPr>
            </w:pPr>
            <w:r w:rsidRPr="003A3681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1827" w:type="dxa"/>
            <w:vMerge w:val="restart"/>
          </w:tcPr>
          <w:p w:rsidR="00C769B1" w:rsidRPr="003A3681" w:rsidRDefault="00C769B1" w:rsidP="00C769B1">
            <w:pPr>
              <w:pStyle w:val="TableParagraph"/>
              <w:spacing w:before="95" w:line="264" w:lineRule="auto"/>
              <w:ind w:right="223"/>
              <w:rPr>
                <w:b/>
                <w:sz w:val="24"/>
                <w:szCs w:val="24"/>
              </w:rPr>
            </w:pPr>
            <w:r w:rsidRPr="003A3681">
              <w:rPr>
                <w:b/>
                <w:sz w:val="24"/>
                <w:szCs w:val="24"/>
              </w:rPr>
              <w:t>Виды, формы</w:t>
            </w:r>
            <w:r w:rsidRPr="003A3681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контроля</w:t>
            </w:r>
          </w:p>
        </w:tc>
      </w:tr>
      <w:tr w:rsidR="00C769B1" w:rsidRPr="003A3681" w:rsidTr="00C769B1">
        <w:trPr>
          <w:trHeight w:val="817"/>
        </w:trPr>
        <w:tc>
          <w:tcPr>
            <w:tcW w:w="504" w:type="dxa"/>
            <w:vMerge/>
            <w:tcBorders>
              <w:top w:val="nil"/>
            </w:tcBorders>
          </w:tcPr>
          <w:p w:rsidR="00C769B1" w:rsidRPr="003A3681" w:rsidRDefault="00C769B1" w:rsidP="00C769B1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C769B1" w:rsidRPr="003A3681" w:rsidRDefault="00C769B1" w:rsidP="00C769B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spacing w:before="87"/>
              <w:rPr>
                <w:b/>
                <w:sz w:val="24"/>
                <w:szCs w:val="24"/>
              </w:rPr>
            </w:pPr>
            <w:r w:rsidRPr="003A368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spacing w:before="95" w:line="264" w:lineRule="auto"/>
              <w:ind w:right="52"/>
              <w:rPr>
                <w:b/>
                <w:sz w:val="24"/>
                <w:szCs w:val="24"/>
              </w:rPr>
            </w:pPr>
            <w:r w:rsidRPr="003A3681">
              <w:rPr>
                <w:b/>
                <w:sz w:val="24"/>
                <w:szCs w:val="24"/>
              </w:rPr>
              <w:t>контрольные</w:t>
            </w:r>
            <w:r w:rsidRPr="003A368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spacing w:before="95" w:line="264" w:lineRule="auto"/>
              <w:ind w:left="77" w:right="43"/>
              <w:rPr>
                <w:b/>
                <w:sz w:val="24"/>
                <w:szCs w:val="24"/>
              </w:rPr>
            </w:pPr>
            <w:r w:rsidRPr="003A3681">
              <w:rPr>
                <w:b/>
                <w:sz w:val="24"/>
                <w:szCs w:val="24"/>
              </w:rPr>
              <w:t>практические</w:t>
            </w:r>
            <w:r w:rsidRPr="003A368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A3681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C769B1" w:rsidRPr="003A3681" w:rsidRDefault="00C769B1" w:rsidP="00C769B1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 w:rsidR="00C769B1" w:rsidRPr="003A3681" w:rsidRDefault="00C769B1" w:rsidP="00C769B1">
            <w:pPr>
              <w:rPr>
                <w:sz w:val="24"/>
                <w:szCs w:val="24"/>
              </w:rPr>
            </w:pPr>
          </w:p>
        </w:tc>
      </w:tr>
      <w:tr w:rsidR="00C769B1" w:rsidRPr="003A3681" w:rsidTr="00C769B1">
        <w:trPr>
          <w:trHeight w:val="817"/>
        </w:trPr>
        <w:tc>
          <w:tcPr>
            <w:tcW w:w="504" w:type="dxa"/>
          </w:tcPr>
          <w:p w:rsidR="00C769B1" w:rsidRPr="003A3681" w:rsidRDefault="00C769B1" w:rsidP="00C769B1">
            <w:pPr>
              <w:pStyle w:val="TableParagraph"/>
              <w:spacing w:before="83"/>
              <w:ind w:left="74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90" w:line="264" w:lineRule="auto"/>
              <w:ind w:left="74" w:right="61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Школьные традиции и</w:t>
            </w:r>
            <w:r w:rsidRPr="003A3681">
              <w:rPr>
                <w:spacing w:val="-58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праздники.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spacing w:before="83"/>
              <w:ind w:left="77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1156"/>
        </w:trPr>
        <w:tc>
          <w:tcPr>
            <w:tcW w:w="504" w:type="dxa"/>
          </w:tcPr>
          <w:p w:rsidR="00C769B1" w:rsidRPr="003A3681" w:rsidRDefault="00C769B1" w:rsidP="00C769B1">
            <w:pPr>
              <w:pStyle w:val="TableParagraph"/>
              <w:spacing w:before="83"/>
              <w:ind w:left="74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2.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92" w:line="271" w:lineRule="auto"/>
              <w:ind w:left="74" w:right="627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Классный, школьный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коллектив,</w:t>
            </w:r>
            <w:r w:rsidRPr="003A3681">
              <w:rPr>
                <w:spacing w:val="-1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совместная</w:t>
            </w:r>
            <w:r w:rsidRPr="003A3681">
              <w:rPr>
                <w:spacing w:val="-5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spacing w:before="83"/>
              <w:ind w:left="77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1490"/>
        </w:trPr>
        <w:tc>
          <w:tcPr>
            <w:tcW w:w="504" w:type="dxa"/>
          </w:tcPr>
          <w:p w:rsidR="00C769B1" w:rsidRPr="003A3681" w:rsidRDefault="00C769B1" w:rsidP="00C769B1">
            <w:pPr>
              <w:pStyle w:val="TableParagraph"/>
              <w:spacing w:before="85"/>
              <w:ind w:left="74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3.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95" w:line="276" w:lineRule="auto"/>
              <w:ind w:left="74" w:right="374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Одноклассники,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взаимоотношения</w:t>
            </w:r>
            <w:r w:rsidRPr="003A3681">
              <w:rPr>
                <w:spacing w:val="-1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между</w:t>
            </w:r>
            <w:r w:rsidRPr="003A3681">
              <w:rPr>
                <w:spacing w:val="-5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ними; ценность дружбы,</w:t>
            </w:r>
            <w:r w:rsidRPr="003A3681">
              <w:rPr>
                <w:spacing w:val="-5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взаимной</w:t>
            </w:r>
            <w:r w:rsidRPr="003A3681">
              <w:rPr>
                <w:spacing w:val="-3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помощи.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spacing w:before="8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spacing w:before="8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spacing w:before="85"/>
              <w:ind w:left="77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C769B1" w:rsidRPr="003A3681" w:rsidRDefault="00C769B1" w:rsidP="00C769B1">
            <w:pPr>
              <w:pStyle w:val="TableParagraph"/>
              <w:spacing w:before="92" w:line="264" w:lineRule="auto"/>
              <w:ind w:right="315"/>
              <w:rPr>
                <w:sz w:val="24"/>
                <w:szCs w:val="24"/>
              </w:rPr>
            </w:pPr>
            <w:r w:rsidRPr="003A3681">
              <w:rPr>
                <w:spacing w:val="-1"/>
                <w:sz w:val="24"/>
                <w:szCs w:val="24"/>
              </w:rPr>
              <w:t>Практическая</w:t>
            </w:r>
            <w:r w:rsidRPr="003A3681">
              <w:rPr>
                <w:spacing w:val="-5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работа;</w:t>
            </w:r>
          </w:p>
        </w:tc>
      </w:tr>
      <w:tr w:rsidR="00C769B1" w:rsidRPr="003A3681" w:rsidTr="00C769B1">
        <w:trPr>
          <w:trHeight w:val="481"/>
        </w:trPr>
        <w:tc>
          <w:tcPr>
            <w:tcW w:w="504" w:type="dxa"/>
          </w:tcPr>
          <w:p w:rsidR="00C769B1" w:rsidRPr="003A3681" w:rsidRDefault="00C769B1" w:rsidP="00C769B1">
            <w:pPr>
              <w:pStyle w:val="TableParagraph"/>
              <w:spacing w:before="83"/>
              <w:ind w:left="74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4.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83"/>
              <w:ind w:left="74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Рабочее</w:t>
            </w:r>
            <w:r w:rsidRPr="003A3681">
              <w:rPr>
                <w:spacing w:val="-3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место</w:t>
            </w:r>
            <w:r w:rsidRPr="003A3681">
              <w:rPr>
                <w:spacing w:val="-2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школьника.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spacing w:before="83"/>
              <w:ind w:left="77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818"/>
        </w:trPr>
        <w:tc>
          <w:tcPr>
            <w:tcW w:w="504" w:type="dxa"/>
          </w:tcPr>
          <w:p w:rsidR="00C769B1" w:rsidRPr="003A3681" w:rsidRDefault="00C769B1" w:rsidP="00C769B1">
            <w:pPr>
              <w:pStyle w:val="TableParagraph"/>
              <w:spacing w:before="83"/>
              <w:ind w:left="74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5.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90" w:line="264" w:lineRule="auto"/>
              <w:ind w:left="74" w:right="58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Правила</w:t>
            </w:r>
            <w:r w:rsidRPr="003A3681">
              <w:rPr>
                <w:spacing w:val="-6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безопасной</w:t>
            </w:r>
            <w:r w:rsidRPr="003A3681">
              <w:rPr>
                <w:spacing w:val="-4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работы</w:t>
            </w:r>
            <w:r w:rsidRPr="003A3681">
              <w:rPr>
                <w:spacing w:val="-5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на учебном</w:t>
            </w:r>
            <w:r w:rsidRPr="003A3681">
              <w:rPr>
                <w:spacing w:val="-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месте.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spacing w:before="83"/>
              <w:ind w:left="77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481"/>
        </w:trPr>
        <w:tc>
          <w:tcPr>
            <w:tcW w:w="504" w:type="dxa"/>
          </w:tcPr>
          <w:p w:rsidR="00C769B1" w:rsidRPr="003A3681" w:rsidRDefault="00C769B1" w:rsidP="00C769B1">
            <w:pPr>
              <w:pStyle w:val="TableParagraph"/>
              <w:spacing w:before="83"/>
              <w:ind w:left="74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6.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83"/>
              <w:ind w:left="74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Режим</w:t>
            </w:r>
            <w:r w:rsidRPr="003A3681">
              <w:rPr>
                <w:spacing w:val="-2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труда</w:t>
            </w:r>
            <w:r w:rsidRPr="003A3681">
              <w:rPr>
                <w:spacing w:val="-2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и</w:t>
            </w:r>
            <w:r w:rsidRPr="003A3681">
              <w:rPr>
                <w:spacing w:val="-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отдыха.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spacing w:before="83"/>
              <w:ind w:left="77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818"/>
        </w:trPr>
        <w:tc>
          <w:tcPr>
            <w:tcW w:w="504" w:type="dxa"/>
          </w:tcPr>
          <w:p w:rsidR="00C769B1" w:rsidRPr="003A3681" w:rsidRDefault="00C769B1" w:rsidP="00C769B1">
            <w:pPr>
              <w:pStyle w:val="TableParagraph"/>
              <w:spacing w:before="83"/>
              <w:ind w:left="74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7.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90" w:line="264" w:lineRule="auto"/>
              <w:ind w:left="74" w:right="336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Россия Москва – столица</w:t>
            </w:r>
            <w:r w:rsidRPr="003A3681">
              <w:rPr>
                <w:spacing w:val="-5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России.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spacing w:before="83"/>
              <w:ind w:left="77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482"/>
        </w:trPr>
        <w:tc>
          <w:tcPr>
            <w:tcW w:w="504" w:type="dxa"/>
          </w:tcPr>
          <w:p w:rsidR="00C769B1" w:rsidRPr="003A3681" w:rsidRDefault="00C769B1" w:rsidP="00C769B1">
            <w:pPr>
              <w:pStyle w:val="TableParagraph"/>
              <w:spacing w:before="83"/>
              <w:ind w:left="74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8.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83"/>
              <w:ind w:left="74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Народы</w:t>
            </w:r>
            <w:r w:rsidRPr="003A3681">
              <w:rPr>
                <w:spacing w:val="-3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России.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spacing w:before="83"/>
              <w:ind w:left="77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817"/>
        </w:trPr>
        <w:tc>
          <w:tcPr>
            <w:tcW w:w="504" w:type="dxa"/>
          </w:tcPr>
          <w:p w:rsidR="00C769B1" w:rsidRPr="003A3681" w:rsidRDefault="00C769B1" w:rsidP="00C769B1">
            <w:pPr>
              <w:pStyle w:val="TableParagraph"/>
              <w:spacing w:before="83"/>
              <w:ind w:left="74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9.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90" w:line="264" w:lineRule="auto"/>
              <w:ind w:left="74" w:right="49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Первоначальные сведения о</w:t>
            </w:r>
            <w:r w:rsidRPr="003A3681">
              <w:rPr>
                <w:spacing w:val="-58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родном</w:t>
            </w:r>
            <w:r w:rsidRPr="003A3681">
              <w:rPr>
                <w:spacing w:val="-2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крае.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spacing w:before="83"/>
              <w:ind w:left="77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1153"/>
        </w:trPr>
        <w:tc>
          <w:tcPr>
            <w:tcW w:w="504" w:type="dxa"/>
          </w:tcPr>
          <w:p w:rsidR="00C769B1" w:rsidRPr="003A3681" w:rsidRDefault="00C769B1" w:rsidP="00C769B1">
            <w:pPr>
              <w:pStyle w:val="TableParagraph"/>
              <w:spacing w:before="83"/>
              <w:ind w:left="98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10.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92" w:line="271" w:lineRule="auto"/>
              <w:ind w:left="74" w:right="614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Название своего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населённого пункта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(города,</w:t>
            </w:r>
            <w:r w:rsidRPr="003A3681">
              <w:rPr>
                <w:spacing w:val="-8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села),</w:t>
            </w:r>
            <w:r w:rsidRPr="003A3681">
              <w:rPr>
                <w:spacing w:val="-8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региона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spacing w:before="83"/>
              <w:ind w:left="77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C769B1" w:rsidRPr="003A3681" w:rsidRDefault="00C769B1" w:rsidP="00C769B1">
            <w:pPr>
              <w:pStyle w:val="TableParagraph"/>
              <w:spacing w:before="90" w:line="264" w:lineRule="auto"/>
              <w:ind w:right="315"/>
              <w:rPr>
                <w:sz w:val="24"/>
                <w:szCs w:val="24"/>
              </w:rPr>
            </w:pPr>
            <w:r w:rsidRPr="003A3681">
              <w:rPr>
                <w:spacing w:val="-1"/>
                <w:sz w:val="24"/>
                <w:szCs w:val="24"/>
              </w:rPr>
              <w:t>Практическая</w:t>
            </w:r>
            <w:r w:rsidRPr="003A3681">
              <w:rPr>
                <w:spacing w:val="-5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работа;</w:t>
            </w:r>
          </w:p>
        </w:tc>
      </w:tr>
      <w:tr w:rsidR="00C769B1" w:rsidRPr="003A3681" w:rsidTr="00C769B1">
        <w:trPr>
          <w:trHeight w:val="820"/>
        </w:trPr>
        <w:tc>
          <w:tcPr>
            <w:tcW w:w="504" w:type="dxa"/>
          </w:tcPr>
          <w:p w:rsidR="00C769B1" w:rsidRPr="003A3681" w:rsidRDefault="00C769B1" w:rsidP="00C769B1">
            <w:pPr>
              <w:pStyle w:val="TableParagraph"/>
              <w:spacing w:before="85"/>
              <w:ind w:left="98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11.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92" w:line="264" w:lineRule="auto"/>
              <w:ind w:left="74" w:right="778"/>
              <w:rPr>
                <w:sz w:val="24"/>
                <w:szCs w:val="24"/>
              </w:rPr>
            </w:pPr>
            <w:r w:rsidRPr="003A3681">
              <w:rPr>
                <w:spacing w:val="-1"/>
                <w:sz w:val="24"/>
                <w:szCs w:val="24"/>
              </w:rPr>
              <w:t xml:space="preserve">Культурные </w:t>
            </w:r>
            <w:r w:rsidRPr="003A3681">
              <w:rPr>
                <w:sz w:val="24"/>
                <w:szCs w:val="24"/>
              </w:rPr>
              <w:t>объекты</w:t>
            </w:r>
            <w:r w:rsidRPr="003A3681">
              <w:rPr>
                <w:spacing w:val="-5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родного края.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spacing w:before="8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spacing w:before="8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spacing w:before="85"/>
              <w:ind w:left="77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C769B1" w:rsidRPr="003A3681" w:rsidRDefault="00C769B1" w:rsidP="00C769B1">
            <w:pPr>
              <w:pStyle w:val="TableParagraph"/>
              <w:spacing w:before="8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482"/>
        </w:trPr>
        <w:tc>
          <w:tcPr>
            <w:tcW w:w="504" w:type="dxa"/>
          </w:tcPr>
          <w:p w:rsidR="00C769B1" w:rsidRPr="003A3681" w:rsidRDefault="00C769B1" w:rsidP="00C769B1">
            <w:pPr>
              <w:pStyle w:val="TableParagraph"/>
              <w:spacing w:before="83"/>
              <w:ind w:left="98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12.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83"/>
              <w:ind w:left="74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Труд</w:t>
            </w:r>
            <w:r w:rsidRPr="003A3681">
              <w:rPr>
                <w:spacing w:val="-3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людей.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spacing w:before="83"/>
              <w:ind w:left="77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817"/>
        </w:trPr>
        <w:tc>
          <w:tcPr>
            <w:tcW w:w="504" w:type="dxa"/>
          </w:tcPr>
          <w:p w:rsidR="00C769B1" w:rsidRPr="003A3681" w:rsidRDefault="00C769B1" w:rsidP="00C769B1">
            <w:pPr>
              <w:pStyle w:val="TableParagraph"/>
              <w:spacing w:before="83"/>
              <w:ind w:left="98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13.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90" w:line="264" w:lineRule="auto"/>
              <w:ind w:left="69" w:right="921" w:firstLine="9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Ценность и красота</w:t>
            </w:r>
            <w:r w:rsidRPr="003A3681">
              <w:rPr>
                <w:spacing w:val="-5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рукотворного</w:t>
            </w:r>
            <w:r w:rsidRPr="003A3681">
              <w:rPr>
                <w:spacing w:val="-14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мира.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spacing w:before="83"/>
              <w:ind w:left="77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818"/>
        </w:trPr>
        <w:tc>
          <w:tcPr>
            <w:tcW w:w="504" w:type="dxa"/>
          </w:tcPr>
          <w:p w:rsidR="00C769B1" w:rsidRPr="003A3681" w:rsidRDefault="00C769B1" w:rsidP="00C769B1">
            <w:pPr>
              <w:pStyle w:val="TableParagraph"/>
              <w:spacing w:before="83"/>
              <w:ind w:left="98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14.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90" w:line="264" w:lineRule="auto"/>
              <w:ind w:left="74" w:right="767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Правила поведения в</w:t>
            </w:r>
            <w:r w:rsidRPr="003A3681">
              <w:rPr>
                <w:spacing w:val="-58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социуме.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spacing w:before="83"/>
              <w:ind w:left="77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1468"/>
        </w:trPr>
        <w:tc>
          <w:tcPr>
            <w:tcW w:w="504" w:type="dxa"/>
          </w:tcPr>
          <w:p w:rsidR="00C769B1" w:rsidRPr="003A3681" w:rsidRDefault="00C769B1" w:rsidP="00C769B1">
            <w:pPr>
              <w:pStyle w:val="TableParagraph"/>
              <w:spacing w:before="83"/>
              <w:ind w:left="98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15.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92" w:line="276" w:lineRule="auto"/>
              <w:ind w:left="74" w:right="49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Моя</w:t>
            </w:r>
            <w:r w:rsidRPr="003A3681">
              <w:rPr>
                <w:spacing w:val="-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семья</w:t>
            </w:r>
            <w:r w:rsidRPr="003A3681">
              <w:rPr>
                <w:spacing w:val="-4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в</w:t>
            </w:r>
            <w:r w:rsidRPr="003A3681">
              <w:rPr>
                <w:spacing w:val="-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прошлом</w:t>
            </w:r>
            <w:r w:rsidRPr="003A3681">
              <w:rPr>
                <w:spacing w:val="-4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и</w:t>
            </w:r>
            <w:r w:rsidRPr="003A3681">
              <w:rPr>
                <w:spacing w:val="-5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настоящем.</w:t>
            </w:r>
            <w:r w:rsidRPr="003A3681">
              <w:rPr>
                <w:spacing w:val="-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Имена</w:t>
            </w:r>
            <w:r w:rsidRPr="003A3681">
              <w:rPr>
                <w:spacing w:val="-2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и</w:t>
            </w:r>
          </w:p>
          <w:p w:rsidR="00C769B1" w:rsidRPr="003A3681" w:rsidRDefault="00C769B1" w:rsidP="00C769B1">
            <w:pPr>
              <w:pStyle w:val="TableParagraph"/>
              <w:spacing w:line="276" w:lineRule="auto"/>
              <w:ind w:left="74" w:right="224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фамилии</w:t>
            </w:r>
            <w:r w:rsidRPr="003A3681">
              <w:rPr>
                <w:spacing w:val="-3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членов</w:t>
            </w:r>
            <w:r w:rsidRPr="003A3681">
              <w:rPr>
                <w:spacing w:val="-2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семьи,</w:t>
            </w:r>
            <w:r w:rsidRPr="003A3681">
              <w:rPr>
                <w:spacing w:val="-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их</w:t>
            </w:r>
            <w:r w:rsidRPr="003A3681">
              <w:rPr>
                <w:spacing w:val="-5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профессии.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spacing w:before="83"/>
              <w:ind w:left="77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C769B1" w:rsidRPr="003A3681" w:rsidRDefault="00C769B1" w:rsidP="00C769B1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</w:tbl>
    <w:p w:rsidR="00C769B1" w:rsidRPr="003A3681" w:rsidRDefault="00C769B1" w:rsidP="00C769B1">
      <w:pPr>
        <w:rPr>
          <w:sz w:val="24"/>
          <w:szCs w:val="24"/>
        </w:rPr>
        <w:sectPr w:rsidR="00C769B1" w:rsidRPr="003A3681">
          <w:pgSz w:w="11900" w:h="16850"/>
          <w:pgMar w:top="52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5"/>
        <w:gridCol w:w="1827"/>
      </w:tblGrid>
      <w:tr w:rsidR="00C769B1" w:rsidRPr="003A3681" w:rsidTr="00C769B1">
        <w:trPr>
          <w:trHeight w:val="815"/>
        </w:trPr>
        <w:tc>
          <w:tcPr>
            <w:tcW w:w="504" w:type="dxa"/>
          </w:tcPr>
          <w:p w:rsidR="00C769B1" w:rsidRPr="003A3681" w:rsidRDefault="00C769B1" w:rsidP="00C769B1">
            <w:pPr>
              <w:pStyle w:val="TableParagraph"/>
              <w:ind w:left="78" w:right="76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80" w:line="264" w:lineRule="auto"/>
              <w:ind w:left="74" w:right="539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Взаимоотношения и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взаимопомощь</w:t>
            </w:r>
            <w:r w:rsidRPr="003A3681">
              <w:rPr>
                <w:spacing w:val="-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в</w:t>
            </w:r>
            <w:r w:rsidRPr="003A3681">
              <w:rPr>
                <w:spacing w:val="-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семье.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ind w:left="77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818"/>
        </w:trPr>
        <w:tc>
          <w:tcPr>
            <w:tcW w:w="504" w:type="dxa"/>
          </w:tcPr>
          <w:p w:rsidR="00C769B1" w:rsidRPr="003A3681" w:rsidRDefault="00C769B1" w:rsidP="00C769B1">
            <w:pPr>
              <w:pStyle w:val="TableParagraph"/>
              <w:spacing w:before="76"/>
              <w:ind w:left="78" w:right="76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17.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83" w:line="264" w:lineRule="auto"/>
              <w:ind w:left="74" w:right="188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Совместный труд и отдых.</w:t>
            </w:r>
            <w:r w:rsidRPr="003A3681">
              <w:rPr>
                <w:spacing w:val="-5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Домашний</w:t>
            </w:r>
            <w:r w:rsidRPr="003A3681">
              <w:rPr>
                <w:spacing w:val="-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адрес.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spacing w:before="76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spacing w:before="76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spacing w:before="76"/>
              <w:ind w:left="77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C769B1" w:rsidRPr="003A3681" w:rsidRDefault="00C769B1" w:rsidP="00C769B1">
            <w:pPr>
              <w:pStyle w:val="TableParagraph"/>
              <w:spacing w:before="76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817"/>
        </w:trPr>
        <w:tc>
          <w:tcPr>
            <w:tcW w:w="504" w:type="dxa"/>
          </w:tcPr>
          <w:p w:rsidR="00C769B1" w:rsidRPr="003A3681" w:rsidRDefault="00C769B1" w:rsidP="00C769B1">
            <w:pPr>
              <w:pStyle w:val="TableParagraph"/>
              <w:spacing w:before="75"/>
              <w:ind w:left="78" w:right="76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18.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83" w:line="264" w:lineRule="auto"/>
              <w:ind w:left="74" w:right="111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Итоговое повторение по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теме</w:t>
            </w:r>
            <w:r w:rsidRPr="003A3681">
              <w:rPr>
                <w:spacing w:val="-3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«Человек</w:t>
            </w:r>
            <w:r w:rsidRPr="003A3681">
              <w:rPr>
                <w:spacing w:val="-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и</w:t>
            </w:r>
            <w:r w:rsidRPr="003A3681">
              <w:rPr>
                <w:spacing w:val="-6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общество»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C769B1" w:rsidRPr="003A3681" w:rsidRDefault="00C769B1" w:rsidP="00C769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820"/>
        </w:trPr>
        <w:tc>
          <w:tcPr>
            <w:tcW w:w="504" w:type="dxa"/>
          </w:tcPr>
          <w:p w:rsidR="00C769B1" w:rsidRPr="003A3681" w:rsidRDefault="00C769B1" w:rsidP="00C769B1">
            <w:pPr>
              <w:pStyle w:val="TableParagraph"/>
              <w:spacing w:before="75"/>
              <w:ind w:left="78" w:right="76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19.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83" w:line="264" w:lineRule="auto"/>
              <w:ind w:left="74" w:right="681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Природа и предметы,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pacing w:val="-1"/>
                <w:sz w:val="24"/>
                <w:szCs w:val="24"/>
              </w:rPr>
              <w:t>созданные</w:t>
            </w:r>
            <w:r w:rsidRPr="003A3681">
              <w:rPr>
                <w:spacing w:val="-9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человеком.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C769B1" w:rsidRPr="003A3681" w:rsidRDefault="00C769B1" w:rsidP="00C769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817"/>
        </w:trPr>
        <w:tc>
          <w:tcPr>
            <w:tcW w:w="504" w:type="dxa"/>
          </w:tcPr>
          <w:p w:rsidR="00C769B1" w:rsidRPr="003A3681" w:rsidRDefault="00C769B1" w:rsidP="00C769B1">
            <w:pPr>
              <w:pStyle w:val="TableParagraph"/>
              <w:ind w:left="78" w:right="76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20.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ind w:left="74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Природные</w:t>
            </w:r>
            <w:r w:rsidRPr="003A3681">
              <w:rPr>
                <w:spacing w:val="-4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материалы.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ind w:left="77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C769B1" w:rsidRPr="003A3681" w:rsidRDefault="00C769B1" w:rsidP="00C769B1">
            <w:pPr>
              <w:pStyle w:val="TableParagraph"/>
              <w:spacing w:before="80" w:line="264" w:lineRule="auto"/>
              <w:ind w:right="315"/>
              <w:rPr>
                <w:sz w:val="24"/>
                <w:szCs w:val="24"/>
              </w:rPr>
            </w:pPr>
            <w:r w:rsidRPr="003A3681">
              <w:rPr>
                <w:spacing w:val="-1"/>
                <w:sz w:val="24"/>
                <w:szCs w:val="24"/>
              </w:rPr>
              <w:t>Практическая</w:t>
            </w:r>
            <w:r w:rsidRPr="003A3681">
              <w:rPr>
                <w:spacing w:val="-5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работа;</w:t>
            </w:r>
          </w:p>
        </w:tc>
      </w:tr>
      <w:tr w:rsidR="00C769B1" w:rsidRPr="003A3681" w:rsidTr="00C769B1">
        <w:trPr>
          <w:trHeight w:val="1154"/>
        </w:trPr>
        <w:tc>
          <w:tcPr>
            <w:tcW w:w="504" w:type="dxa"/>
          </w:tcPr>
          <w:p w:rsidR="00C769B1" w:rsidRPr="003A3681" w:rsidRDefault="00C769B1" w:rsidP="00C769B1">
            <w:pPr>
              <w:pStyle w:val="TableParagraph"/>
              <w:spacing w:before="74"/>
              <w:ind w:left="78" w:right="76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21.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83" w:line="271" w:lineRule="auto"/>
              <w:ind w:left="74" w:right="187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Бережное отношение к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предметам, вещам, уход за</w:t>
            </w:r>
            <w:r w:rsidRPr="003A3681">
              <w:rPr>
                <w:spacing w:val="-58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ними.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C769B1" w:rsidRPr="003A3681" w:rsidRDefault="00C769B1" w:rsidP="00C769B1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481"/>
        </w:trPr>
        <w:tc>
          <w:tcPr>
            <w:tcW w:w="504" w:type="dxa"/>
          </w:tcPr>
          <w:p w:rsidR="00C769B1" w:rsidRPr="003A3681" w:rsidRDefault="00C769B1" w:rsidP="00C769B1">
            <w:pPr>
              <w:pStyle w:val="TableParagraph"/>
              <w:ind w:left="78" w:right="76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22.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ind w:left="74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Неживая</w:t>
            </w:r>
            <w:r w:rsidRPr="003A3681">
              <w:rPr>
                <w:spacing w:val="-3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и</w:t>
            </w:r>
            <w:r w:rsidRPr="003A3681">
              <w:rPr>
                <w:spacing w:val="-2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живая</w:t>
            </w:r>
            <w:r w:rsidRPr="003A3681">
              <w:rPr>
                <w:spacing w:val="-2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природа.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ind w:left="77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818"/>
        </w:trPr>
        <w:tc>
          <w:tcPr>
            <w:tcW w:w="504" w:type="dxa"/>
          </w:tcPr>
          <w:p w:rsidR="00C769B1" w:rsidRPr="003A3681" w:rsidRDefault="00C769B1" w:rsidP="00C769B1">
            <w:pPr>
              <w:pStyle w:val="TableParagraph"/>
              <w:ind w:left="78" w:right="76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23.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ind w:left="74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Погода</w:t>
            </w:r>
            <w:r w:rsidRPr="003A3681">
              <w:rPr>
                <w:spacing w:val="-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и</w:t>
            </w:r>
            <w:r w:rsidRPr="003A3681">
              <w:rPr>
                <w:spacing w:val="-2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термометр.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ind w:left="77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C769B1" w:rsidRPr="003A3681" w:rsidRDefault="00C769B1" w:rsidP="00C769B1">
            <w:pPr>
              <w:pStyle w:val="TableParagraph"/>
              <w:spacing w:before="80" w:line="264" w:lineRule="auto"/>
              <w:ind w:right="315"/>
              <w:rPr>
                <w:sz w:val="24"/>
                <w:szCs w:val="24"/>
              </w:rPr>
            </w:pPr>
            <w:r w:rsidRPr="003A3681">
              <w:rPr>
                <w:spacing w:val="-1"/>
                <w:sz w:val="24"/>
                <w:szCs w:val="24"/>
              </w:rPr>
              <w:t>Практическая</w:t>
            </w:r>
            <w:r w:rsidRPr="003A3681">
              <w:rPr>
                <w:spacing w:val="-5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работа;</w:t>
            </w:r>
          </w:p>
        </w:tc>
      </w:tr>
      <w:tr w:rsidR="00C769B1" w:rsidRPr="003A3681" w:rsidTr="00C769B1">
        <w:trPr>
          <w:trHeight w:val="817"/>
        </w:trPr>
        <w:tc>
          <w:tcPr>
            <w:tcW w:w="504" w:type="dxa"/>
          </w:tcPr>
          <w:p w:rsidR="00C769B1" w:rsidRPr="003A3681" w:rsidRDefault="00C769B1" w:rsidP="00C769B1">
            <w:pPr>
              <w:pStyle w:val="TableParagraph"/>
              <w:ind w:left="78" w:right="76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24.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80" w:line="264" w:lineRule="auto"/>
              <w:ind w:left="74" w:right="481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Наблюдение за погодой</w:t>
            </w:r>
            <w:r w:rsidRPr="003A3681">
              <w:rPr>
                <w:spacing w:val="-5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своего</w:t>
            </w:r>
            <w:r w:rsidRPr="003A3681">
              <w:rPr>
                <w:spacing w:val="-2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края.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ind w:left="77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1154"/>
        </w:trPr>
        <w:tc>
          <w:tcPr>
            <w:tcW w:w="504" w:type="dxa"/>
          </w:tcPr>
          <w:p w:rsidR="00C769B1" w:rsidRPr="003A3681" w:rsidRDefault="00C769B1" w:rsidP="00C769B1">
            <w:pPr>
              <w:pStyle w:val="TableParagraph"/>
              <w:ind w:left="78" w:right="76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25.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83" w:line="271" w:lineRule="auto"/>
              <w:ind w:left="74" w:right="484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Практическая</w:t>
            </w:r>
            <w:r w:rsidRPr="003A3681">
              <w:rPr>
                <w:spacing w:val="-8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работа</w:t>
            </w:r>
            <w:r w:rsidRPr="003A3681">
              <w:rPr>
                <w:spacing w:val="-9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по</w:t>
            </w:r>
            <w:r w:rsidRPr="003A3681">
              <w:rPr>
                <w:spacing w:val="-5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теме</w:t>
            </w:r>
            <w:r w:rsidRPr="003A3681">
              <w:rPr>
                <w:spacing w:val="2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«Измеряем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температуру».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ind w:left="77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C769B1" w:rsidRPr="003A3681" w:rsidRDefault="00C769B1" w:rsidP="00C769B1">
            <w:pPr>
              <w:pStyle w:val="TableParagraph"/>
              <w:spacing w:before="81" w:line="264" w:lineRule="auto"/>
              <w:ind w:right="315"/>
              <w:rPr>
                <w:sz w:val="24"/>
                <w:szCs w:val="24"/>
              </w:rPr>
            </w:pPr>
            <w:r w:rsidRPr="003A3681">
              <w:rPr>
                <w:spacing w:val="-1"/>
                <w:sz w:val="24"/>
                <w:szCs w:val="24"/>
              </w:rPr>
              <w:t>Практическая</w:t>
            </w:r>
            <w:r w:rsidRPr="003A3681">
              <w:rPr>
                <w:spacing w:val="-5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работа;</w:t>
            </w:r>
          </w:p>
        </w:tc>
      </w:tr>
      <w:tr w:rsidR="00C769B1" w:rsidRPr="003A3681" w:rsidTr="00C769B1">
        <w:trPr>
          <w:trHeight w:val="817"/>
        </w:trPr>
        <w:tc>
          <w:tcPr>
            <w:tcW w:w="504" w:type="dxa"/>
          </w:tcPr>
          <w:p w:rsidR="00C769B1" w:rsidRPr="003A3681" w:rsidRDefault="00C769B1" w:rsidP="00C769B1">
            <w:pPr>
              <w:pStyle w:val="TableParagraph"/>
              <w:ind w:left="78" w:right="76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26.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80" w:line="264" w:lineRule="auto"/>
              <w:ind w:left="74" w:right="609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Сезонные изменения в</w:t>
            </w:r>
            <w:r w:rsidRPr="003A3681">
              <w:rPr>
                <w:spacing w:val="-5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природе.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ind w:left="77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818"/>
        </w:trPr>
        <w:tc>
          <w:tcPr>
            <w:tcW w:w="504" w:type="dxa"/>
          </w:tcPr>
          <w:p w:rsidR="00C769B1" w:rsidRPr="003A3681" w:rsidRDefault="00C769B1" w:rsidP="00C769B1">
            <w:pPr>
              <w:pStyle w:val="TableParagraph"/>
              <w:ind w:left="78" w:right="76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27.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80" w:line="264" w:lineRule="auto"/>
              <w:ind w:left="74" w:right="576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Взаимосвязи между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человеком</w:t>
            </w:r>
            <w:r w:rsidRPr="003A3681">
              <w:rPr>
                <w:spacing w:val="-8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и</w:t>
            </w:r>
            <w:r w:rsidRPr="003A3681">
              <w:rPr>
                <w:spacing w:val="-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природой.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ind w:left="77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1156"/>
        </w:trPr>
        <w:tc>
          <w:tcPr>
            <w:tcW w:w="504" w:type="dxa"/>
          </w:tcPr>
          <w:p w:rsidR="00C769B1" w:rsidRPr="003A3681" w:rsidRDefault="00C769B1" w:rsidP="00C769B1">
            <w:pPr>
              <w:pStyle w:val="TableParagraph"/>
              <w:spacing w:before="75"/>
              <w:ind w:left="78" w:right="76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28.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85" w:line="271" w:lineRule="auto"/>
              <w:ind w:left="74" w:right="339"/>
              <w:jc w:val="bot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Правила нравственного и</w:t>
            </w:r>
            <w:r w:rsidRPr="003A3681">
              <w:rPr>
                <w:spacing w:val="-58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безопасного поведения в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природе.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C769B1" w:rsidRPr="003A3681" w:rsidRDefault="00C769B1" w:rsidP="00C769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818"/>
        </w:trPr>
        <w:tc>
          <w:tcPr>
            <w:tcW w:w="504" w:type="dxa"/>
          </w:tcPr>
          <w:p w:rsidR="00C769B1" w:rsidRPr="003A3681" w:rsidRDefault="00C769B1" w:rsidP="00C769B1">
            <w:pPr>
              <w:pStyle w:val="TableParagraph"/>
              <w:ind w:left="78" w:right="76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29.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80" w:line="264" w:lineRule="auto"/>
              <w:ind w:left="74" w:right="1332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Обобщение по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тем</w:t>
            </w:r>
            <w:proofErr w:type="gramStart"/>
            <w:r w:rsidRPr="003A3681">
              <w:rPr>
                <w:sz w:val="24"/>
                <w:szCs w:val="24"/>
              </w:rPr>
              <w:t>е«</w:t>
            </w:r>
            <w:proofErr w:type="gramEnd"/>
            <w:r w:rsidRPr="003A3681">
              <w:rPr>
                <w:sz w:val="24"/>
                <w:szCs w:val="24"/>
              </w:rPr>
              <w:t>Природа»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ind w:left="77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1490"/>
        </w:trPr>
        <w:tc>
          <w:tcPr>
            <w:tcW w:w="504" w:type="dxa"/>
          </w:tcPr>
          <w:p w:rsidR="00C769B1" w:rsidRPr="003A3681" w:rsidRDefault="00C769B1" w:rsidP="00C769B1">
            <w:pPr>
              <w:pStyle w:val="TableParagraph"/>
              <w:ind w:left="78" w:right="76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30.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83" w:line="276" w:lineRule="auto"/>
              <w:ind w:left="74" w:right="59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Растения ближайшего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окружения</w:t>
            </w:r>
            <w:r w:rsidRPr="003A3681">
              <w:rPr>
                <w:spacing w:val="-12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(узнавание,</w:t>
            </w:r>
            <w:r w:rsidRPr="003A3681">
              <w:rPr>
                <w:spacing w:val="-5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называние, краткое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описание).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ind w:left="77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1471"/>
        </w:trPr>
        <w:tc>
          <w:tcPr>
            <w:tcW w:w="504" w:type="dxa"/>
          </w:tcPr>
          <w:p w:rsidR="00C769B1" w:rsidRPr="003A3681" w:rsidRDefault="00C769B1" w:rsidP="00C769B1">
            <w:pPr>
              <w:pStyle w:val="TableParagraph"/>
              <w:ind w:left="78" w:right="76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31.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83" w:line="276" w:lineRule="auto"/>
              <w:ind w:left="74" w:right="59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Растения ближайшего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окружения</w:t>
            </w:r>
            <w:r w:rsidRPr="003A3681">
              <w:rPr>
                <w:spacing w:val="-12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(узнавание,</w:t>
            </w:r>
            <w:r w:rsidRPr="003A3681">
              <w:rPr>
                <w:spacing w:val="-5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называние, краткое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описание).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ind w:left="77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</w:tbl>
    <w:p w:rsidR="00C769B1" w:rsidRPr="003A3681" w:rsidRDefault="00C769B1" w:rsidP="00C769B1">
      <w:pPr>
        <w:rPr>
          <w:sz w:val="24"/>
          <w:szCs w:val="24"/>
        </w:rPr>
        <w:sectPr w:rsidR="00C769B1" w:rsidRPr="003A3681">
          <w:pgSz w:w="11900" w:h="16850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3037"/>
        <w:gridCol w:w="732"/>
        <w:gridCol w:w="1620"/>
        <w:gridCol w:w="1668"/>
        <w:gridCol w:w="1165"/>
        <w:gridCol w:w="1826"/>
      </w:tblGrid>
      <w:tr w:rsidR="00C769B1" w:rsidRPr="003A3681" w:rsidTr="00C769B1">
        <w:trPr>
          <w:trHeight w:val="815"/>
        </w:trPr>
        <w:tc>
          <w:tcPr>
            <w:tcW w:w="505" w:type="dxa"/>
          </w:tcPr>
          <w:p w:rsidR="00C769B1" w:rsidRPr="003A3681" w:rsidRDefault="00C769B1" w:rsidP="00C769B1">
            <w:pPr>
              <w:pStyle w:val="TableParagraph"/>
              <w:ind w:left="78" w:right="77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80" w:line="264" w:lineRule="auto"/>
              <w:ind w:left="73" w:right="560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Лиственные и хвойные</w:t>
            </w:r>
            <w:r w:rsidRPr="003A3681">
              <w:rPr>
                <w:spacing w:val="-58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растения.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818"/>
        </w:trPr>
        <w:tc>
          <w:tcPr>
            <w:tcW w:w="505" w:type="dxa"/>
          </w:tcPr>
          <w:p w:rsidR="00C769B1" w:rsidRPr="003A3681" w:rsidRDefault="00C769B1" w:rsidP="00C769B1">
            <w:pPr>
              <w:pStyle w:val="TableParagraph"/>
              <w:spacing w:before="76"/>
              <w:ind w:left="78" w:right="77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33.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83" w:line="264" w:lineRule="auto"/>
              <w:ind w:left="73" w:right="560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Лиственные и хвойные</w:t>
            </w:r>
            <w:r w:rsidRPr="003A3681">
              <w:rPr>
                <w:spacing w:val="-58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растения.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spacing w:before="76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spacing w:before="76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spacing w:before="76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C769B1" w:rsidRPr="003A3681" w:rsidRDefault="00C769B1" w:rsidP="00C769B1">
            <w:pPr>
              <w:pStyle w:val="TableParagraph"/>
              <w:spacing w:before="83" w:line="264" w:lineRule="auto"/>
              <w:ind w:left="75" w:right="315"/>
              <w:rPr>
                <w:sz w:val="24"/>
                <w:szCs w:val="24"/>
              </w:rPr>
            </w:pPr>
            <w:r w:rsidRPr="003A3681">
              <w:rPr>
                <w:spacing w:val="-1"/>
                <w:sz w:val="24"/>
                <w:szCs w:val="24"/>
              </w:rPr>
              <w:t>Практическая</w:t>
            </w:r>
            <w:r w:rsidRPr="003A3681">
              <w:rPr>
                <w:spacing w:val="-5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работа;</w:t>
            </w:r>
          </w:p>
        </w:tc>
      </w:tr>
      <w:tr w:rsidR="00C769B1" w:rsidRPr="003A3681" w:rsidTr="00C769B1">
        <w:trPr>
          <w:trHeight w:val="817"/>
        </w:trPr>
        <w:tc>
          <w:tcPr>
            <w:tcW w:w="505" w:type="dxa"/>
          </w:tcPr>
          <w:p w:rsidR="00C769B1" w:rsidRPr="003A3681" w:rsidRDefault="00C769B1" w:rsidP="00C769B1">
            <w:pPr>
              <w:pStyle w:val="TableParagraph"/>
              <w:spacing w:before="75"/>
              <w:ind w:left="78" w:right="77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34.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83" w:line="264" w:lineRule="auto"/>
              <w:ind w:left="73" w:right="710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Дикорастущие и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культурные</w:t>
            </w:r>
            <w:r w:rsidRPr="003A3681">
              <w:rPr>
                <w:spacing w:val="-1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растения.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C769B1" w:rsidRPr="003A3681" w:rsidRDefault="00C769B1" w:rsidP="00C769B1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482"/>
        </w:trPr>
        <w:tc>
          <w:tcPr>
            <w:tcW w:w="505" w:type="dxa"/>
          </w:tcPr>
          <w:p w:rsidR="00C769B1" w:rsidRPr="003A3681" w:rsidRDefault="00C769B1" w:rsidP="00C769B1">
            <w:pPr>
              <w:pStyle w:val="TableParagraph"/>
              <w:spacing w:before="75"/>
              <w:ind w:left="78" w:right="77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35.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75"/>
              <w:ind w:left="7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Части растения.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C769B1" w:rsidRPr="003A3681" w:rsidRDefault="00C769B1" w:rsidP="00C769B1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483"/>
        </w:trPr>
        <w:tc>
          <w:tcPr>
            <w:tcW w:w="505" w:type="dxa"/>
            <w:tcBorders>
              <w:bottom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75"/>
              <w:ind w:left="78" w:right="77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36.</w:t>
            </w:r>
          </w:p>
        </w:tc>
        <w:tc>
          <w:tcPr>
            <w:tcW w:w="3037" w:type="dxa"/>
            <w:tcBorders>
              <w:bottom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75"/>
              <w:ind w:left="7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Корень.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478"/>
        </w:trPr>
        <w:tc>
          <w:tcPr>
            <w:tcW w:w="505" w:type="dxa"/>
            <w:tcBorders>
              <w:top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72"/>
              <w:ind w:left="78" w:right="77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37.</w:t>
            </w:r>
          </w:p>
        </w:tc>
        <w:tc>
          <w:tcPr>
            <w:tcW w:w="3037" w:type="dxa"/>
            <w:tcBorders>
              <w:top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72"/>
              <w:ind w:left="7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Стебель.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72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72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72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72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482"/>
        </w:trPr>
        <w:tc>
          <w:tcPr>
            <w:tcW w:w="505" w:type="dxa"/>
          </w:tcPr>
          <w:p w:rsidR="00C769B1" w:rsidRPr="003A3681" w:rsidRDefault="00C769B1" w:rsidP="00C769B1">
            <w:pPr>
              <w:pStyle w:val="TableParagraph"/>
              <w:spacing w:before="75"/>
              <w:ind w:left="78" w:right="77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38.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75"/>
              <w:ind w:left="7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Лист.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C769B1" w:rsidRPr="003A3681" w:rsidRDefault="00C769B1" w:rsidP="00C769B1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482"/>
        </w:trPr>
        <w:tc>
          <w:tcPr>
            <w:tcW w:w="505" w:type="dxa"/>
          </w:tcPr>
          <w:p w:rsidR="00C769B1" w:rsidRPr="003A3681" w:rsidRDefault="00C769B1" w:rsidP="00C769B1">
            <w:pPr>
              <w:pStyle w:val="TableParagraph"/>
              <w:spacing w:before="75"/>
              <w:ind w:left="78" w:right="77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39.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75"/>
              <w:ind w:left="7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Цветок.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C769B1" w:rsidRPr="003A3681" w:rsidRDefault="00C769B1" w:rsidP="00C769B1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481"/>
        </w:trPr>
        <w:tc>
          <w:tcPr>
            <w:tcW w:w="505" w:type="dxa"/>
          </w:tcPr>
          <w:p w:rsidR="00C769B1" w:rsidRPr="003A3681" w:rsidRDefault="00C769B1" w:rsidP="00C769B1">
            <w:pPr>
              <w:pStyle w:val="TableParagraph"/>
              <w:spacing w:before="75"/>
              <w:ind w:left="78" w:right="77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40.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75"/>
              <w:ind w:left="7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Плод.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C769B1" w:rsidRPr="003A3681" w:rsidRDefault="00C769B1" w:rsidP="00C769B1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0E4C4C" w:rsidTr="00C769B1">
        <w:trPr>
          <w:trHeight w:val="1490"/>
        </w:trPr>
        <w:tc>
          <w:tcPr>
            <w:tcW w:w="505" w:type="dxa"/>
          </w:tcPr>
          <w:p w:rsidR="00C769B1" w:rsidRPr="003A3681" w:rsidRDefault="00C769B1" w:rsidP="00C769B1">
            <w:pPr>
              <w:pStyle w:val="TableParagraph"/>
              <w:spacing w:before="75"/>
              <w:ind w:left="78" w:right="77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41.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75"/>
              <w:ind w:left="7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Семя.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C769B1" w:rsidRPr="003A3681" w:rsidRDefault="00C769B1" w:rsidP="00C769B1">
            <w:pPr>
              <w:pStyle w:val="TableParagraph"/>
              <w:spacing w:before="85" w:line="276" w:lineRule="auto"/>
              <w:ind w:left="75" w:right="58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Самооценка с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использованием</w:t>
            </w:r>
          </w:p>
          <w:p w:rsidR="00C769B1" w:rsidRPr="003A3681" w:rsidRDefault="00C769B1" w:rsidP="00C769B1">
            <w:pPr>
              <w:pStyle w:val="TableParagraph"/>
              <w:spacing w:line="276" w:lineRule="auto"/>
              <w:ind w:left="75" w:right="367"/>
              <w:rPr>
                <w:sz w:val="24"/>
                <w:szCs w:val="24"/>
              </w:rPr>
            </w:pPr>
            <w:r w:rsidRPr="003A3681">
              <w:rPr>
                <w:spacing w:val="-1"/>
                <w:sz w:val="24"/>
                <w:szCs w:val="24"/>
              </w:rPr>
              <w:t>«Оценочного</w:t>
            </w:r>
            <w:r w:rsidRPr="003A3681">
              <w:rPr>
                <w:spacing w:val="-5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листа»;</w:t>
            </w:r>
          </w:p>
        </w:tc>
      </w:tr>
      <w:tr w:rsidR="00C769B1" w:rsidRPr="003A3681" w:rsidTr="00C769B1">
        <w:trPr>
          <w:trHeight w:val="1154"/>
        </w:trPr>
        <w:tc>
          <w:tcPr>
            <w:tcW w:w="505" w:type="dxa"/>
          </w:tcPr>
          <w:p w:rsidR="00C769B1" w:rsidRPr="003A3681" w:rsidRDefault="00C769B1" w:rsidP="00C769B1">
            <w:pPr>
              <w:pStyle w:val="TableParagraph"/>
              <w:spacing w:before="75"/>
              <w:ind w:left="78" w:right="77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42.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85" w:line="271" w:lineRule="auto"/>
              <w:ind w:left="73" w:right="244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Практическая работа по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теме «Найдите у растений</w:t>
            </w:r>
            <w:r w:rsidRPr="003A3681">
              <w:rPr>
                <w:spacing w:val="-58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их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части».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C769B1" w:rsidRPr="003A3681" w:rsidRDefault="00C769B1" w:rsidP="00C769B1">
            <w:pPr>
              <w:pStyle w:val="TableParagraph"/>
              <w:spacing w:before="83" w:line="264" w:lineRule="auto"/>
              <w:ind w:left="75" w:right="315"/>
              <w:rPr>
                <w:sz w:val="24"/>
                <w:szCs w:val="24"/>
              </w:rPr>
            </w:pPr>
            <w:r w:rsidRPr="003A3681">
              <w:rPr>
                <w:spacing w:val="-1"/>
                <w:sz w:val="24"/>
                <w:szCs w:val="24"/>
              </w:rPr>
              <w:t>Практическая</w:t>
            </w:r>
            <w:r w:rsidRPr="003A3681">
              <w:rPr>
                <w:spacing w:val="-5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работа;</w:t>
            </w:r>
          </w:p>
        </w:tc>
      </w:tr>
      <w:tr w:rsidR="00C769B1" w:rsidRPr="003A3681" w:rsidTr="00C769B1">
        <w:trPr>
          <w:trHeight w:val="1153"/>
        </w:trPr>
        <w:tc>
          <w:tcPr>
            <w:tcW w:w="505" w:type="dxa"/>
          </w:tcPr>
          <w:p w:rsidR="00C769B1" w:rsidRPr="003A3681" w:rsidRDefault="00C769B1" w:rsidP="00C769B1">
            <w:pPr>
              <w:pStyle w:val="TableParagraph"/>
              <w:spacing w:before="75"/>
              <w:ind w:left="78" w:right="77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43.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85" w:line="271" w:lineRule="auto"/>
              <w:ind w:left="73" w:right="66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Комнатные растения,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правила</w:t>
            </w:r>
            <w:r w:rsidRPr="003A3681">
              <w:rPr>
                <w:spacing w:val="-9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содержания</w:t>
            </w:r>
            <w:r w:rsidRPr="003A3681">
              <w:rPr>
                <w:spacing w:val="-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и</w:t>
            </w:r>
            <w:r w:rsidRPr="003A3681">
              <w:rPr>
                <w:spacing w:val="-5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ухода.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C769B1" w:rsidRPr="003A3681" w:rsidRDefault="00C769B1" w:rsidP="00C769B1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1153"/>
        </w:trPr>
        <w:tc>
          <w:tcPr>
            <w:tcW w:w="505" w:type="dxa"/>
          </w:tcPr>
          <w:p w:rsidR="00C769B1" w:rsidRPr="003A3681" w:rsidRDefault="00C769B1" w:rsidP="00C769B1">
            <w:pPr>
              <w:pStyle w:val="TableParagraph"/>
              <w:spacing w:before="75"/>
              <w:ind w:left="78" w:right="77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44.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85" w:line="271" w:lineRule="auto"/>
              <w:ind w:left="73" w:right="66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Комнатные растения,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правила</w:t>
            </w:r>
            <w:r w:rsidRPr="003A3681">
              <w:rPr>
                <w:spacing w:val="-9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содержания</w:t>
            </w:r>
            <w:r w:rsidRPr="003A3681">
              <w:rPr>
                <w:spacing w:val="-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и</w:t>
            </w:r>
            <w:r w:rsidRPr="003A3681">
              <w:rPr>
                <w:spacing w:val="-5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ухода.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C769B1" w:rsidRPr="003A3681" w:rsidRDefault="00C769B1" w:rsidP="00C769B1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820"/>
        </w:trPr>
        <w:tc>
          <w:tcPr>
            <w:tcW w:w="505" w:type="dxa"/>
          </w:tcPr>
          <w:p w:rsidR="00C769B1" w:rsidRPr="003A3681" w:rsidRDefault="00C769B1" w:rsidP="00C769B1">
            <w:pPr>
              <w:pStyle w:val="TableParagraph"/>
              <w:spacing w:before="75"/>
              <w:ind w:left="78" w:right="77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45.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85" w:line="264" w:lineRule="auto"/>
              <w:ind w:left="73" w:right="1299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Обобщение по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теме «Растения»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C769B1" w:rsidRPr="003A3681" w:rsidRDefault="00C769B1" w:rsidP="00C769B1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482"/>
        </w:trPr>
        <w:tc>
          <w:tcPr>
            <w:tcW w:w="505" w:type="dxa"/>
          </w:tcPr>
          <w:p w:rsidR="00C769B1" w:rsidRPr="003A3681" w:rsidRDefault="00C769B1" w:rsidP="00C769B1">
            <w:pPr>
              <w:pStyle w:val="TableParagraph"/>
              <w:ind w:left="78" w:right="77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46.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ind w:left="7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Разные</w:t>
            </w:r>
            <w:r w:rsidRPr="003A3681">
              <w:rPr>
                <w:spacing w:val="-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группы</w:t>
            </w:r>
            <w:r w:rsidRPr="003A3681">
              <w:rPr>
                <w:spacing w:val="-2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животных.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481"/>
        </w:trPr>
        <w:tc>
          <w:tcPr>
            <w:tcW w:w="505" w:type="dxa"/>
          </w:tcPr>
          <w:p w:rsidR="00C769B1" w:rsidRPr="003A3681" w:rsidRDefault="00C769B1" w:rsidP="00C769B1">
            <w:pPr>
              <w:pStyle w:val="TableParagraph"/>
              <w:ind w:left="78" w:right="77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47.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ind w:left="7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Звери.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481"/>
        </w:trPr>
        <w:tc>
          <w:tcPr>
            <w:tcW w:w="505" w:type="dxa"/>
          </w:tcPr>
          <w:p w:rsidR="00C769B1" w:rsidRPr="003A3681" w:rsidRDefault="00C769B1" w:rsidP="00C769B1">
            <w:pPr>
              <w:pStyle w:val="TableParagraph"/>
              <w:ind w:left="78" w:right="77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48.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ind w:left="7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Насекомые.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482"/>
        </w:trPr>
        <w:tc>
          <w:tcPr>
            <w:tcW w:w="505" w:type="dxa"/>
          </w:tcPr>
          <w:p w:rsidR="00C769B1" w:rsidRPr="003A3681" w:rsidRDefault="00C769B1" w:rsidP="00C769B1">
            <w:pPr>
              <w:pStyle w:val="TableParagraph"/>
              <w:ind w:left="78" w:right="77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49.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ind w:left="7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Птицы.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481"/>
        </w:trPr>
        <w:tc>
          <w:tcPr>
            <w:tcW w:w="505" w:type="dxa"/>
          </w:tcPr>
          <w:p w:rsidR="00C769B1" w:rsidRPr="003A3681" w:rsidRDefault="00C769B1" w:rsidP="00C769B1">
            <w:pPr>
              <w:pStyle w:val="TableParagraph"/>
              <w:ind w:left="78" w:right="77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50.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ind w:left="7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Рыбы.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1135"/>
        </w:trPr>
        <w:tc>
          <w:tcPr>
            <w:tcW w:w="505" w:type="dxa"/>
          </w:tcPr>
          <w:p w:rsidR="00C769B1" w:rsidRPr="003A3681" w:rsidRDefault="00C769B1" w:rsidP="00C769B1">
            <w:pPr>
              <w:pStyle w:val="TableParagraph"/>
              <w:ind w:left="78" w:right="77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51.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83" w:line="271" w:lineRule="auto"/>
              <w:ind w:left="73" w:right="10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Наблюдения за поведением</w:t>
            </w:r>
            <w:r w:rsidRPr="003A3681">
              <w:rPr>
                <w:spacing w:val="-58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животных в естественных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условиях.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</w:tbl>
    <w:p w:rsidR="00C769B1" w:rsidRPr="003A3681" w:rsidRDefault="00C769B1" w:rsidP="00C769B1">
      <w:pPr>
        <w:rPr>
          <w:sz w:val="24"/>
          <w:szCs w:val="24"/>
        </w:rPr>
        <w:sectPr w:rsidR="00C769B1" w:rsidRPr="003A3681">
          <w:pgSz w:w="11900" w:h="16850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3037"/>
        <w:gridCol w:w="732"/>
        <w:gridCol w:w="1620"/>
        <w:gridCol w:w="1668"/>
        <w:gridCol w:w="1165"/>
        <w:gridCol w:w="1826"/>
      </w:tblGrid>
      <w:tr w:rsidR="00C769B1" w:rsidRPr="003A3681" w:rsidTr="00C769B1">
        <w:trPr>
          <w:trHeight w:val="1152"/>
        </w:trPr>
        <w:tc>
          <w:tcPr>
            <w:tcW w:w="505" w:type="dxa"/>
          </w:tcPr>
          <w:p w:rsidR="00C769B1" w:rsidRPr="003A3681" w:rsidRDefault="00C769B1" w:rsidP="00C769B1">
            <w:pPr>
              <w:pStyle w:val="TableParagraph"/>
              <w:ind w:left="78" w:right="77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83" w:line="271" w:lineRule="auto"/>
              <w:ind w:left="73" w:right="11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Наблюдения</w:t>
            </w:r>
            <w:r w:rsidRPr="003A3681">
              <w:rPr>
                <w:spacing w:val="-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за</w:t>
            </w:r>
            <w:r w:rsidRPr="003A3681">
              <w:rPr>
                <w:spacing w:val="-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поведением</w:t>
            </w:r>
            <w:r w:rsidRPr="003A3681">
              <w:rPr>
                <w:spacing w:val="-5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животных в естественных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условиях.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1153"/>
        </w:trPr>
        <w:tc>
          <w:tcPr>
            <w:tcW w:w="505" w:type="dxa"/>
          </w:tcPr>
          <w:p w:rsidR="00C769B1" w:rsidRPr="003A3681" w:rsidRDefault="00C769B1" w:rsidP="00C769B1">
            <w:pPr>
              <w:pStyle w:val="TableParagraph"/>
              <w:spacing w:before="75"/>
              <w:ind w:left="78" w:right="77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53.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85"/>
              <w:ind w:left="7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Домашние</w:t>
            </w:r>
            <w:r w:rsidRPr="003A3681">
              <w:rPr>
                <w:spacing w:val="-3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и</w:t>
            </w:r>
            <w:r w:rsidRPr="003A3681">
              <w:rPr>
                <w:spacing w:val="-2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дикие</w:t>
            </w:r>
          </w:p>
          <w:p w:rsidR="00C769B1" w:rsidRPr="003A3681" w:rsidRDefault="00C769B1" w:rsidP="00C769B1">
            <w:pPr>
              <w:pStyle w:val="TableParagraph"/>
              <w:spacing w:before="34" w:line="271" w:lineRule="auto"/>
              <w:ind w:left="73" w:right="66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животные (различия в</w:t>
            </w:r>
            <w:r w:rsidRPr="003A3681">
              <w:rPr>
                <w:spacing w:val="-5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условиях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жизни).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C769B1" w:rsidRPr="003A3681" w:rsidRDefault="00C769B1" w:rsidP="00C769B1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1156"/>
        </w:trPr>
        <w:tc>
          <w:tcPr>
            <w:tcW w:w="505" w:type="dxa"/>
          </w:tcPr>
          <w:p w:rsidR="00C769B1" w:rsidRPr="003A3681" w:rsidRDefault="00C769B1" w:rsidP="00C769B1">
            <w:pPr>
              <w:pStyle w:val="TableParagraph"/>
              <w:spacing w:before="75"/>
              <w:ind w:left="78" w:right="77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54.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85"/>
              <w:ind w:left="7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Домашние</w:t>
            </w:r>
            <w:r w:rsidRPr="003A3681">
              <w:rPr>
                <w:spacing w:val="-3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и</w:t>
            </w:r>
            <w:r w:rsidRPr="003A3681">
              <w:rPr>
                <w:spacing w:val="-2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дикие</w:t>
            </w:r>
          </w:p>
          <w:p w:rsidR="00C769B1" w:rsidRPr="003A3681" w:rsidRDefault="00C769B1" w:rsidP="00C769B1">
            <w:pPr>
              <w:pStyle w:val="TableParagraph"/>
              <w:spacing w:before="34" w:line="271" w:lineRule="auto"/>
              <w:ind w:left="73" w:right="66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животные (различия в</w:t>
            </w:r>
            <w:r w:rsidRPr="003A3681">
              <w:rPr>
                <w:spacing w:val="-5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условиях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жизни).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C769B1" w:rsidRPr="003A3681" w:rsidRDefault="00C769B1" w:rsidP="00C769B1">
            <w:pPr>
              <w:pStyle w:val="TableParagraph"/>
              <w:spacing w:before="75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817"/>
        </w:trPr>
        <w:tc>
          <w:tcPr>
            <w:tcW w:w="505" w:type="dxa"/>
          </w:tcPr>
          <w:p w:rsidR="00C769B1" w:rsidRPr="003A3681" w:rsidRDefault="00C769B1" w:rsidP="00C769B1">
            <w:pPr>
              <w:pStyle w:val="TableParagraph"/>
              <w:ind w:left="78" w:right="77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55.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80" w:line="264" w:lineRule="auto"/>
              <w:ind w:left="73" w:right="951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Забота о домашних</w:t>
            </w:r>
            <w:r w:rsidRPr="003A3681">
              <w:rPr>
                <w:spacing w:val="-58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питомцах.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482"/>
        </w:trPr>
        <w:tc>
          <w:tcPr>
            <w:tcW w:w="505" w:type="dxa"/>
          </w:tcPr>
          <w:p w:rsidR="00C769B1" w:rsidRPr="003A3681" w:rsidRDefault="00C769B1" w:rsidP="00C769B1">
            <w:pPr>
              <w:pStyle w:val="TableParagraph"/>
              <w:spacing w:before="74"/>
              <w:ind w:left="78" w:right="77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56.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74"/>
              <w:ind w:left="7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Мой</w:t>
            </w:r>
            <w:r w:rsidRPr="003A3681">
              <w:rPr>
                <w:spacing w:val="-2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домашний</w:t>
            </w:r>
            <w:r w:rsidRPr="003A3681">
              <w:rPr>
                <w:spacing w:val="-4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питомец.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C769B1" w:rsidRPr="003A3681" w:rsidRDefault="00C769B1" w:rsidP="00C769B1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817"/>
        </w:trPr>
        <w:tc>
          <w:tcPr>
            <w:tcW w:w="505" w:type="dxa"/>
          </w:tcPr>
          <w:p w:rsidR="00C769B1" w:rsidRPr="003A3681" w:rsidRDefault="00C769B1" w:rsidP="00C769B1">
            <w:pPr>
              <w:pStyle w:val="TableParagraph"/>
              <w:ind w:left="78" w:right="77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57.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80" w:line="264" w:lineRule="auto"/>
              <w:ind w:left="73" w:right="1101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Обобщение по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pacing w:val="-1"/>
                <w:sz w:val="24"/>
                <w:szCs w:val="24"/>
              </w:rPr>
              <w:t>теме «Животные».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818"/>
        </w:trPr>
        <w:tc>
          <w:tcPr>
            <w:tcW w:w="505" w:type="dxa"/>
          </w:tcPr>
          <w:p w:rsidR="00C769B1" w:rsidRPr="003A3681" w:rsidRDefault="00C769B1" w:rsidP="00C769B1">
            <w:pPr>
              <w:pStyle w:val="TableParagraph"/>
              <w:ind w:left="78" w:right="77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58.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80" w:line="264" w:lineRule="auto"/>
              <w:ind w:left="73" w:right="236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Итоговое повторение по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теме «Человек</w:t>
            </w:r>
            <w:r w:rsidRPr="003A3681">
              <w:rPr>
                <w:spacing w:val="-3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и</w:t>
            </w:r>
            <w:r w:rsidRPr="003A3681">
              <w:rPr>
                <w:spacing w:val="-2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природа»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482"/>
        </w:trPr>
        <w:tc>
          <w:tcPr>
            <w:tcW w:w="505" w:type="dxa"/>
          </w:tcPr>
          <w:p w:rsidR="00C769B1" w:rsidRPr="003A3681" w:rsidRDefault="00C769B1" w:rsidP="00C769B1">
            <w:pPr>
              <w:pStyle w:val="TableParagraph"/>
              <w:ind w:left="78" w:right="77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59.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ind w:left="7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Режим</w:t>
            </w:r>
            <w:r w:rsidRPr="003A3681">
              <w:rPr>
                <w:spacing w:val="-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дня.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818"/>
        </w:trPr>
        <w:tc>
          <w:tcPr>
            <w:tcW w:w="505" w:type="dxa"/>
          </w:tcPr>
          <w:p w:rsidR="00C769B1" w:rsidRPr="003A3681" w:rsidRDefault="00C769B1" w:rsidP="00C769B1">
            <w:pPr>
              <w:pStyle w:val="TableParagraph"/>
              <w:ind w:left="78" w:right="77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60.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80" w:line="264" w:lineRule="auto"/>
              <w:ind w:left="73" w:right="977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Правила здорового</w:t>
            </w:r>
            <w:r w:rsidRPr="003A3681">
              <w:rPr>
                <w:spacing w:val="-58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питания.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C769B1" w:rsidRPr="003A3681" w:rsidRDefault="00C769B1" w:rsidP="00C769B1">
            <w:pPr>
              <w:pStyle w:val="TableParagraph"/>
              <w:spacing w:before="80" w:line="264" w:lineRule="auto"/>
              <w:ind w:left="75" w:right="398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Письменный</w:t>
            </w:r>
            <w:r w:rsidRPr="003A3681">
              <w:rPr>
                <w:spacing w:val="-5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контроль;</w:t>
            </w:r>
          </w:p>
        </w:tc>
      </w:tr>
      <w:tr w:rsidR="00C769B1" w:rsidRPr="003A3681" w:rsidTr="00C769B1">
        <w:trPr>
          <w:trHeight w:val="817"/>
        </w:trPr>
        <w:tc>
          <w:tcPr>
            <w:tcW w:w="505" w:type="dxa"/>
          </w:tcPr>
          <w:p w:rsidR="00C769B1" w:rsidRPr="003A3681" w:rsidRDefault="00C769B1" w:rsidP="00C769B1">
            <w:pPr>
              <w:pStyle w:val="TableParagraph"/>
              <w:ind w:left="78" w:right="77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61.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80" w:line="264" w:lineRule="auto"/>
              <w:ind w:left="73" w:right="302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Правила</w:t>
            </w:r>
            <w:r w:rsidRPr="003A3681">
              <w:rPr>
                <w:spacing w:val="-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личной</w:t>
            </w:r>
            <w:r w:rsidRPr="003A3681">
              <w:rPr>
                <w:spacing w:val="-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гигиены.</w:t>
            </w:r>
            <w:r w:rsidRPr="003A3681">
              <w:rPr>
                <w:spacing w:val="-5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Решение</w:t>
            </w:r>
            <w:r w:rsidRPr="003A3681">
              <w:rPr>
                <w:spacing w:val="-2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кейса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C769B1" w:rsidRPr="003A3681" w:rsidRDefault="00C769B1" w:rsidP="00C769B1">
            <w:pPr>
              <w:pStyle w:val="TableParagraph"/>
              <w:spacing w:before="80" w:line="264" w:lineRule="auto"/>
              <w:ind w:left="75" w:right="315"/>
              <w:rPr>
                <w:sz w:val="24"/>
                <w:szCs w:val="24"/>
              </w:rPr>
            </w:pPr>
            <w:r w:rsidRPr="003A3681">
              <w:rPr>
                <w:spacing w:val="-1"/>
                <w:sz w:val="24"/>
                <w:szCs w:val="24"/>
              </w:rPr>
              <w:t>Практическая</w:t>
            </w:r>
            <w:r w:rsidRPr="003A3681">
              <w:rPr>
                <w:spacing w:val="-5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работа;</w:t>
            </w:r>
          </w:p>
        </w:tc>
      </w:tr>
      <w:tr w:rsidR="00C769B1" w:rsidRPr="003A3681" w:rsidTr="00C769B1">
        <w:trPr>
          <w:trHeight w:val="1824"/>
        </w:trPr>
        <w:tc>
          <w:tcPr>
            <w:tcW w:w="505" w:type="dxa"/>
            <w:tcBorders>
              <w:bottom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ind w:left="78" w:right="77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62.</w:t>
            </w:r>
          </w:p>
        </w:tc>
        <w:tc>
          <w:tcPr>
            <w:tcW w:w="3037" w:type="dxa"/>
            <w:tcBorders>
              <w:bottom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80" w:line="283" w:lineRule="auto"/>
              <w:ind w:left="73" w:right="468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Правила</w:t>
            </w:r>
            <w:r w:rsidRPr="003A3681">
              <w:rPr>
                <w:spacing w:val="-6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безопасности</w:t>
            </w:r>
            <w:r w:rsidRPr="003A3681">
              <w:rPr>
                <w:spacing w:val="-3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в</w:t>
            </w:r>
            <w:r w:rsidRPr="003A3681">
              <w:rPr>
                <w:spacing w:val="-5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быту:</w:t>
            </w:r>
            <w:r w:rsidRPr="003A3681">
              <w:rPr>
                <w:spacing w:val="-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пользование</w:t>
            </w:r>
          </w:p>
          <w:p w:rsidR="00C769B1" w:rsidRPr="003A3681" w:rsidRDefault="00C769B1" w:rsidP="00C769B1">
            <w:pPr>
              <w:pStyle w:val="TableParagraph"/>
              <w:spacing w:line="280" w:lineRule="auto"/>
              <w:ind w:left="73" w:right="974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бытовыми</w:t>
            </w:r>
            <w:r w:rsidRPr="003A3681">
              <w:rPr>
                <w:spacing w:val="1"/>
                <w:sz w:val="24"/>
                <w:szCs w:val="24"/>
              </w:rPr>
              <w:t xml:space="preserve"> </w:t>
            </w:r>
            <w:r w:rsidRPr="003A3681">
              <w:rPr>
                <w:spacing w:val="-1"/>
                <w:sz w:val="24"/>
                <w:szCs w:val="24"/>
              </w:rPr>
              <w:t>электроприборами,</w:t>
            </w:r>
            <w:r w:rsidRPr="003A3681">
              <w:rPr>
                <w:spacing w:val="-5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газовыми</w:t>
            </w:r>
            <w:r w:rsidRPr="003A3681">
              <w:rPr>
                <w:spacing w:val="-3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плитами.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Тестирование;</w:t>
            </w:r>
          </w:p>
        </w:tc>
      </w:tr>
      <w:tr w:rsidR="00C769B1" w:rsidRPr="003A3681" w:rsidTr="00C769B1">
        <w:trPr>
          <w:trHeight w:val="480"/>
        </w:trPr>
        <w:tc>
          <w:tcPr>
            <w:tcW w:w="505" w:type="dxa"/>
            <w:tcBorders>
              <w:top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74"/>
              <w:ind w:left="78" w:right="77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63.</w:t>
            </w:r>
          </w:p>
        </w:tc>
        <w:tc>
          <w:tcPr>
            <w:tcW w:w="3037" w:type="dxa"/>
            <w:tcBorders>
              <w:top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74"/>
              <w:ind w:left="73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Дорога</w:t>
            </w:r>
            <w:r w:rsidRPr="003A3681">
              <w:rPr>
                <w:spacing w:val="-4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от</w:t>
            </w:r>
            <w:r w:rsidRPr="003A3681">
              <w:rPr>
                <w:spacing w:val="-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дома</w:t>
            </w:r>
            <w:r w:rsidRPr="003A3681">
              <w:rPr>
                <w:spacing w:val="-2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до</w:t>
            </w:r>
            <w:r w:rsidRPr="003A3681">
              <w:rPr>
                <w:spacing w:val="-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школы.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000000"/>
            </w:tcBorders>
          </w:tcPr>
          <w:p w:rsidR="00C769B1" w:rsidRPr="003A3681" w:rsidRDefault="00C769B1" w:rsidP="00C769B1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818"/>
        </w:trPr>
        <w:tc>
          <w:tcPr>
            <w:tcW w:w="505" w:type="dxa"/>
          </w:tcPr>
          <w:p w:rsidR="00C769B1" w:rsidRPr="003A3681" w:rsidRDefault="00C769B1" w:rsidP="00C769B1">
            <w:pPr>
              <w:pStyle w:val="TableParagraph"/>
              <w:spacing w:before="74"/>
              <w:ind w:left="78" w:right="77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64.</w:t>
            </w:r>
          </w:p>
        </w:tc>
        <w:tc>
          <w:tcPr>
            <w:tcW w:w="3037" w:type="dxa"/>
          </w:tcPr>
          <w:p w:rsidR="00C769B1" w:rsidRPr="003A3681" w:rsidRDefault="00C769B1" w:rsidP="00C769B1">
            <w:pPr>
              <w:pStyle w:val="TableParagraph"/>
              <w:spacing w:before="81" w:line="264" w:lineRule="auto"/>
              <w:ind w:left="73" w:right="754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Правила безопасного</w:t>
            </w:r>
            <w:r w:rsidRPr="003A3681">
              <w:rPr>
                <w:spacing w:val="-57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поведения</w:t>
            </w:r>
            <w:r w:rsidRPr="003A3681">
              <w:rPr>
                <w:spacing w:val="-13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пешехода.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C769B1" w:rsidRPr="003A3681" w:rsidRDefault="00C769B1" w:rsidP="00C769B1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818"/>
        </w:trPr>
        <w:tc>
          <w:tcPr>
            <w:tcW w:w="505" w:type="dxa"/>
          </w:tcPr>
          <w:p w:rsidR="00C769B1" w:rsidRPr="003A3681" w:rsidRDefault="00C769B1" w:rsidP="00C769B1">
            <w:pPr>
              <w:pStyle w:val="TableParagraph"/>
              <w:ind w:left="78" w:right="77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65.</w:t>
            </w:r>
          </w:p>
        </w:tc>
        <w:tc>
          <w:tcPr>
            <w:tcW w:w="3037" w:type="dxa"/>
          </w:tcPr>
          <w:p w:rsidR="00C769B1" w:rsidRPr="00CC6146" w:rsidRDefault="00C769B1" w:rsidP="00C769B1">
            <w:pPr>
              <w:pStyle w:val="TableParagraph"/>
              <w:spacing w:before="80" w:line="264" w:lineRule="auto"/>
              <w:ind w:left="73" w:right="902"/>
              <w:rPr>
                <w:sz w:val="24"/>
                <w:szCs w:val="24"/>
              </w:rPr>
            </w:pPr>
            <w:r w:rsidRPr="00CC6146">
              <w:rPr>
                <w:sz w:val="24"/>
                <w:szCs w:val="24"/>
              </w:rPr>
              <w:t>Безопасность</w:t>
            </w:r>
            <w:r w:rsidRPr="00CC6146">
              <w:rPr>
                <w:spacing w:val="-8"/>
                <w:sz w:val="24"/>
                <w:szCs w:val="24"/>
              </w:rPr>
              <w:t xml:space="preserve"> </w:t>
            </w:r>
            <w:r w:rsidRPr="00CC6146">
              <w:rPr>
                <w:sz w:val="24"/>
                <w:szCs w:val="24"/>
              </w:rPr>
              <w:t>в</w:t>
            </w:r>
            <w:r w:rsidRPr="00CC6146">
              <w:rPr>
                <w:spacing w:val="-10"/>
                <w:sz w:val="24"/>
                <w:szCs w:val="24"/>
              </w:rPr>
              <w:t xml:space="preserve"> </w:t>
            </w:r>
            <w:r w:rsidRPr="00CC6146">
              <w:rPr>
                <w:sz w:val="24"/>
                <w:szCs w:val="24"/>
              </w:rPr>
              <w:t>сети</w:t>
            </w:r>
            <w:r w:rsidRPr="00CC6146">
              <w:rPr>
                <w:spacing w:val="-57"/>
                <w:sz w:val="24"/>
                <w:szCs w:val="24"/>
              </w:rPr>
              <w:t xml:space="preserve"> </w:t>
            </w:r>
            <w:r w:rsidRPr="00CC6146">
              <w:rPr>
                <w:sz w:val="24"/>
                <w:szCs w:val="24"/>
              </w:rPr>
              <w:t>Интернет.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1154"/>
        </w:trPr>
        <w:tc>
          <w:tcPr>
            <w:tcW w:w="505" w:type="dxa"/>
          </w:tcPr>
          <w:p w:rsidR="00C769B1" w:rsidRPr="003A3681" w:rsidRDefault="00C769B1" w:rsidP="00C769B1">
            <w:pPr>
              <w:pStyle w:val="TableParagraph"/>
              <w:ind w:left="78" w:right="77"/>
              <w:jc w:val="center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66.</w:t>
            </w:r>
          </w:p>
        </w:tc>
        <w:tc>
          <w:tcPr>
            <w:tcW w:w="3037" w:type="dxa"/>
          </w:tcPr>
          <w:p w:rsidR="00C769B1" w:rsidRPr="00CC6146" w:rsidRDefault="00C769B1" w:rsidP="00C769B1">
            <w:pPr>
              <w:pStyle w:val="TableParagraph"/>
              <w:spacing w:before="83" w:line="271" w:lineRule="auto"/>
              <w:ind w:left="73" w:right="194"/>
              <w:rPr>
                <w:sz w:val="24"/>
                <w:szCs w:val="24"/>
              </w:rPr>
            </w:pPr>
            <w:r w:rsidRPr="00CC6146">
              <w:rPr>
                <w:sz w:val="24"/>
                <w:szCs w:val="24"/>
              </w:rPr>
              <w:t>Итоговое повторение по</w:t>
            </w:r>
            <w:r w:rsidRPr="00CC6146">
              <w:rPr>
                <w:spacing w:val="1"/>
                <w:sz w:val="24"/>
                <w:szCs w:val="24"/>
              </w:rPr>
              <w:t xml:space="preserve"> </w:t>
            </w:r>
            <w:r w:rsidRPr="00CC6146">
              <w:rPr>
                <w:sz w:val="24"/>
                <w:szCs w:val="24"/>
              </w:rPr>
              <w:t>теме «Правила безопасной</w:t>
            </w:r>
            <w:r w:rsidRPr="00CC6146">
              <w:rPr>
                <w:spacing w:val="-57"/>
                <w:sz w:val="24"/>
                <w:szCs w:val="24"/>
              </w:rPr>
              <w:t xml:space="preserve"> </w:t>
            </w:r>
            <w:r w:rsidRPr="00CC6146">
              <w:rPr>
                <w:sz w:val="24"/>
                <w:szCs w:val="24"/>
              </w:rPr>
              <w:t>жизни».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Устный опрос;</w:t>
            </w:r>
          </w:p>
        </w:tc>
      </w:tr>
      <w:tr w:rsidR="00C769B1" w:rsidRPr="003A3681" w:rsidTr="00C769B1">
        <w:trPr>
          <w:trHeight w:val="799"/>
        </w:trPr>
        <w:tc>
          <w:tcPr>
            <w:tcW w:w="3542" w:type="dxa"/>
            <w:gridSpan w:val="2"/>
          </w:tcPr>
          <w:p w:rsidR="00C769B1" w:rsidRPr="003A3681" w:rsidRDefault="00C769B1" w:rsidP="00C769B1">
            <w:pPr>
              <w:pStyle w:val="TableParagraph"/>
              <w:spacing w:before="80"/>
              <w:ind w:left="74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ОБЩЕЕ</w:t>
            </w:r>
            <w:r w:rsidRPr="003A3681">
              <w:rPr>
                <w:spacing w:val="-2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КОЛИЧЕСТВО</w:t>
            </w:r>
          </w:p>
          <w:p w:rsidR="00C769B1" w:rsidRPr="003A3681" w:rsidRDefault="00C769B1" w:rsidP="00C769B1">
            <w:pPr>
              <w:pStyle w:val="TableParagraph"/>
              <w:spacing w:before="29"/>
              <w:ind w:left="74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ЧАСОВ</w:t>
            </w:r>
            <w:r w:rsidRPr="003A3681">
              <w:rPr>
                <w:spacing w:val="-5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ПО</w:t>
            </w:r>
            <w:r w:rsidRPr="003A3681">
              <w:rPr>
                <w:spacing w:val="-1"/>
                <w:sz w:val="24"/>
                <w:szCs w:val="24"/>
              </w:rPr>
              <w:t xml:space="preserve"> </w:t>
            </w:r>
            <w:r w:rsidRPr="003A3681">
              <w:rPr>
                <w:sz w:val="24"/>
                <w:szCs w:val="24"/>
              </w:rPr>
              <w:t>ПРОГРАММЕ</w:t>
            </w:r>
          </w:p>
        </w:tc>
        <w:tc>
          <w:tcPr>
            <w:tcW w:w="732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66</w:t>
            </w:r>
          </w:p>
        </w:tc>
        <w:tc>
          <w:tcPr>
            <w:tcW w:w="1620" w:type="dxa"/>
          </w:tcPr>
          <w:p w:rsidR="00C769B1" w:rsidRPr="003A3681" w:rsidRDefault="00C769B1" w:rsidP="00C769B1">
            <w:pPr>
              <w:pStyle w:val="TableParagraph"/>
              <w:ind w:left="75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69B1" w:rsidRPr="003A3681" w:rsidRDefault="00C769B1" w:rsidP="00C769B1">
            <w:pPr>
              <w:pStyle w:val="TableParagraph"/>
              <w:rPr>
                <w:sz w:val="24"/>
                <w:szCs w:val="24"/>
              </w:rPr>
            </w:pPr>
            <w:r w:rsidRPr="003A3681">
              <w:rPr>
                <w:sz w:val="24"/>
                <w:szCs w:val="24"/>
              </w:rPr>
              <w:t>7</w:t>
            </w:r>
          </w:p>
        </w:tc>
        <w:tc>
          <w:tcPr>
            <w:tcW w:w="2991" w:type="dxa"/>
            <w:gridSpan w:val="2"/>
          </w:tcPr>
          <w:p w:rsidR="00C769B1" w:rsidRPr="003A3681" w:rsidRDefault="00C769B1" w:rsidP="00C769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C769B1" w:rsidRPr="003A3681" w:rsidRDefault="00C769B1" w:rsidP="00C769B1">
      <w:pPr>
        <w:rPr>
          <w:sz w:val="24"/>
          <w:szCs w:val="24"/>
        </w:rPr>
        <w:sectPr w:rsidR="00C769B1" w:rsidRPr="003A3681">
          <w:pgSz w:w="11900" w:h="16850"/>
          <w:pgMar w:top="580" w:right="540" w:bottom="280" w:left="560" w:header="720" w:footer="720" w:gutter="0"/>
          <w:cols w:space="720"/>
        </w:sectPr>
      </w:pPr>
    </w:p>
    <w:p w:rsidR="00C769B1" w:rsidRPr="00CC6146" w:rsidRDefault="00C769B1" w:rsidP="00C769B1">
      <w:pPr>
        <w:spacing w:before="64"/>
        <w:ind w:left="107"/>
        <w:rPr>
          <w:rFonts w:ascii="Times New Roman" w:hAnsi="Times New Roman" w:cs="Times New Roman"/>
          <w:b/>
          <w:sz w:val="24"/>
          <w:szCs w:val="24"/>
        </w:rPr>
      </w:pPr>
      <w:r w:rsidRPr="00CC6146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</w:t>
      </w:r>
      <w:r w:rsidRPr="00CC6146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C6146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CC6146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C6146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Pr="00CC6146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C6146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C769B1" w:rsidRPr="00CC6146" w:rsidRDefault="00C769B1" w:rsidP="00C769B1">
      <w:pPr>
        <w:pStyle w:val="af"/>
        <w:rPr>
          <w:rFonts w:ascii="Times New Roman" w:hAnsi="Times New Roman" w:cs="Times New Roman"/>
          <w:b/>
        </w:rPr>
      </w:pPr>
    </w:p>
    <w:p w:rsidR="00C769B1" w:rsidRPr="00CC6146" w:rsidRDefault="00C769B1" w:rsidP="00C769B1">
      <w:pPr>
        <w:pStyle w:val="1"/>
        <w:rPr>
          <w:rFonts w:ascii="Times New Roman" w:hAnsi="Times New Roman" w:cs="Times New Roma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ОБЯЗАТЕЛЬНЫЕ УЧЕБНЫЕ МАТЕРИАЛЫ ДЛЯ УЧЕНИКА</w:t>
      </w:r>
    </w:p>
    <w:p w:rsidR="00C769B1" w:rsidRPr="00CC6146" w:rsidRDefault="00C769B1" w:rsidP="00C769B1">
      <w:pPr>
        <w:pStyle w:val="af"/>
        <w:spacing w:before="61" w:line="297" w:lineRule="auto"/>
        <w:ind w:left="107"/>
        <w:rPr>
          <w:rFonts w:ascii="Times New Roman" w:hAnsi="Times New Roman" w:cs="Times New Roman"/>
          <w:lang w:val="ru-RU"/>
        </w:rPr>
      </w:pPr>
      <w:r w:rsidRPr="00CC6146">
        <w:rPr>
          <w:rFonts w:ascii="Times New Roman" w:hAnsi="Times New Roman" w:cs="Times New Roman"/>
          <w:lang w:val="ru-RU"/>
        </w:rPr>
        <w:t>Окружающий</w:t>
      </w:r>
      <w:r w:rsidRPr="00CC6146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C6146">
        <w:rPr>
          <w:rFonts w:ascii="Times New Roman" w:hAnsi="Times New Roman" w:cs="Times New Roman"/>
          <w:lang w:val="ru-RU"/>
        </w:rPr>
        <w:t>мир</w:t>
      </w:r>
      <w:r w:rsidRPr="00CC6146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C6146">
        <w:rPr>
          <w:rFonts w:ascii="Times New Roman" w:hAnsi="Times New Roman" w:cs="Times New Roman"/>
          <w:lang w:val="ru-RU"/>
        </w:rPr>
        <w:t>(в</w:t>
      </w:r>
      <w:r w:rsidRPr="00CC6146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CC6146">
        <w:rPr>
          <w:rFonts w:ascii="Times New Roman" w:hAnsi="Times New Roman" w:cs="Times New Roman"/>
          <w:lang w:val="ru-RU"/>
        </w:rPr>
        <w:t>2</w:t>
      </w:r>
      <w:r w:rsidRPr="00CC6146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C6146">
        <w:rPr>
          <w:rFonts w:ascii="Times New Roman" w:hAnsi="Times New Roman" w:cs="Times New Roman"/>
          <w:lang w:val="ru-RU"/>
        </w:rPr>
        <w:t>частях),</w:t>
      </w:r>
      <w:r w:rsidRPr="00CC6146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C6146">
        <w:rPr>
          <w:rFonts w:ascii="Times New Roman" w:hAnsi="Times New Roman" w:cs="Times New Roman"/>
          <w:lang w:val="ru-RU"/>
        </w:rPr>
        <w:t>1</w:t>
      </w:r>
      <w:r w:rsidRPr="00CC6146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C6146">
        <w:rPr>
          <w:rFonts w:ascii="Times New Roman" w:hAnsi="Times New Roman" w:cs="Times New Roman"/>
          <w:lang w:val="ru-RU"/>
        </w:rPr>
        <w:t>класс</w:t>
      </w:r>
      <w:r w:rsidRPr="00CC6146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C6146">
        <w:rPr>
          <w:rFonts w:ascii="Times New Roman" w:hAnsi="Times New Roman" w:cs="Times New Roman"/>
          <w:lang w:val="ru-RU"/>
        </w:rPr>
        <w:t>/Плешаков</w:t>
      </w:r>
      <w:r w:rsidRPr="00CC6146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C6146">
        <w:rPr>
          <w:rFonts w:ascii="Times New Roman" w:hAnsi="Times New Roman" w:cs="Times New Roman"/>
          <w:lang w:val="ru-RU"/>
        </w:rPr>
        <w:t>А.А.,</w:t>
      </w:r>
      <w:r w:rsidRPr="00CC6146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C6146">
        <w:rPr>
          <w:rFonts w:ascii="Times New Roman" w:hAnsi="Times New Roman" w:cs="Times New Roman"/>
          <w:lang w:val="ru-RU"/>
        </w:rPr>
        <w:t>Новицкая</w:t>
      </w:r>
      <w:r w:rsidRPr="00CC6146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C6146">
        <w:rPr>
          <w:rFonts w:ascii="Times New Roman" w:hAnsi="Times New Roman" w:cs="Times New Roman"/>
          <w:lang w:val="ru-RU"/>
        </w:rPr>
        <w:t>М.Ю.,</w:t>
      </w:r>
      <w:r w:rsidRPr="00CC6146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C6146">
        <w:rPr>
          <w:rFonts w:ascii="Times New Roman" w:hAnsi="Times New Roman" w:cs="Times New Roman"/>
          <w:lang w:val="ru-RU"/>
        </w:rPr>
        <w:t>Акционерное</w:t>
      </w:r>
      <w:r w:rsidRPr="00CC6146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CC6146">
        <w:rPr>
          <w:rFonts w:ascii="Times New Roman" w:hAnsi="Times New Roman" w:cs="Times New Roman"/>
          <w:lang w:val="ru-RU"/>
        </w:rPr>
        <w:t>общество «Издательство</w:t>
      </w:r>
      <w:r w:rsidRPr="00CC6146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C6146">
        <w:rPr>
          <w:rFonts w:ascii="Times New Roman" w:hAnsi="Times New Roman" w:cs="Times New Roman"/>
          <w:lang w:val="ru-RU"/>
        </w:rPr>
        <w:t>«Просвещение»;</w:t>
      </w:r>
    </w:p>
    <w:p w:rsidR="00C769B1" w:rsidRPr="00CC6146" w:rsidRDefault="00C769B1" w:rsidP="00C769B1">
      <w:pPr>
        <w:pStyle w:val="af"/>
        <w:spacing w:before="2"/>
        <w:ind w:left="107"/>
        <w:rPr>
          <w:rFonts w:ascii="Times New Roman" w:hAnsi="Times New Roman" w:cs="Times New Roman"/>
          <w:lang w:val="ru-RU"/>
        </w:rPr>
      </w:pPr>
      <w:r w:rsidRPr="00CC6146">
        <w:rPr>
          <w:rFonts w:ascii="Times New Roman" w:hAnsi="Times New Roman" w:cs="Times New Roman"/>
          <w:lang w:val="ru-RU"/>
        </w:rPr>
        <w:t>Введите</w:t>
      </w:r>
      <w:r w:rsidRPr="00CC6146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CC6146">
        <w:rPr>
          <w:rFonts w:ascii="Times New Roman" w:hAnsi="Times New Roman" w:cs="Times New Roman"/>
          <w:lang w:val="ru-RU"/>
        </w:rPr>
        <w:t>свой</w:t>
      </w:r>
      <w:r w:rsidRPr="00CC6146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CC6146">
        <w:rPr>
          <w:rFonts w:ascii="Times New Roman" w:hAnsi="Times New Roman" w:cs="Times New Roman"/>
          <w:lang w:val="ru-RU"/>
        </w:rPr>
        <w:t>вариант:</w:t>
      </w:r>
    </w:p>
    <w:p w:rsidR="00C769B1" w:rsidRPr="00CC6146" w:rsidRDefault="00C769B1" w:rsidP="00C769B1">
      <w:pPr>
        <w:pStyle w:val="af"/>
        <w:rPr>
          <w:rFonts w:ascii="Times New Roman" w:hAnsi="Times New Roman" w:cs="Times New Roman"/>
          <w:lang w:val="ru-RU"/>
        </w:rPr>
      </w:pPr>
    </w:p>
    <w:p w:rsidR="00C769B1" w:rsidRPr="00CC6146" w:rsidRDefault="00C769B1" w:rsidP="00C769B1">
      <w:pPr>
        <w:pStyle w:val="1"/>
        <w:rPr>
          <w:rFonts w:ascii="Times New Roman" w:hAnsi="Times New Roman" w:cs="Times New Roman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МЕТОДИЧЕСКИЕ МАТЕРИАЛЫ ДЛЯ УЧИТЕЛЯ</w:t>
      </w:r>
    </w:p>
    <w:p w:rsidR="00C769B1" w:rsidRPr="00CC6146" w:rsidRDefault="00C769B1" w:rsidP="00C769B1">
      <w:pPr>
        <w:pStyle w:val="af"/>
        <w:spacing w:before="67"/>
        <w:ind w:left="107"/>
        <w:rPr>
          <w:rFonts w:ascii="Times New Roman" w:hAnsi="Times New Roman" w:cs="Times New Roman"/>
          <w:lang w:val="ru-RU"/>
        </w:rPr>
      </w:pPr>
      <w:r w:rsidRPr="00CC6146">
        <w:rPr>
          <w:rFonts w:ascii="Times New Roman" w:hAnsi="Times New Roman" w:cs="Times New Roman"/>
          <w:lang w:val="ru-RU"/>
        </w:rPr>
        <w:t>Поурочные</w:t>
      </w:r>
      <w:r w:rsidRPr="00CC6146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CC6146">
        <w:rPr>
          <w:rFonts w:ascii="Times New Roman" w:hAnsi="Times New Roman" w:cs="Times New Roman"/>
          <w:lang w:val="ru-RU"/>
        </w:rPr>
        <w:t>разработки</w:t>
      </w:r>
    </w:p>
    <w:p w:rsidR="00C769B1" w:rsidRPr="00CC6146" w:rsidRDefault="00C769B1" w:rsidP="00C769B1">
      <w:pPr>
        <w:pStyle w:val="af"/>
        <w:spacing w:before="5"/>
        <w:rPr>
          <w:rFonts w:ascii="Times New Roman" w:hAnsi="Times New Roman" w:cs="Times New Roman"/>
          <w:lang w:val="ru-RU"/>
        </w:rPr>
      </w:pPr>
    </w:p>
    <w:p w:rsidR="00C769B1" w:rsidRPr="00CC6146" w:rsidRDefault="00C769B1" w:rsidP="00C769B1">
      <w:pPr>
        <w:pStyle w:val="1"/>
        <w:rPr>
          <w:rFonts w:ascii="Times New Roman" w:hAnsi="Times New Roman" w:cs="Times New Roman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ЦИФРОВЫЕ ОБРАЗОВАТЕЛЬНЫЕ РЕСУРСЫ И РЕСУРСЫ СЕТИ ИНТЕРНЕТ</w:t>
      </w:r>
    </w:p>
    <w:p w:rsidR="00AE1E89" w:rsidRPr="00AE1E89" w:rsidRDefault="00C769B1" w:rsidP="00AE1E89">
      <w:pPr>
        <w:rPr>
          <w:rFonts w:ascii="Times New Roman" w:hAnsi="Times New Roman" w:cs="Times New Roman"/>
          <w:w w:val="95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w w:val="95"/>
          <w:sz w:val="24"/>
          <w:szCs w:val="24"/>
          <w:lang w:val="ru-RU"/>
        </w:rPr>
        <w:t>Учи.</w:t>
      </w:r>
      <w:proofErr w:type="gramStart"/>
      <w:r w:rsidRPr="00CC6146">
        <w:rPr>
          <w:rFonts w:ascii="Times New Roman" w:hAnsi="Times New Roman" w:cs="Times New Roman"/>
          <w:w w:val="95"/>
          <w:sz w:val="24"/>
          <w:szCs w:val="24"/>
        </w:rPr>
        <w:t>r</w:t>
      </w:r>
      <w:proofErr w:type="gramEnd"/>
      <w:r w:rsidRPr="00CC6146">
        <w:rPr>
          <w:rFonts w:ascii="Times New Roman" w:hAnsi="Times New Roman" w:cs="Times New Roman"/>
          <w:w w:val="95"/>
          <w:sz w:val="24"/>
          <w:szCs w:val="24"/>
          <w:lang w:val="ru-RU"/>
        </w:rPr>
        <w:t>у, РЭШ,</w:t>
      </w:r>
      <w:r w:rsidRPr="00CC6146">
        <w:rPr>
          <w:rFonts w:ascii="Times New Roman" w:hAnsi="Times New Roman" w:cs="Times New Roman"/>
          <w:w w:val="95"/>
          <w:sz w:val="24"/>
          <w:szCs w:val="24"/>
        </w:rPr>
        <w:t>WWWedsoo</w:t>
      </w:r>
      <w:r w:rsidRPr="00CC6146">
        <w:rPr>
          <w:rFonts w:ascii="Times New Roman" w:hAnsi="Times New Roman" w:cs="Times New Roman"/>
          <w:w w:val="95"/>
          <w:sz w:val="24"/>
          <w:szCs w:val="24"/>
          <w:lang w:val="ru-RU"/>
        </w:rPr>
        <w:t>.</w:t>
      </w:r>
      <w:r w:rsidRPr="00CC6146">
        <w:rPr>
          <w:rFonts w:ascii="Times New Roman" w:hAnsi="Times New Roman" w:cs="Times New Roman"/>
          <w:w w:val="95"/>
          <w:sz w:val="24"/>
          <w:szCs w:val="24"/>
        </w:rPr>
        <w:t>ru</w:t>
      </w:r>
    </w:p>
    <w:p w:rsidR="00C769B1" w:rsidRPr="00CC6146" w:rsidRDefault="00C769B1" w:rsidP="00AE1E89">
      <w:pPr>
        <w:rPr>
          <w:rFonts w:ascii="Times New Roman" w:hAnsi="Times New Roman" w:cs="Times New Roman"/>
          <w:b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b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МАТЕРИАЛЬНО-ТЕХНИЧЕСКОЕ ОБЕСПЕЧЕНИЕ ОБРАЗОВАТЕЛЬНОГО ПРОЦЕССА</w:t>
      </w:r>
    </w:p>
    <w:p w:rsidR="00C769B1" w:rsidRPr="00CC6146" w:rsidRDefault="00C769B1" w:rsidP="00C769B1">
      <w:pPr>
        <w:pStyle w:val="af"/>
        <w:rPr>
          <w:rFonts w:ascii="Times New Roman" w:hAnsi="Times New Roman" w:cs="Times New Roman"/>
          <w:b/>
          <w:lang w:val="ru-RU"/>
        </w:rPr>
      </w:pPr>
    </w:p>
    <w:p w:rsidR="00C769B1" w:rsidRPr="00CC6146" w:rsidRDefault="00C769B1" w:rsidP="00C769B1">
      <w:pPr>
        <w:ind w:left="10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b/>
          <w:sz w:val="24"/>
          <w:szCs w:val="24"/>
          <w:lang w:val="ru-RU"/>
        </w:rPr>
        <w:t>УЧЕБНОЕ</w:t>
      </w:r>
      <w:r w:rsidRPr="00CC6146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b/>
          <w:sz w:val="24"/>
          <w:szCs w:val="24"/>
          <w:lang w:val="ru-RU"/>
        </w:rPr>
        <w:t>ОБОРУДОВАНИЕ</w:t>
      </w:r>
    </w:p>
    <w:p w:rsidR="00C769B1" w:rsidRPr="00CC6146" w:rsidRDefault="00C769B1" w:rsidP="00C769B1">
      <w:pPr>
        <w:pStyle w:val="af"/>
        <w:spacing w:before="66"/>
        <w:ind w:left="107"/>
        <w:rPr>
          <w:rFonts w:ascii="Times New Roman" w:hAnsi="Times New Roman" w:cs="Times New Roman"/>
          <w:lang w:val="ru-RU"/>
        </w:rPr>
      </w:pPr>
      <w:r w:rsidRPr="00CC6146">
        <w:rPr>
          <w:rFonts w:ascii="Times New Roman" w:hAnsi="Times New Roman" w:cs="Times New Roman"/>
          <w:lang w:val="ru-RU"/>
        </w:rPr>
        <w:t>Проектор,</w:t>
      </w:r>
      <w:r w:rsidRPr="00CC6146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CC6146">
        <w:rPr>
          <w:rFonts w:ascii="Times New Roman" w:hAnsi="Times New Roman" w:cs="Times New Roman"/>
          <w:lang w:val="ru-RU"/>
        </w:rPr>
        <w:t>таблицы,</w:t>
      </w:r>
      <w:r w:rsidRPr="00CC6146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CC6146">
        <w:rPr>
          <w:rFonts w:ascii="Times New Roman" w:hAnsi="Times New Roman" w:cs="Times New Roman"/>
          <w:lang w:val="ru-RU"/>
        </w:rPr>
        <w:t>плакаты,</w:t>
      </w:r>
      <w:r w:rsidRPr="00CC6146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CC6146">
        <w:rPr>
          <w:rFonts w:ascii="Times New Roman" w:hAnsi="Times New Roman" w:cs="Times New Roman"/>
          <w:lang w:val="ru-RU"/>
        </w:rPr>
        <w:t>мультимедийный</w:t>
      </w:r>
      <w:r w:rsidRPr="00CC6146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CC6146">
        <w:rPr>
          <w:rFonts w:ascii="Times New Roman" w:hAnsi="Times New Roman" w:cs="Times New Roman"/>
          <w:lang w:val="ru-RU"/>
        </w:rPr>
        <w:t>компьютер, интерактивная доска, вебкамера</w:t>
      </w:r>
    </w:p>
    <w:p w:rsidR="00C769B1" w:rsidRPr="00CC6146" w:rsidRDefault="00C769B1" w:rsidP="00C769B1">
      <w:pPr>
        <w:pStyle w:val="af"/>
        <w:spacing w:before="4"/>
        <w:rPr>
          <w:rFonts w:ascii="Times New Roman" w:hAnsi="Times New Roman" w:cs="Times New Roman"/>
          <w:lang w:val="ru-RU"/>
        </w:rPr>
      </w:pPr>
    </w:p>
    <w:p w:rsidR="00C769B1" w:rsidRPr="00CC6146" w:rsidRDefault="00C769B1" w:rsidP="00C769B1">
      <w:pPr>
        <w:pStyle w:val="1"/>
        <w:spacing w:line="300" w:lineRule="auto"/>
        <w:ind w:right="947"/>
        <w:rPr>
          <w:rFonts w:ascii="Times New Roman" w:hAnsi="Times New Roman" w:cs="Times New Roman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ОБОРУДОВАНИЕ ДЛЯ ПРОВЕДЕНИЯ ЛАБОРАТОРНЫХ, ПРАКТИЧЕСКИХ РАБОТ, ДЕМОНСТРАЦИЙ</w:t>
      </w:r>
    </w:p>
    <w:p w:rsidR="00C769B1" w:rsidRPr="00CC6146" w:rsidRDefault="00C769B1" w:rsidP="00C769B1">
      <w:pPr>
        <w:pStyle w:val="af"/>
        <w:spacing w:line="272" w:lineRule="exact"/>
        <w:ind w:left="107"/>
        <w:rPr>
          <w:rFonts w:ascii="Times New Roman" w:hAnsi="Times New Roman" w:cs="Times New Roman"/>
          <w:lang w:val="ru-RU"/>
        </w:rPr>
      </w:pPr>
      <w:r w:rsidRPr="00CC6146">
        <w:rPr>
          <w:rFonts w:ascii="Times New Roman" w:hAnsi="Times New Roman" w:cs="Times New Roman"/>
          <w:lang w:val="ru-RU"/>
        </w:rPr>
        <w:t>Гербарий,</w:t>
      </w:r>
      <w:r w:rsidRPr="00CC6146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CC6146">
        <w:rPr>
          <w:rFonts w:ascii="Times New Roman" w:hAnsi="Times New Roman" w:cs="Times New Roman"/>
          <w:lang w:val="ru-RU"/>
        </w:rPr>
        <w:t>набор</w:t>
      </w:r>
      <w:r w:rsidRPr="00CC6146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CC6146">
        <w:rPr>
          <w:rFonts w:ascii="Times New Roman" w:hAnsi="Times New Roman" w:cs="Times New Roman"/>
          <w:lang w:val="ru-RU"/>
        </w:rPr>
        <w:t>горных</w:t>
      </w:r>
      <w:r w:rsidRPr="00CC6146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C6146">
        <w:rPr>
          <w:rFonts w:ascii="Times New Roman" w:hAnsi="Times New Roman" w:cs="Times New Roman"/>
          <w:lang w:val="ru-RU"/>
        </w:rPr>
        <w:t>пород</w:t>
      </w:r>
    </w:p>
    <w:p w:rsidR="00C769B1" w:rsidRPr="00CC6146" w:rsidRDefault="00C769B1" w:rsidP="00C769B1">
      <w:pPr>
        <w:spacing w:line="272" w:lineRule="exact"/>
        <w:rPr>
          <w:rFonts w:ascii="Times New Roman" w:hAnsi="Times New Roman" w:cs="Times New Roman"/>
          <w:sz w:val="24"/>
          <w:szCs w:val="24"/>
          <w:lang w:val="ru-RU"/>
        </w:rPr>
        <w:sectPr w:rsidR="00C769B1" w:rsidRPr="00CC6146">
          <w:pgSz w:w="11900" w:h="16850"/>
          <w:pgMar w:top="520" w:right="540" w:bottom="280" w:left="560" w:header="720" w:footer="720" w:gutter="0"/>
          <w:cols w:space="720"/>
        </w:sectPr>
      </w:pPr>
    </w:p>
    <w:p w:rsidR="00C769B1" w:rsidRPr="00187DA5" w:rsidRDefault="00C769B1" w:rsidP="00C769B1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187DA5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МИНИСТЕРСТВО ПРОСВЕЩЕНИЯ РОССИЙСКОЙ ФЕДЕРАЦИИ</w:t>
      </w:r>
    </w:p>
    <w:p w:rsidR="00C769B1" w:rsidRPr="00187DA5" w:rsidRDefault="00C769B1" w:rsidP="00C769B1">
      <w:pPr>
        <w:autoSpaceDE w:val="0"/>
        <w:autoSpaceDN w:val="0"/>
        <w:spacing w:before="670" w:after="0" w:line="230" w:lineRule="auto"/>
        <w:ind w:right="2656"/>
        <w:jc w:val="right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Сахалинской области</w:t>
      </w:r>
    </w:p>
    <w:p w:rsidR="00C769B1" w:rsidRPr="00187DA5" w:rsidRDefault="00C769B1" w:rsidP="00C769B1">
      <w:pPr>
        <w:tabs>
          <w:tab w:val="left" w:pos="4952"/>
        </w:tabs>
        <w:autoSpaceDE w:val="0"/>
        <w:autoSpaceDN w:val="0"/>
        <w:spacing w:before="670" w:after="0" w:line="262" w:lineRule="auto"/>
        <w:ind w:left="12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Муниципальное автономное общеобразовательное учреждение средняя общеобразовательная школа</w:t>
      </w:r>
      <w:r w:rsidRPr="00187DA5">
        <w:rPr>
          <w:lang w:val="ru-RU"/>
        </w:rPr>
        <w:tab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№34</w:t>
      </w:r>
    </w:p>
    <w:p w:rsidR="00C769B1" w:rsidRDefault="00C769B1" w:rsidP="00C769B1">
      <w:pPr>
        <w:autoSpaceDE w:val="0"/>
        <w:autoSpaceDN w:val="0"/>
        <w:spacing w:before="672" w:after="1376" w:line="230" w:lineRule="auto"/>
        <w:ind w:right="3630"/>
        <w:jc w:val="right"/>
      </w:pPr>
      <w:r>
        <w:rPr>
          <w:rFonts w:ascii="Times New Roman" w:eastAsia="Times New Roman" w:hAnsi="Times New Roman"/>
          <w:color w:val="000000"/>
          <w:sz w:val="24"/>
        </w:rPr>
        <w:t>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4"/>
        </w:rPr>
        <w:t>ОУ СОШ №34 с.Березняки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3440"/>
        <w:gridCol w:w="3360"/>
      </w:tblGrid>
      <w:tr w:rsidR="00C769B1" w:rsidTr="00C769B1">
        <w:trPr>
          <w:trHeight w:hRule="exact" w:val="276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C769B1" w:rsidRDefault="00C769B1" w:rsidP="00C769B1">
            <w:pPr>
              <w:autoSpaceDE w:val="0"/>
              <w:autoSpaceDN w:val="0"/>
              <w:spacing w:before="5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C769B1" w:rsidRDefault="00C769B1" w:rsidP="00C769B1">
            <w:pPr>
              <w:autoSpaceDE w:val="0"/>
              <w:autoSpaceDN w:val="0"/>
              <w:spacing w:before="50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C769B1" w:rsidRDefault="00C769B1" w:rsidP="00C769B1">
            <w:pPr>
              <w:autoSpaceDE w:val="0"/>
              <w:autoSpaceDN w:val="0"/>
              <w:spacing w:before="50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C769B1" w:rsidTr="00C769B1">
        <w:trPr>
          <w:trHeight w:hRule="exact" w:val="202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C769B1" w:rsidRDefault="00C769B1" w:rsidP="00C769B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C769B1" w:rsidRDefault="00C769B1" w:rsidP="00C769B1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C769B1" w:rsidRDefault="00C769B1" w:rsidP="00C769B1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C769B1" w:rsidTr="00C769B1">
        <w:trPr>
          <w:trHeight w:hRule="exact" w:val="400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C769B1" w:rsidRDefault="00C769B1" w:rsidP="00C769B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C769B1" w:rsidRDefault="00C769B1" w:rsidP="00C769B1">
            <w:pPr>
              <w:autoSpaceDE w:val="0"/>
              <w:autoSpaceDN w:val="0"/>
              <w:spacing w:before="174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завучЗинина Г.П.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C769B1" w:rsidRDefault="00C769B1" w:rsidP="00C769B1">
            <w:pPr>
              <w:autoSpaceDE w:val="0"/>
              <w:autoSpaceDN w:val="0"/>
              <w:spacing w:before="174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______________В.И.Левина</w:t>
            </w:r>
          </w:p>
        </w:tc>
      </w:tr>
      <w:tr w:rsidR="00C769B1" w:rsidTr="00C769B1">
        <w:trPr>
          <w:trHeight w:hRule="exact" w:val="212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C769B1" w:rsidRDefault="00C769B1" w:rsidP="00C769B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C769B1" w:rsidRDefault="00C769B1" w:rsidP="00C769B1">
            <w:pPr>
              <w:autoSpaceDE w:val="0"/>
              <w:autoSpaceDN w:val="0"/>
              <w:spacing w:before="202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360" w:type="dxa"/>
            <w:vMerge w:val="restart"/>
            <w:tcMar>
              <w:left w:w="0" w:type="dxa"/>
              <w:right w:w="0" w:type="dxa"/>
            </w:tcMar>
          </w:tcPr>
          <w:p w:rsidR="00C769B1" w:rsidRDefault="00C769B1" w:rsidP="00C769B1">
            <w:pPr>
              <w:autoSpaceDE w:val="0"/>
              <w:autoSpaceDN w:val="0"/>
              <w:spacing w:before="202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</w:t>
            </w:r>
          </w:p>
        </w:tc>
      </w:tr>
      <w:tr w:rsidR="00C769B1" w:rsidTr="00C769B1">
        <w:trPr>
          <w:trHeight w:hRule="exact" w:val="276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C769B1" w:rsidRDefault="00C769B1" w:rsidP="00C769B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МО______________Грушка Н.А.</w:t>
            </w:r>
          </w:p>
        </w:tc>
        <w:tc>
          <w:tcPr>
            <w:tcW w:w="3499" w:type="dxa"/>
            <w:vMerge/>
          </w:tcPr>
          <w:p w:rsidR="00C769B1" w:rsidRDefault="00C769B1" w:rsidP="00C769B1"/>
        </w:tc>
        <w:tc>
          <w:tcPr>
            <w:tcW w:w="3499" w:type="dxa"/>
            <w:vMerge/>
          </w:tcPr>
          <w:p w:rsidR="00C769B1" w:rsidRDefault="00C769B1" w:rsidP="00C769B1"/>
        </w:tc>
      </w:tr>
    </w:tbl>
    <w:p w:rsidR="00C769B1" w:rsidRDefault="00C769B1" w:rsidP="00C769B1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42"/>
        <w:gridCol w:w="3700"/>
        <w:gridCol w:w="3440"/>
      </w:tblGrid>
      <w:tr w:rsidR="00C769B1" w:rsidTr="00C769B1">
        <w:trPr>
          <w:trHeight w:hRule="exact" w:val="346"/>
        </w:trPr>
        <w:tc>
          <w:tcPr>
            <w:tcW w:w="2342" w:type="dxa"/>
            <w:tcMar>
              <w:left w:w="0" w:type="dxa"/>
              <w:right w:w="0" w:type="dxa"/>
            </w:tcMar>
          </w:tcPr>
          <w:p w:rsidR="00C769B1" w:rsidRDefault="00C769B1" w:rsidP="00C769B1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C769B1" w:rsidRDefault="00C769B1" w:rsidP="00C769B1">
            <w:pPr>
              <w:autoSpaceDE w:val="0"/>
              <w:autoSpaceDN w:val="0"/>
              <w:spacing w:before="60" w:after="0" w:line="230" w:lineRule="auto"/>
              <w:ind w:right="97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"28" 09  2022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C769B1" w:rsidRDefault="00C769B1" w:rsidP="00C769B1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"28" 092022 г.</w:t>
            </w:r>
          </w:p>
        </w:tc>
      </w:tr>
    </w:tbl>
    <w:p w:rsidR="00C769B1" w:rsidRDefault="00C769B1" w:rsidP="00C769B1">
      <w:pPr>
        <w:autoSpaceDE w:val="0"/>
        <w:autoSpaceDN w:val="0"/>
        <w:spacing w:before="122" w:after="0" w:line="230" w:lineRule="auto"/>
      </w:pPr>
      <w:proofErr w:type="gramStart"/>
      <w:r>
        <w:rPr>
          <w:rFonts w:ascii="Times New Roman" w:eastAsia="Times New Roman" w:hAnsi="Times New Roman"/>
          <w:color w:val="000000"/>
          <w:w w:val="102"/>
          <w:sz w:val="20"/>
        </w:rPr>
        <w:t>от</w:t>
      </w:r>
      <w:proofErr w:type="gram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"28" 092022 г.</w:t>
      </w:r>
    </w:p>
    <w:p w:rsidR="00C769B1" w:rsidRPr="00C769B1" w:rsidRDefault="00C769B1" w:rsidP="00C769B1">
      <w:pPr>
        <w:autoSpaceDE w:val="0"/>
        <w:autoSpaceDN w:val="0"/>
        <w:spacing w:before="1038" w:after="0" w:line="262" w:lineRule="auto"/>
        <w:ind w:left="3744" w:right="3744"/>
        <w:jc w:val="center"/>
        <w:rPr>
          <w:lang w:val="ru-RU"/>
        </w:rPr>
      </w:pPr>
      <w:r w:rsidRPr="00C769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C769B1">
        <w:rPr>
          <w:lang w:val="ru-RU"/>
        </w:rPr>
        <w:br/>
      </w:r>
      <w:r w:rsidRPr="00C769B1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4220664</w:t>
      </w:r>
      <w:r w:rsidRPr="00C769B1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:rsidR="00C769B1" w:rsidRPr="00A94B3A" w:rsidRDefault="00C769B1" w:rsidP="00C769B1">
      <w:pPr>
        <w:autoSpaceDE w:val="0"/>
        <w:autoSpaceDN w:val="0"/>
        <w:spacing w:before="166" w:after="0" w:line="262" w:lineRule="auto"/>
        <w:ind w:left="4320" w:right="4176"/>
        <w:jc w:val="center"/>
        <w:rPr>
          <w:lang w:val="ru-RU"/>
        </w:rPr>
      </w:pPr>
      <w:r w:rsidRPr="00A94B3A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A94B3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Литературное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чтеие</w:t>
      </w:r>
      <w:r w:rsidRPr="00A94B3A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:rsidR="00C769B1" w:rsidRPr="00187DA5" w:rsidRDefault="00C769B1" w:rsidP="00C769B1">
      <w:pPr>
        <w:autoSpaceDE w:val="0"/>
        <w:autoSpaceDN w:val="0"/>
        <w:spacing w:before="670" w:after="0" w:line="262" w:lineRule="auto"/>
        <w:ind w:left="2880" w:right="2880"/>
        <w:jc w:val="center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187DA5">
        <w:rPr>
          <w:lang w:val="ru-RU"/>
        </w:rPr>
        <w:br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C769B1" w:rsidRPr="00187DA5" w:rsidRDefault="00C769B1" w:rsidP="00AE1E89">
      <w:pPr>
        <w:autoSpaceDE w:val="0"/>
        <w:autoSpaceDN w:val="0"/>
        <w:spacing w:before="2112" w:after="0" w:line="262" w:lineRule="auto"/>
        <w:ind w:left="7442" w:right="144" w:hanging="14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Штеле Инна Анатольевна </w:t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87DA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учитель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начальных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классов</w:t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с. </w:t>
      </w:r>
    </w:p>
    <w:p w:rsidR="00A94B3A" w:rsidRDefault="00A94B3A" w:rsidP="00A94B3A">
      <w:pPr>
        <w:rPr>
          <w:w w:val="95"/>
          <w:sz w:val="24"/>
          <w:szCs w:val="24"/>
          <w:lang w:val="ru-RU"/>
        </w:rPr>
      </w:pPr>
    </w:p>
    <w:p w:rsidR="00AE1E89" w:rsidRDefault="00AE1E89" w:rsidP="00A94B3A">
      <w:pPr>
        <w:rPr>
          <w:w w:val="95"/>
          <w:sz w:val="24"/>
          <w:szCs w:val="24"/>
          <w:lang w:val="ru-RU"/>
        </w:rPr>
      </w:pPr>
    </w:p>
    <w:p w:rsidR="00AE1E89" w:rsidRDefault="00AE1E89" w:rsidP="00A94B3A">
      <w:pPr>
        <w:rPr>
          <w:w w:val="95"/>
          <w:sz w:val="24"/>
          <w:szCs w:val="24"/>
          <w:lang w:val="ru-RU"/>
        </w:rPr>
      </w:pPr>
    </w:p>
    <w:p w:rsidR="00AE1E89" w:rsidRPr="00FE0B42" w:rsidRDefault="00AE1E89" w:rsidP="00AE1E89">
      <w:pPr>
        <w:jc w:val="center"/>
        <w:rPr>
          <w:w w:val="95"/>
          <w:sz w:val="24"/>
          <w:szCs w:val="24"/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Березняки 2022</w:t>
      </w:r>
    </w:p>
    <w:p w:rsidR="00D46ADF" w:rsidRPr="00626E21" w:rsidRDefault="00D46ADF" w:rsidP="00AE1E89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E21"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ПОЯСНИТЕЛЬНАЯ ЗАПИСКА</w:t>
      </w:r>
    </w:p>
    <w:p w:rsidR="00D46ADF" w:rsidRPr="00CC6146" w:rsidRDefault="00D46ADF" w:rsidP="00D46ADF">
      <w:pPr>
        <w:pStyle w:val="af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46ADF" w:rsidRPr="00CC6146" w:rsidRDefault="00D46ADF" w:rsidP="00D46ADF">
      <w:pPr>
        <w:pStyle w:val="af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Рабочая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программа учебного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«Литературное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чтение»</w:t>
      </w:r>
      <w:r w:rsidRPr="00CC614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класса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уровне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начального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составлена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Требований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результатам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освоения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начального общего образования Федерального государственного образовательного стандарта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начального общего образования (далее — ФГОС НОО), а также ориентирована на целевые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приоритеты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духовно-нравственного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развития,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воспитания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социализации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обучающихся,</w:t>
      </w:r>
      <w:proofErr w:type="gramEnd"/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сформулированные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Примерной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программе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воспитания.</w:t>
      </w:r>
    </w:p>
    <w:p w:rsidR="00D46ADF" w:rsidRPr="00626E21" w:rsidRDefault="00D46ADF" w:rsidP="00D46AD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E21"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ОБЩАЯ ХАРАКТЕРИСТИКА УЧЕБНОГО ПРЕДМЕТА "ЛИТЕРАТУРНОЕ ЧТЕНИЕ"</w:t>
      </w:r>
    </w:p>
    <w:p w:rsidR="00D46ADF" w:rsidRPr="00CC6146" w:rsidRDefault="00D46ADF" w:rsidP="00D46ADF">
      <w:pPr>
        <w:pStyle w:val="af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«Литературное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чтение»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ведущих предметов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начальной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школы,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обеспечивает,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наряду с достижением предметных результатов, становление базового умения, необходимого для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успешного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изучения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других предметов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дальнейшего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обучения,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читательской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грамотности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закладывает основы интеллектуального, речевого, эмоционального, духовно-нравственного развития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 xml:space="preserve">младших школьников. </w:t>
      </w: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Курс «Литературное чтение» призван ввести ребёнка в мир художественной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литературы, обеспечить формирование навыков смыслового чтения, способов и приёмов работы с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различными видами текстов и книгой, знакомство с детской литературой и с учётом этого направлен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 общее и литературное развитие младшего школьника, реализацию творческих способностей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обучающегося, а также на обеспечение преемственности в изучении систематического курса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литературы.</w:t>
      </w:r>
      <w:proofErr w:type="gramEnd"/>
    </w:p>
    <w:p w:rsidR="00D46ADF" w:rsidRPr="00CC6146" w:rsidRDefault="00D46ADF" w:rsidP="00D46ADF">
      <w:pPr>
        <w:pStyle w:val="af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Содержание учебного предмета «Литературное чтение» раскрывает следующие направления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литературного образования младшего школьника: речевая и читательская деятельности, круг чтения,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творческая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деятельность.</w:t>
      </w:r>
    </w:p>
    <w:p w:rsidR="00D46ADF" w:rsidRPr="00CC6146" w:rsidRDefault="00D46ADF" w:rsidP="00D46ADF">
      <w:pPr>
        <w:pStyle w:val="af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В основу отбора произведений положены общедидактические принципы обучения: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соответствие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возрастным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возможностям и особенностям восприятия младшим школьником фольклорных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произведений и литературных текстов; представленность в произведениях нравственно-эстетических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ценностей,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культурных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традиций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народов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России,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отдельных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произведений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выдающихся</w:t>
      </w:r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представителей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мировой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детской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литературы;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влияние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прослушанного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(прочитанного)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 эмоционально-эстетическое развитие обучающегося, на совершенствование его творческих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способностей. При отборе произведений для слушания и чтения учитывались преемственные связи с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дошкольным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опытом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знакомства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произведениями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фольклора,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художественными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произведениями</w:t>
      </w:r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детской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литературы,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перспективы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изучения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«Литература»</w:t>
      </w:r>
      <w:r w:rsidRPr="00CC614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основной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школе.</w:t>
      </w:r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Важным принципом отбора содержания предмета «Литературное чтение» является представленность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разных жанров, видов и стилей произведений, обеспечивающих формирование функциональной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литературной</w:t>
      </w:r>
      <w:r w:rsidRPr="00CC614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грамотности</w:t>
      </w:r>
      <w:r w:rsidRPr="00CC6146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младшего</w:t>
      </w:r>
      <w:r w:rsidRPr="00CC6146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школьника,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возможность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достижения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результатов,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способности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обучающегося воспринимать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учебные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тексты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изучении</w:t>
      </w:r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предметов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плана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начальной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школы.</w:t>
      </w:r>
    </w:p>
    <w:p w:rsidR="00D46ADF" w:rsidRPr="00CC6146" w:rsidRDefault="00D46ADF" w:rsidP="00D46ADF">
      <w:pPr>
        <w:pStyle w:val="af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Планируемые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включают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личностные,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обучения,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предметные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достижения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младшего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школьника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каждый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начальной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школе.</w:t>
      </w:r>
    </w:p>
    <w:p w:rsidR="00D46ADF" w:rsidRPr="00CC6146" w:rsidRDefault="00D46ADF" w:rsidP="00D46ADF">
      <w:pPr>
        <w:pStyle w:val="af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Предмет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«Литературное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чтение»</w:t>
      </w:r>
      <w:r w:rsidRPr="00CC6146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преемственен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отношению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предмету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«Литература»,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изучается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основной школе.</w:t>
      </w:r>
    </w:p>
    <w:p w:rsidR="00D46ADF" w:rsidRPr="00CC6146" w:rsidRDefault="00D46ADF" w:rsidP="00D46ADF">
      <w:pPr>
        <w:pStyle w:val="af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Освоение</w:t>
      </w:r>
      <w:r w:rsidRPr="00CC614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CC6146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C6146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предмету</w:t>
      </w:r>
      <w:r w:rsidRPr="00CC614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«Литературное</w:t>
      </w:r>
      <w:r w:rsidRPr="00CC6146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чтение»</w:t>
      </w:r>
      <w:r w:rsidRPr="00CC614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классе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начинается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вводным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интегрированным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курсом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«Обучение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грамоте»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(180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ч.: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ч.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r w:rsidRPr="00CC614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«Русский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язык»</w:t>
      </w:r>
      <w:r w:rsidRPr="00CC614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80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ч.</w:t>
      </w:r>
      <w:proofErr w:type="gramEnd"/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предмета «Литературное чтение»). После периода обучения грамоте начинается раздельное изучение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предметов «Русский язык» и «Литературное чтение», на курс «Литературное чтение» в 1 классе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отводится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менее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10 учебных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недель,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суммарно 132 часа</w:t>
      </w:r>
    </w:p>
    <w:p w:rsidR="00D46ADF" w:rsidRPr="00CC6146" w:rsidRDefault="00D46ADF" w:rsidP="00D46AD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ЦЕЛИ ИЗУЧЕНИЯ УЧЕБНОГО ПРЕДМЕТА "ЛИТЕРАТУРНОЕ ЧТЕНИЕ"</w:t>
      </w:r>
    </w:p>
    <w:p w:rsidR="00D46ADF" w:rsidRPr="00CC6146" w:rsidRDefault="00D46ADF" w:rsidP="00D46ADF">
      <w:pPr>
        <w:pStyle w:val="af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 xml:space="preserve">Приоритетная </w:t>
      </w:r>
      <w:r w:rsidRPr="00CC61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обучения литературному чтению — становление грамотного читателя,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мотивированного к использованию читательской деятельности как средства самообразования и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саморазвития, осознающего роль чтения в успешности обучения и повседневной жизни,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эмоционально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откликающегося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прослушанное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прочитанное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произведение.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Приобретённые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младшими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школьниками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знания,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полученный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опыт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учебных задач, а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также</w:t>
      </w:r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предметных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 универсальных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процессе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изучения</w:t>
      </w:r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«Л</w:t>
      </w:r>
      <w:proofErr w:type="gramEnd"/>
      <w:r w:rsidRPr="00CC6146">
        <w:rPr>
          <w:rFonts w:ascii="Times New Roman" w:hAnsi="Times New Roman" w:cs="Times New Roman"/>
          <w:sz w:val="24"/>
          <w:szCs w:val="24"/>
          <w:lang w:val="ru-RU"/>
        </w:rPr>
        <w:t>итературное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чтение»</w:t>
      </w:r>
      <w:r w:rsidRPr="00CC614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станут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фундаментом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основном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звене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школы,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будут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востребованы в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жизни.</w:t>
      </w:r>
    </w:p>
    <w:p w:rsidR="00D46ADF" w:rsidRPr="00CC6146" w:rsidRDefault="00D46ADF" w:rsidP="00D46ADF">
      <w:pPr>
        <w:pStyle w:val="1"/>
        <w:ind w:firstLine="180"/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C614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младших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положительной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мотивации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систематическому</w:t>
      </w:r>
      <w:r w:rsidRPr="00CC614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чтению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слушанию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художественной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литературы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произведений</w:t>
      </w:r>
      <w:r w:rsidRPr="00CC614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устного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народного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творчества;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достижение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необходимого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продолжения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речевого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развития;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осознание значимости художественной литературы и произведений устного народного</w:t>
      </w:r>
      <w:r w:rsidRPr="00CC6146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творчества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для всестороннего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личности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человека;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первоначальное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представление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многообразии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жанров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художественных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произведений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произведений</w:t>
      </w:r>
      <w:r w:rsidRPr="00CC614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устного</w:t>
      </w:r>
      <w:r w:rsidRPr="00CC614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народного творчества;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овладение элементарными умениями анализа и интерпретации текста, осознанного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использования при анализе текста изученных литературных понятий: прозаическая и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стихотворная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речь;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жанровое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разнообразие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произведений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(общее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представление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жанрах);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устное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народное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творчество, малые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жанры фольклора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(считалки,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пословицы,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поговорки,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загадки,</w:t>
      </w:r>
      <w:proofErr w:type="gramEnd"/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фольклорная сказка); басня (мораль, идея, персонажи); литературная сказка, рассказ; автор;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литературный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герой;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образ;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характер;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тема;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идея;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заголовок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содержание;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композиция;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сюжет;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эпизод, смысловые части; стихотворение (ритм, рифма); средства художественной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выразительности (сравнение, эпитет, олицетворение);</w:t>
      </w:r>
      <w:proofErr w:type="gramEnd"/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овладение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техникой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смыслового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чтения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вслух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(правильным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плавным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чтением,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позволяющим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понимать смысл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прочитанного, адекватно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воспринимать чтение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слушателями).</w:t>
      </w:r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</w:p>
    <w:p w:rsidR="00D46ADF" w:rsidRPr="00CC6146" w:rsidRDefault="00D46ADF" w:rsidP="00D46AD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СОДЕРЖАНИЕ УЧЕБНОГО ПРЕДМЕТА</w:t>
      </w:r>
    </w:p>
    <w:p w:rsidR="00D46ADF" w:rsidRPr="00CC6146" w:rsidRDefault="00D46ADF" w:rsidP="00D46ADF">
      <w:pPr>
        <w:pStyle w:val="af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46ADF" w:rsidRPr="00CC6146" w:rsidRDefault="00D46ADF" w:rsidP="00D46ADF">
      <w:pPr>
        <w:pStyle w:val="af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Сказка фольклорная (народная) и литературная (авторская).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Восприятие текста произведений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художественной литературы и устного народного творчества (не менее четырёх произведений).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Фольклорная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литературная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(авторская)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сказка: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сходство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различия.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Реальность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волшебство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сказке. Событийная сторона сказок: последовательность событий в фольклорной (народной) и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литературной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(авторской)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сказке.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Отражение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сюжета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иллюстрациях.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Герои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сказочных</w:t>
      </w:r>
      <w:proofErr w:type="gramEnd"/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произведений. </w:t>
      </w: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Нравственные ценности и идеи, традиции, быт, культура в русских народных и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литературных (авторских) сказках, поступки, отражающие нравственные качества (отношение к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природе,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людям, предметам).</w:t>
      </w:r>
      <w:proofErr w:type="gramEnd"/>
    </w:p>
    <w:p w:rsidR="00D46ADF" w:rsidRPr="00CC6146" w:rsidRDefault="00D46ADF" w:rsidP="00D46ADF">
      <w:pPr>
        <w:pStyle w:val="af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Произведения о детях и для детей.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Понятие «тема произведения» (общее представление): чему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посвящено, о чём рассказывает. Главная мысль произведения: его основная идея (чему учит? какие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качества воспитывает?).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Произведения одной темы, но разных жанров: рассказ, стихотворение,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сказка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(общее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представление</w:t>
      </w:r>
      <w:r w:rsidRPr="00CC6146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C6146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примере</w:t>
      </w:r>
      <w:r w:rsidRPr="00CC6146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CC6146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менее</w:t>
      </w:r>
      <w:r w:rsidRPr="00CC6146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шести</w:t>
      </w:r>
      <w:r w:rsidRPr="00CC6146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произведений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Ушинского,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Н.</w:t>
      </w:r>
      <w:proofErr w:type="gramEnd"/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lastRenderedPageBreak/>
        <w:t>Толстого,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Г. Сутеева,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Пермяка,</w:t>
      </w:r>
      <w:r w:rsidRPr="00CC6146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А. Осеевой,</w:t>
      </w:r>
      <w:r w:rsidRPr="00CC614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А. Л. Барто,</w:t>
      </w:r>
      <w:r w:rsidRPr="00CC6146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И. Ермолаева,</w:t>
      </w:r>
      <w:r w:rsidRPr="00CC6146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Р.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CC614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Сефа,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В. Михалкова, В. Д. Берестова, В. Ю. Драгунского и др.).</w:t>
      </w:r>
      <w:proofErr w:type="gramEnd"/>
      <w:r w:rsidRPr="00CC6146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Характеристика героя произведения, общая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оценка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поступков.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Понимание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заголовка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произведения,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соотношения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содержанием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идеей.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нравственно-этических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понятий: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друг,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дружба, забота,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труд, взаимопомощь.</w:t>
      </w:r>
    </w:p>
    <w:p w:rsidR="00D46ADF" w:rsidRPr="00CC6146" w:rsidRDefault="00D46ADF" w:rsidP="00D46ADF">
      <w:pPr>
        <w:pStyle w:val="af"/>
        <w:tabs>
          <w:tab w:val="left" w:pos="3920"/>
          <w:tab w:val="left" w:pos="5273"/>
          <w:tab w:val="left" w:pos="6937"/>
        </w:tabs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i/>
          <w:sz w:val="24"/>
          <w:szCs w:val="24"/>
          <w:lang w:val="ru-RU"/>
        </w:rPr>
        <w:t>Произведения</w:t>
      </w:r>
      <w:r w:rsidRPr="00CC6146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CC6146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i/>
          <w:sz w:val="24"/>
          <w:szCs w:val="24"/>
          <w:lang w:val="ru-RU"/>
        </w:rPr>
        <w:t>родной</w:t>
      </w:r>
      <w:r w:rsidRPr="00CC6146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i/>
          <w:sz w:val="24"/>
          <w:szCs w:val="24"/>
          <w:lang w:val="ru-RU"/>
        </w:rPr>
        <w:t>природе.</w:t>
      </w:r>
      <w:r w:rsidRPr="00CC6146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Восприятие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самостоятельное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чтение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поэтических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произведений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природе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(на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примере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трёх-четырёх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ab/>
        <w:t>доступных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ab/>
        <w:t>произведений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ab/>
        <w:t>А. С. Пушкина, Ф. И. Тютчева, А.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Толстого,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Есенина,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Плещеева,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Баратынского,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С. Никитина,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Ф.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Трутневой,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А.</w:t>
      </w:r>
      <w:proofErr w:type="gramEnd"/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Л. Барто, С. Я. Маршака и др.).</w:t>
      </w:r>
      <w:proofErr w:type="gramEnd"/>
      <w:r w:rsidRPr="00CC6146">
        <w:rPr>
          <w:rFonts w:ascii="Times New Roman" w:hAnsi="Times New Roman" w:cs="Times New Roman"/>
          <w:sz w:val="24"/>
          <w:szCs w:val="24"/>
          <w:lang w:val="ru-RU"/>
        </w:rPr>
        <w:t xml:space="preserve"> Тема поэтических произведений: звуки и краски природы, времена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года,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человек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природа;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Родина,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природа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родного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края.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Особенности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стихотворной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речи,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сравнение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прозаической: рифма, ритм (практическое ознакомление).</w:t>
      </w:r>
      <w:proofErr w:type="gramEnd"/>
      <w:r w:rsidRPr="00CC6146">
        <w:rPr>
          <w:rFonts w:ascii="Times New Roman" w:hAnsi="Times New Roman" w:cs="Times New Roman"/>
          <w:sz w:val="24"/>
          <w:szCs w:val="24"/>
          <w:lang w:val="ru-RU"/>
        </w:rPr>
        <w:t xml:space="preserve"> Настроение, которое рождает поэтическое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произведение. Отражение нравственной идеи в произведении: любовь к Родине, природе родного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края.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Иллюстрация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произведению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отражение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эмоционального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отклика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произведение.</w:t>
      </w:r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Выразительное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чтение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поэзии.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Роль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интонации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выразительном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чтении.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Интонационный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рисунок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выразительного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чтения: ритм, темп, сила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голоса.</w:t>
      </w:r>
    </w:p>
    <w:p w:rsidR="00D46ADF" w:rsidRPr="00CC6146" w:rsidRDefault="00D46ADF" w:rsidP="00D46ADF">
      <w:pPr>
        <w:pStyle w:val="af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Устное народное творчество — малые фольклорные жанры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(не менее шести произведений).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Многообразие малых жанров устного народного творчества: потешка, загадка, пословица, их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назначение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(веселить,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потешать,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играть,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поучать).</w:t>
      </w:r>
      <w:proofErr w:type="gramEnd"/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Особенности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малых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фольклорных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жанров.</w:t>
      </w:r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Потешка — игровой народный фольклор. Загадки — средство воспитания живости ума,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сообразительности. Пословицы — проявление народной мудрости, средство воспитания понимания</w:t>
      </w:r>
      <w:r w:rsidRPr="00CC6146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жизненных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правил.</w:t>
      </w:r>
    </w:p>
    <w:p w:rsidR="00D46ADF" w:rsidRPr="00CC6146" w:rsidRDefault="00D46ADF" w:rsidP="00D46ADF">
      <w:pPr>
        <w:pStyle w:val="af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Произведения о братьях наших меньших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(трёх-четырёх авторов по выбору). Животные — герои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произведений. Цель и назначение произведений о взаимоотношениях человека и животных —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воспитание добрых чувств и бережного отношения к животным. Виды текстов: художественный и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научно-познавательный, их сравнение. Характеристика героя: описание его внешности, поступки,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речь,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взаимоотношения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другими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героями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произведения.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Авторское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герою.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нравственно-этических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понятий: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любовь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забота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животных.</w:t>
      </w:r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</w:p>
    <w:p w:rsidR="00D46ADF" w:rsidRPr="00CC6146" w:rsidRDefault="00D46ADF" w:rsidP="00D46ADF">
      <w:pPr>
        <w:pStyle w:val="af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i/>
          <w:sz w:val="24"/>
          <w:szCs w:val="24"/>
          <w:lang w:val="ru-RU"/>
        </w:rPr>
        <w:t>Произведения</w:t>
      </w:r>
      <w:r w:rsidRPr="00CC6146"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CC6146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маме. </w:t>
      </w: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Восприятие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самостоятельное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чтение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разножанровых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произведений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C614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маме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(не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менее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автора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выбору,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примере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доступных произведений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Благининой,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Л.</w:t>
      </w:r>
      <w:proofErr w:type="gramEnd"/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Барто,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Бромлей,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Митяева,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Берестова,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Э.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Э.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Мошковской,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Виеру,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Р.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Сефа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нравственно-этических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понятий: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чувство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любви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привязанность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человека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другому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(матери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ребёнку,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матери,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близким</w:t>
      </w:r>
      <w:proofErr w:type="gramEnd"/>
      <w:r w:rsidRPr="00CC6146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проявление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любви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заботы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родных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людях.</w:t>
      </w:r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</w:p>
    <w:p w:rsidR="00D46ADF" w:rsidRPr="00CC6146" w:rsidRDefault="00D46ADF" w:rsidP="00D46ADF">
      <w:pPr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i/>
          <w:sz w:val="24"/>
          <w:szCs w:val="24"/>
          <w:lang w:val="ru-RU"/>
        </w:rPr>
        <w:t>Фольклорные и авторские произведения о чудесах и фантазии (не менее трёх произведений).</w:t>
      </w:r>
      <w:r w:rsidRPr="00CC6146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Способность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автора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замечать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чудесное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каждом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жизненном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проявлении,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необычное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обыкновенных явлениях окружающего мира. Сочетание в произведении реалистических событий с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необычными</w:t>
      </w:r>
      <w:proofErr w:type="gramEnd"/>
      <w:r w:rsidRPr="00CC61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сказочными, фантастическими.</w:t>
      </w:r>
    </w:p>
    <w:p w:rsidR="00D46ADF" w:rsidRPr="00CC6146" w:rsidRDefault="00D46ADF" w:rsidP="00D46ADF">
      <w:pPr>
        <w:pStyle w:val="af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Библиографическая культура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(работа с детской книгой). Представление о том, что книга —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источник необходимых знаний. Обложка, оглавление, иллюстрации — элементы ориентировки в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книге.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Умение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тематический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каталог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 выборе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книг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библиотеке.</w:t>
      </w:r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</w:p>
    <w:p w:rsidR="00D46ADF" w:rsidRPr="00CC6146" w:rsidRDefault="00D46ADF" w:rsidP="00D46AD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ПЛАНИРУЕМЫЕ ОБРАЗОВАТЕЛЬНЫЕ РЕЗУЛЬТАТЫ</w:t>
      </w:r>
    </w:p>
    <w:p w:rsidR="00D46ADF" w:rsidRPr="002237C4" w:rsidRDefault="00D46ADF" w:rsidP="00D46ADF">
      <w:pPr>
        <w:pStyle w:val="af"/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6ADF" w:rsidRPr="00CC6146" w:rsidRDefault="00D46ADF" w:rsidP="00D46ADF">
      <w:pPr>
        <w:pStyle w:val="af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lastRenderedPageBreak/>
        <w:t>Изучение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литературного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чтения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классе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направлено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достижение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личностных,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метапредметных и предметных результатов освоения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учебного предмета.</w:t>
      </w:r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</w:p>
    <w:p w:rsidR="00AE1E89" w:rsidRDefault="00D46ADF" w:rsidP="00AE1E89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ЛИЧНОСТНЫЕ РЕЗУЛЬТАТЫ</w:t>
      </w:r>
    </w:p>
    <w:p w:rsidR="00D46ADF" w:rsidRPr="002237C4" w:rsidRDefault="00D46ADF" w:rsidP="00AE1E89">
      <w:pPr>
        <w:pStyle w:val="1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7C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 нравственным ценностям, приобретение опыта применения сформированных представлений и отношений на практике.</w:t>
      </w:r>
    </w:p>
    <w:p w:rsidR="00D46ADF" w:rsidRPr="00CC6146" w:rsidRDefault="00D46ADF" w:rsidP="00D46AD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Гражданско-патриотическое воспитание: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становление ценностного отношения к своей Родине — России, малой родине, проявление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интереса к изучению родного языка, истории и культуре Российской Федерации, понимание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естественной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прошлого и настоящего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культуре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общества;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этнокультурной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гражданской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идентичности,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сопричастности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прошлому, настоящему и будущему своей страны и родного края, проявление уважения к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традициям и культуре своего и других народов в процессе восприятия и анализа произведений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выдающихся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представителей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русской литературы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творчества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народов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России;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уважении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достоинстве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человека,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нравственно-этических нормах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правилах</w:t>
      </w:r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межличностных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отношений.</w:t>
      </w:r>
    </w:p>
    <w:p w:rsidR="00D46ADF" w:rsidRPr="00CC6146" w:rsidRDefault="00D46ADF" w:rsidP="00D46AD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Духовно-нравственное воспитание: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освоение опыта человеческих взаимоотношений, признаки индивидуальности каждого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человека, проявление сопереживания, уважения, любви, доброжелательности и других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моральных качеств к родным, близким и чужим людям, независимо от их национальности,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социального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статуса, вероисповедания;</w:t>
      </w:r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осознание этических понятий, оценка поведения и поступков персонажей художественных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произведений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ситуации нравственного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выбора;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выражение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видения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мира,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индивидуальной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позиции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посредством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накопления</w:t>
      </w:r>
      <w:r w:rsidRPr="00CC614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систематизации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литературных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впечатлений,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разнообразных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эмоциональной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окраске;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неприятие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поведения,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направленных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причинение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морального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вреда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другим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людям</w:t>
      </w:r>
    </w:p>
    <w:p w:rsidR="00D46ADF" w:rsidRPr="00CC6146" w:rsidRDefault="00D46ADF" w:rsidP="00D46AD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Эстетическое воспитание: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проявление уважительного отношения и интереса к художественной культуре, к различным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видам искусства, восприимчивость к разным видам искусства, традициям и творчеству своего и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других народов,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готовность выражать своё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разных видах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художественной</w:t>
      </w:r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</w:rPr>
      </w:pPr>
      <w:proofErr w:type="gramStart"/>
      <w:r w:rsidRPr="00CC614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CC6146">
        <w:rPr>
          <w:rFonts w:ascii="Times New Roman" w:hAnsi="Times New Roman" w:cs="Times New Roman"/>
          <w:sz w:val="24"/>
          <w:szCs w:val="24"/>
        </w:rPr>
        <w:t>;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приобретение</w:t>
      </w:r>
      <w:r w:rsidRPr="00CC614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эстетического</w:t>
      </w:r>
      <w:r w:rsidRPr="00CC6146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опыта</w:t>
      </w:r>
      <w:r w:rsidRPr="00CC614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слушания,</w:t>
      </w:r>
      <w:r w:rsidRPr="00CC6146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чтения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эмоционально-эстетической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оценки</w:t>
      </w:r>
    </w:p>
    <w:p w:rsidR="00D46ADF" w:rsidRPr="00CC6146" w:rsidRDefault="00D46ADF" w:rsidP="00D46ADF">
      <w:pPr>
        <w:rPr>
          <w:rFonts w:ascii="Times New Roman" w:hAnsi="Times New Roman" w:cs="Times New Roman"/>
          <w:sz w:val="24"/>
          <w:szCs w:val="24"/>
          <w:lang w:val="ru-RU"/>
        </w:rPr>
        <w:sectPr w:rsidR="00D46ADF" w:rsidRPr="00CC6146">
          <w:pgSz w:w="11900" w:h="16850"/>
          <w:pgMar w:top="220" w:right="560" w:bottom="280" w:left="560" w:header="720" w:footer="720" w:gutter="0"/>
          <w:cols w:space="720"/>
        </w:sectPr>
      </w:pPr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произведений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фольклора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художественной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литературы;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понимание</w:t>
      </w:r>
      <w:r w:rsidRPr="00CC614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образного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языка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художественных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произведений,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выразительных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средств,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создающих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художественный образ.</w:t>
      </w:r>
    </w:p>
    <w:p w:rsidR="00D46ADF" w:rsidRPr="00CC6146" w:rsidRDefault="00D46ADF" w:rsidP="00D46AD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Физическое воспитание, формирование культуры здоровья эмоционального благополучия: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соблюдение правил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здорового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безопасного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(для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себя и других людей) образа жизни в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окружающей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среде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информационной);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бережное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физическому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психическому</w:t>
      </w:r>
      <w:r w:rsidRPr="00CC614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здоровью.</w:t>
      </w:r>
    </w:p>
    <w:p w:rsidR="00D46ADF" w:rsidRPr="00CC6146" w:rsidRDefault="00D46ADF" w:rsidP="00D46AD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Трудовое воспитание: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осознание ценности труда в жизни человека и общества, ответственное потребление и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бережное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результатам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труда,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навыки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видах трудовой</w:t>
      </w:r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интерес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различным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профессиям.</w:t>
      </w:r>
    </w:p>
    <w:p w:rsidR="00D46ADF" w:rsidRPr="00CC6146" w:rsidRDefault="00D46ADF" w:rsidP="00D46AD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Экологическое воспитание: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бережное отношение к природе, осознание проблем взаимоотношений человека и животных,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отражённых в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литературных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произведениях;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неприятие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действий,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приносящих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вред.</w:t>
      </w:r>
    </w:p>
    <w:p w:rsidR="00D46ADF" w:rsidRPr="00CC6146" w:rsidRDefault="00D46ADF" w:rsidP="00D46AD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Ценности научного познания: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ориентация в деятельности на первоначальные представления о научной картине мира,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понимание важности слова как средства создания словесно-художественного образа, способа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выражения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мыслей, чувств, идей автора;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овладение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смысловым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чтением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различного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жизненных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задач;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потребность в самостоятельной читательской деятельности, саморазвитии средствами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литературы,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познавательного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интереса,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активности,</w:t>
      </w:r>
      <w:r w:rsidRPr="00CC614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инициативности,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любознательности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 самостоятельности в познании произведений фольклора и художественной литературы,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творчества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писателей.</w:t>
      </w:r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</w:p>
    <w:p w:rsidR="00D46ADF" w:rsidRPr="00CC6146" w:rsidRDefault="00D46ADF" w:rsidP="00D46AD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МЕТАПРЕДМЕТНЫЕ РЕЗУЛЬТАТЫ</w:t>
      </w:r>
    </w:p>
    <w:p w:rsidR="00D46ADF" w:rsidRPr="00CC6146" w:rsidRDefault="00D46ADF" w:rsidP="00D46ADF">
      <w:pPr>
        <w:pStyle w:val="af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результате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изучения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r w:rsidRPr="00CC614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«Литературное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чтение»</w:t>
      </w:r>
      <w:r w:rsidRPr="00CC614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начальной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будут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сформированы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познавательные универсальные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учебные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действия:</w:t>
      </w:r>
    </w:p>
    <w:p w:rsidR="00D46ADF" w:rsidRPr="00CC6146" w:rsidRDefault="00D46ADF" w:rsidP="00D46ADF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C6146">
        <w:rPr>
          <w:rFonts w:ascii="Times New Roman" w:hAnsi="Times New Roman" w:cs="Times New Roman"/>
          <w:i/>
          <w:sz w:val="24"/>
          <w:szCs w:val="24"/>
        </w:rPr>
        <w:t>базовые</w:t>
      </w:r>
      <w:proofErr w:type="gramEnd"/>
      <w:r w:rsidRPr="00CC614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CC6146">
        <w:rPr>
          <w:rFonts w:ascii="Times New Roman" w:hAnsi="Times New Roman" w:cs="Times New Roman"/>
          <w:i/>
          <w:sz w:val="24"/>
          <w:szCs w:val="24"/>
        </w:rPr>
        <w:t>логические</w:t>
      </w:r>
      <w:r w:rsidRPr="00CC614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CC6146">
        <w:rPr>
          <w:rFonts w:ascii="Times New Roman" w:hAnsi="Times New Roman" w:cs="Times New Roman"/>
          <w:i/>
          <w:sz w:val="24"/>
          <w:szCs w:val="24"/>
        </w:rPr>
        <w:t>действия: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сравнивать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теме,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главной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мысли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(морали),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жанру,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соотносить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произведение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автора,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устанавливать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основания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сравнения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произведений,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устанавливать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аналогии;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объединять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жанру,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авторской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принадлежности;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определять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существенный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признак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классификации,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классифицировать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 w:rsidRPr="00CC614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темам,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жанрам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 видам;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находить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закономерности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противоречия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анализе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сюжета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(композиции),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восстанавливать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нарушенную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последовательность событий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(сюжета),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составлять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аннотацию,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отзыв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</w:rPr>
      </w:pPr>
      <w:proofErr w:type="gramStart"/>
      <w:r w:rsidRPr="00CC6146">
        <w:rPr>
          <w:rFonts w:ascii="Times New Roman" w:hAnsi="Times New Roman" w:cs="Times New Roman"/>
          <w:sz w:val="24"/>
          <w:szCs w:val="24"/>
        </w:rPr>
        <w:t>предложенному</w:t>
      </w:r>
      <w:proofErr w:type="gramEnd"/>
      <w:r w:rsidRPr="00CC61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</w:rPr>
        <w:t>алгоритму;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предложенного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алгоритма;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91"/>
        </w:tabs>
        <w:autoSpaceDE w:val="0"/>
        <w:autoSpaceDN w:val="0"/>
        <w:spacing w:after="0" w:line="240" w:lineRule="auto"/>
        <w:ind w:left="0" w:hanging="364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устанавливать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причинно-следственные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сюжете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фольклорного</w:t>
      </w:r>
      <w:proofErr w:type="gramEnd"/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художественного</w:t>
      </w:r>
    </w:p>
    <w:p w:rsidR="00D46ADF" w:rsidRPr="00CC6146" w:rsidRDefault="00D46ADF" w:rsidP="00D46ADF">
      <w:pPr>
        <w:rPr>
          <w:rFonts w:ascii="Times New Roman" w:hAnsi="Times New Roman" w:cs="Times New Roman"/>
          <w:sz w:val="24"/>
          <w:szCs w:val="24"/>
          <w:lang w:val="ru-RU"/>
        </w:rPr>
        <w:sectPr w:rsidR="00D46ADF" w:rsidRPr="00CC6146">
          <w:pgSz w:w="11900" w:h="16850"/>
          <w:pgMar w:top="480" w:right="560" w:bottom="280" w:left="560" w:header="720" w:footer="720" w:gutter="0"/>
          <w:cols w:space="720"/>
        </w:sectPr>
      </w:pPr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текста,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составлении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плана,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пересказе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текста,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характеристике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поступков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героев;</w:t>
      </w:r>
    </w:p>
    <w:p w:rsidR="00D46ADF" w:rsidRPr="00CC6146" w:rsidRDefault="00D46ADF" w:rsidP="00D46ADF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C6146">
        <w:rPr>
          <w:rFonts w:ascii="Times New Roman" w:hAnsi="Times New Roman" w:cs="Times New Roman"/>
          <w:i/>
          <w:sz w:val="24"/>
          <w:szCs w:val="24"/>
        </w:rPr>
        <w:t>базовые</w:t>
      </w:r>
      <w:proofErr w:type="gramEnd"/>
      <w:r w:rsidRPr="00CC614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CC6146">
        <w:rPr>
          <w:rFonts w:ascii="Times New Roman" w:hAnsi="Times New Roman" w:cs="Times New Roman"/>
          <w:i/>
          <w:sz w:val="24"/>
          <w:szCs w:val="24"/>
        </w:rPr>
        <w:t>исследовательские</w:t>
      </w:r>
      <w:r w:rsidRPr="00CC614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C6146">
        <w:rPr>
          <w:rFonts w:ascii="Times New Roman" w:hAnsi="Times New Roman" w:cs="Times New Roman"/>
          <w:i/>
          <w:sz w:val="24"/>
          <w:szCs w:val="24"/>
        </w:rPr>
        <w:t>действия: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определять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разрыв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реальным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желательным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состоянием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(ситуации)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предложенных</w:t>
      </w:r>
      <w:r w:rsidRPr="00CC6146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учителем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вопросов;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  <w:tab w:val="left" w:pos="10189"/>
        </w:tabs>
        <w:autoSpaceDE w:val="0"/>
        <w:autoSpaceDN w:val="0"/>
        <w:spacing w:after="0" w:line="240" w:lineRule="auto"/>
        <w:ind w:left="0" w:firstLine="24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формулировать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помощью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учителя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цель,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планировать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изменения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объекта,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ситуации;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>—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сравнивать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несколько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вариантов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задачи,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выбирать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подходящий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(на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proofErr w:type="gramEnd"/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</w:rPr>
      </w:pPr>
      <w:proofErr w:type="gramStart"/>
      <w:r w:rsidRPr="00CC6146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CC61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</w:rPr>
        <w:t>критериев);</w:t>
      </w:r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проводить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предложенному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плану</w:t>
      </w:r>
      <w:r w:rsidRPr="00CC614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опыт, несложное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исследование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C6146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установлению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особенностей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изучения и связей между объектами (часть — целое, причина —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следствие);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формулировать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выводы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подкреплять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доказательствами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проведённого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наблюдения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(опыта,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классификации,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сравнения,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исследования);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прогнозировать возможное развитие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процессов,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событий и их последствия в аналогичных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или сходных</w:t>
      </w:r>
      <w:r w:rsidRPr="00CC614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ситуациях;</w:t>
      </w:r>
    </w:p>
    <w:p w:rsidR="00D46ADF" w:rsidRPr="00CC6146" w:rsidRDefault="00D46ADF" w:rsidP="00D46ADF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C6146">
        <w:rPr>
          <w:rFonts w:ascii="Times New Roman" w:hAnsi="Times New Roman" w:cs="Times New Roman"/>
          <w:i/>
          <w:sz w:val="24"/>
          <w:szCs w:val="24"/>
        </w:rPr>
        <w:t>работа</w:t>
      </w:r>
      <w:proofErr w:type="gramEnd"/>
      <w:r w:rsidRPr="00CC6146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CC614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CC6146">
        <w:rPr>
          <w:rFonts w:ascii="Times New Roman" w:hAnsi="Times New Roman" w:cs="Times New Roman"/>
          <w:i/>
          <w:sz w:val="24"/>
          <w:szCs w:val="24"/>
        </w:rPr>
        <w:t>информацией: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C6146">
        <w:rPr>
          <w:rFonts w:ascii="Times New Roman" w:hAnsi="Times New Roman" w:cs="Times New Roman"/>
          <w:sz w:val="24"/>
          <w:szCs w:val="24"/>
        </w:rPr>
        <w:t>выбирать</w:t>
      </w:r>
      <w:r w:rsidRPr="00CC61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</w:rPr>
        <w:t>источник</w:t>
      </w:r>
      <w:r w:rsidRPr="00CC61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</w:rPr>
        <w:t>получения</w:t>
      </w:r>
      <w:r w:rsidRPr="00CC61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</w:rPr>
        <w:t>информации;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заданному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алгоритму</w:t>
      </w:r>
      <w:r w:rsidRPr="00CC614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находить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предложенном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источнике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информацию,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представленную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явном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виде;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предложенного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учителем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способа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её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проверки;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соблюдать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помощью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взрослых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(учителей,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родителей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(законных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представителей)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информационной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безопасности при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поиске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сети Интернет;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анализировать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создавать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текстовую,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видео,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графическую,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звуковую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учебной задачей;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4"/>
        </w:numPr>
        <w:tabs>
          <w:tab w:val="left" w:pos="88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создавать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схемы,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таблицы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информации.</w:t>
      </w:r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</w:p>
    <w:p w:rsidR="00D46ADF" w:rsidRPr="00CC6146" w:rsidRDefault="00D46ADF" w:rsidP="00D46ADF">
      <w:pPr>
        <w:pStyle w:val="af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концу</w:t>
      </w:r>
      <w:r w:rsidRPr="00CC614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начальной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 xml:space="preserve">школе </w:t>
      </w: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формируются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b/>
          <w:sz w:val="24"/>
          <w:szCs w:val="24"/>
          <w:lang w:val="ru-RU"/>
        </w:rPr>
        <w:t>коммуникативные</w:t>
      </w:r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</w:rPr>
      </w:pPr>
      <w:proofErr w:type="gramStart"/>
      <w:r w:rsidRPr="00CC6146">
        <w:rPr>
          <w:rFonts w:ascii="Times New Roman" w:hAnsi="Times New Roman" w:cs="Times New Roman"/>
          <w:sz w:val="24"/>
          <w:szCs w:val="24"/>
        </w:rPr>
        <w:t>универсальные</w:t>
      </w:r>
      <w:proofErr w:type="gramEnd"/>
      <w:r w:rsidRPr="00CC61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</w:rPr>
        <w:t>учебные</w:t>
      </w:r>
      <w:r w:rsidRPr="00CC61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</w:rPr>
        <w:t>действия:</w:t>
      </w:r>
    </w:p>
    <w:p w:rsidR="00D46ADF" w:rsidRPr="00CC6146" w:rsidRDefault="00D46ADF" w:rsidP="00D46A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6146">
        <w:rPr>
          <w:rFonts w:ascii="Times New Roman" w:hAnsi="Times New Roman" w:cs="Times New Roman"/>
          <w:i/>
          <w:sz w:val="24"/>
          <w:szCs w:val="24"/>
        </w:rPr>
        <w:t>общение</w:t>
      </w:r>
      <w:proofErr w:type="gramEnd"/>
      <w:r w:rsidRPr="00CC6146">
        <w:rPr>
          <w:rFonts w:ascii="Times New Roman" w:hAnsi="Times New Roman" w:cs="Times New Roman"/>
          <w:sz w:val="24"/>
          <w:szCs w:val="24"/>
        </w:rPr>
        <w:t>: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3"/>
        </w:numPr>
        <w:tabs>
          <w:tab w:val="left" w:pos="64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воспринимать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формулировать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суждения,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выражать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эмоции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целями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условиями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общения в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знакомой среде;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3"/>
        </w:numPr>
        <w:tabs>
          <w:tab w:val="left" w:pos="64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дискуссии;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3"/>
        </w:numPr>
        <w:tabs>
          <w:tab w:val="left" w:pos="648"/>
        </w:tabs>
        <w:autoSpaceDE w:val="0"/>
        <w:autoSpaceDN w:val="0"/>
        <w:spacing w:after="0" w:line="240" w:lineRule="auto"/>
        <w:ind w:left="0" w:hanging="361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признавать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возможность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существования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точек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зрения;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3"/>
        </w:numPr>
        <w:tabs>
          <w:tab w:val="left" w:pos="648"/>
        </w:tabs>
        <w:autoSpaceDE w:val="0"/>
        <w:autoSpaceDN w:val="0"/>
        <w:spacing w:after="0" w:line="240" w:lineRule="auto"/>
        <w:ind w:left="0" w:hanging="361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корректно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аргументированно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высказывать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своё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мнение;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3"/>
        </w:numPr>
        <w:tabs>
          <w:tab w:val="left" w:pos="648"/>
        </w:tabs>
        <w:autoSpaceDE w:val="0"/>
        <w:autoSpaceDN w:val="0"/>
        <w:spacing w:after="0" w:line="240" w:lineRule="auto"/>
        <w:ind w:left="0" w:hanging="361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строить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речевое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высказывание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поставленной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задачей;</w:t>
      </w:r>
    </w:p>
    <w:p w:rsidR="00D46ADF" w:rsidRPr="00CC6146" w:rsidRDefault="00D46ADF" w:rsidP="00DB60A1">
      <w:pPr>
        <w:pStyle w:val="ae"/>
        <w:widowControl w:val="0"/>
        <w:numPr>
          <w:ilvl w:val="0"/>
          <w:numId w:val="13"/>
        </w:numPr>
        <w:tabs>
          <w:tab w:val="left" w:pos="648"/>
          <w:tab w:val="left" w:pos="9469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создавать устные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 письменные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тексты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(описание,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рассуждение,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повествование);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>—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готовить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небольшие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публичные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выступления;</w:t>
      </w:r>
    </w:p>
    <w:p w:rsidR="00AE1E89" w:rsidRDefault="00D46ADF" w:rsidP="005063F3">
      <w:pPr>
        <w:pStyle w:val="ae"/>
        <w:widowControl w:val="0"/>
        <w:numPr>
          <w:ilvl w:val="0"/>
          <w:numId w:val="13"/>
        </w:numPr>
        <w:tabs>
          <w:tab w:val="left" w:pos="648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E1E89">
        <w:rPr>
          <w:rFonts w:ascii="Times New Roman" w:hAnsi="Times New Roman" w:cs="Times New Roman"/>
          <w:sz w:val="24"/>
          <w:szCs w:val="24"/>
          <w:lang w:val="ru-RU"/>
        </w:rPr>
        <w:t>подбирать</w:t>
      </w:r>
      <w:r w:rsidRPr="00AE1E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E1E89">
        <w:rPr>
          <w:rFonts w:ascii="Times New Roman" w:hAnsi="Times New Roman" w:cs="Times New Roman"/>
          <w:sz w:val="24"/>
          <w:szCs w:val="24"/>
          <w:lang w:val="ru-RU"/>
        </w:rPr>
        <w:t>иллюстративный</w:t>
      </w:r>
      <w:r w:rsidRPr="00AE1E8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E1E89">
        <w:rPr>
          <w:rFonts w:ascii="Times New Roman" w:hAnsi="Times New Roman" w:cs="Times New Roman"/>
          <w:sz w:val="24"/>
          <w:szCs w:val="24"/>
          <w:lang w:val="ru-RU"/>
        </w:rPr>
        <w:t>материал</w:t>
      </w:r>
      <w:r w:rsidRPr="00AE1E8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E1E89">
        <w:rPr>
          <w:rFonts w:ascii="Times New Roman" w:hAnsi="Times New Roman" w:cs="Times New Roman"/>
          <w:sz w:val="24"/>
          <w:szCs w:val="24"/>
          <w:lang w:val="ru-RU"/>
        </w:rPr>
        <w:t>(рисунки,</w:t>
      </w:r>
      <w:r w:rsidRPr="00AE1E8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E1E89">
        <w:rPr>
          <w:rFonts w:ascii="Times New Roman" w:hAnsi="Times New Roman" w:cs="Times New Roman"/>
          <w:sz w:val="24"/>
          <w:szCs w:val="24"/>
          <w:lang w:val="ru-RU"/>
        </w:rPr>
        <w:t>фото,</w:t>
      </w:r>
      <w:r w:rsidRPr="00AE1E8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E1E89">
        <w:rPr>
          <w:rFonts w:ascii="Times New Roman" w:hAnsi="Times New Roman" w:cs="Times New Roman"/>
          <w:sz w:val="24"/>
          <w:szCs w:val="24"/>
          <w:lang w:val="ru-RU"/>
        </w:rPr>
        <w:t>плакаты)</w:t>
      </w:r>
      <w:r w:rsidRPr="00AE1E8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E1E8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E1E8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E1E89">
        <w:rPr>
          <w:rFonts w:ascii="Times New Roman" w:hAnsi="Times New Roman" w:cs="Times New Roman"/>
          <w:sz w:val="24"/>
          <w:szCs w:val="24"/>
          <w:lang w:val="ru-RU"/>
        </w:rPr>
        <w:t>тексту</w:t>
      </w:r>
      <w:r w:rsidRPr="00AE1E89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E1E89">
        <w:rPr>
          <w:rFonts w:ascii="Times New Roman" w:hAnsi="Times New Roman" w:cs="Times New Roman"/>
          <w:sz w:val="24"/>
          <w:szCs w:val="24"/>
          <w:lang w:val="ru-RU"/>
        </w:rPr>
        <w:t>выступления.</w:t>
      </w:r>
    </w:p>
    <w:p w:rsidR="00D46ADF" w:rsidRPr="00AE1E89" w:rsidRDefault="00D46ADF" w:rsidP="005063F3">
      <w:pPr>
        <w:pStyle w:val="ae"/>
        <w:widowControl w:val="0"/>
        <w:numPr>
          <w:ilvl w:val="0"/>
          <w:numId w:val="13"/>
        </w:numPr>
        <w:tabs>
          <w:tab w:val="left" w:pos="648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E1E89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AE1E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регулятивные </w:t>
      </w:r>
      <w:r w:rsidRPr="00AE1E89">
        <w:rPr>
          <w:rFonts w:ascii="Times New Roman" w:hAnsi="Times New Roman" w:cs="Times New Roman"/>
          <w:sz w:val="24"/>
          <w:szCs w:val="24"/>
          <w:lang w:val="ru-RU"/>
        </w:rPr>
        <w:t>универсальные</w:t>
      </w:r>
      <w:r w:rsidRPr="00AE1E89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E1E89">
        <w:rPr>
          <w:rFonts w:ascii="Times New Roman" w:hAnsi="Times New Roman" w:cs="Times New Roman"/>
          <w:sz w:val="24"/>
          <w:szCs w:val="24"/>
          <w:lang w:val="ru-RU"/>
        </w:rPr>
        <w:t>учебные</w:t>
      </w:r>
      <w:r w:rsidRPr="00AE1E8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E1E89">
        <w:rPr>
          <w:rFonts w:ascii="Times New Roman" w:hAnsi="Times New Roman" w:cs="Times New Roman"/>
          <w:sz w:val="24"/>
          <w:szCs w:val="24"/>
          <w:lang w:val="ru-RU"/>
        </w:rPr>
        <w:t>действия:</w:t>
      </w:r>
      <w:proofErr w:type="gramEnd"/>
    </w:p>
    <w:p w:rsidR="00D46ADF" w:rsidRPr="00CC6146" w:rsidRDefault="00D46ADF" w:rsidP="00D46A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6146">
        <w:rPr>
          <w:rFonts w:ascii="Times New Roman" w:hAnsi="Times New Roman" w:cs="Times New Roman"/>
          <w:i/>
          <w:sz w:val="24"/>
          <w:szCs w:val="24"/>
        </w:rPr>
        <w:t>самоорганизация</w:t>
      </w:r>
      <w:proofErr w:type="gramEnd"/>
      <w:r w:rsidRPr="00CC6146">
        <w:rPr>
          <w:rFonts w:ascii="Times New Roman" w:hAnsi="Times New Roman" w:cs="Times New Roman"/>
          <w:sz w:val="24"/>
          <w:szCs w:val="24"/>
        </w:rPr>
        <w:t>:</w:t>
      </w:r>
    </w:p>
    <w:p w:rsidR="00D46ADF" w:rsidRPr="00CC6146" w:rsidRDefault="00D46ADF" w:rsidP="00DB60A1">
      <w:pPr>
        <w:pStyle w:val="ae"/>
        <w:widowControl w:val="0"/>
        <w:numPr>
          <w:ilvl w:val="1"/>
          <w:numId w:val="13"/>
        </w:numPr>
        <w:tabs>
          <w:tab w:val="left" w:pos="88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планировать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действия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решению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результата;</w:t>
      </w:r>
    </w:p>
    <w:p w:rsidR="00D46ADF" w:rsidRPr="00CC6146" w:rsidRDefault="00D46ADF" w:rsidP="00DB60A1">
      <w:pPr>
        <w:pStyle w:val="ae"/>
        <w:widowControl w:val="0"/>
        <w:numPr>
          <w:ilvl w:val="1"/>
          <w:numId w:val="13"/>
        </w:numPr>
        <w:tabs>
          <w:tab w:val="left" w:pos="88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C6146">
        <w:rPr>
          <w:rFonts w:ascii="Times New Roman" w:hAnsi="Times New Roman" w:cs="Times New Roman"/>
          <w:sz w:val="24"/>
          <w:szCs w:val="24"/>
        </w:rPr>
        <w:t>выстраивать</w:t>
      </w:r>
      <w:r w:rsidRPr="00CC61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CC61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</w:rPr>
        <w:t>выбранных</w:t>
      </w:r>
      <w:r w:rsidRPr="00CC61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</w:rPr>
        <w:t>действий;</w:t>
      </w:r>
    </w:p>
    <w:p w:rsidR="00D46ADF" w:rsidRPr="00CC6146" w:rsidRDefault="00D46ADF" w:rsidP="00D46A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6146">
        <w:rPr>
          <w:rFonts w:ascii="Times New Roman" w:hAnsi="Times New Roman" w:cs="Times New Roman"/>
          <w:i/>
          <w:sz w:val="24"/>
          <w:szCs w:val="24"/>
        </w:rPr>
        <w:t>самоконтроль</w:t>
      </w:r>
      <w:proofErr w:type="gramEnd"/>
      <w:r w:rsidRPr="00CC6146">
        <w:rPr>
          <w:rFonts w:ascii="Times New Roman" w:hAnsi="Times New Roman" w:cs="Times New Roman"/>
          <w:sz w:val="24"/>
          <w:szCs w:val="24"/>
        </w:rPr>
        <w:t>:</w:t>
      </w:r>
    </w:p>
    <w:p w:rsidR="00D46ADF" w:rsidRPr="00CC6146" w:rsidRDefault="00D46ADF" w:rsidP="00DB60A1">
      <w:pPr>
        <w:pStyle w:val="ae"/>
        <w:widowControl w:val="0"/>
        <w:numPr>
          <w:ilvl w:val="1"/>
          <w:numId w:val="13"/>
        </w:numPr>
        <w:tabs>
          <w:tab w:val="left" w:pos="891"/>
        </w:tabs>
        <w:autoSpaceDE w:val="0"/>
        <w:autoSpaceDN w:val="0"/>
        <w:spacing w:after="0" w:line="240" w:lineRule="auto"/>
        <w:ind w:left="0" w:hanging="364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устанавливать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причины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успеха/неудач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D46ADF" w:rsidRPr="00CC6146" w:rsidRDefault="00D46ADF" w:rsidP="00DB60A1">
      <w:pPr>
        <w:pStyle w:val="ae"/>
        <w:widowControl w:val="0"/>
        <w:numPr>
          <w:ilvl w:val="1"/>
          <w:numId w:val="13"/>
        </w:numPr>
        <w:tabs>
          <w:tab w:val="left" w:pos="88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корректировать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свои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учебные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действия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для преодоления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ошибок.</w:t>
      </w:r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</w:p>
    <w:p w:rsidR="00D46ADF" w:rsidRPr="00CC6146" w:rsidRDefault="00D46ADF" w:rsidP="00D46AD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Совместная деятельность:</w:t>
      </w:r>
    </w:p>
    <w:p w:rsidR="00D46ADF" w:rsidRPr="00CC6146" w:rsidRDefault="00D46ADF" w:rsidP="00DB60A1">
      <w:pPr>
        <w:pStyle w:val="ae"/>
        <w:widowControl w:val="0"/>
        <w:numPr>
          <w:ilvl w:val="1"/>
          <w:numId w:val="13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формулировать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краткосрочные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долгосрочные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цели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(индивидуальные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учётом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коллективных задачах) в стандартной (типовой) ситуации на основе предложенного формата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планирования,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распределения промежуточных шагов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 сроков;</w:t>
      </w:r>
    </w:p>
    <w:p w:rsidR="00D46ADF" w:rsidRPr="00CC6146" w:rsidRDefault="00D46ADF" w:rsidP="00DB60A1">
      <w:pPr>
        <w:pStyle w:val="ae"/>
        <w:widowControl w:val="0"/>
        <w:numPr>
          <w:ilvl w:val="1"/>
          <w:numId w:val="13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</w:t>
      </w:r>
      <w:r w:rsidRPr="00CC6146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распределять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роли,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договариваться,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обсуждать процесс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результат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работы;</w:t>
      </w:r>
    </w:p>
    <w:p w:rsidR="00D46ADF" w:rsidRPr="00CC6146" w:rsidRDefault="00D46ADF" w:rsidP="00DB60A1">
      <w:pPr>
        <w:pStyle w:val="ae"/>
        <w:widowControl w:val="0"/>
        <w:numPr>
          <w:ilvl w:val="1"/>
          <w:numId w:val="13"/>
        </w:numPr>
        <w:tabs>
          <w:tab w:val="left" w:pos="88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проявлять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готовность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руководить,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поручения,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подчиняться;</w:t>
      </w:r>
    </w:p>
    <w:p w:rsidR="00D46ADF" w:rsidRPr="00CC6146" w:rsidRDefault="00D46ADF" w:rsidP="00DB60A1">
      <w:pPr>
        <w:pStyle w:val="ae"/>
        <w:widowControl w:val="0"/>
        <w:numPr>
          <w:ilvl w:val="1"/>
          <w:numId w:val="13"/>
        </w:numPr>
        <w:tabs>
          <w:tab w:val="left" w:pos="88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ответственно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свою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работы;</w:t>
      </w:r>
    </w:p>
    <w:p w:rsidR="00D46ADF" w:rsidRPr="00CC6146" w:rsidRDefault="00D46ADF" w:rsidP="00DB60A1">
      <w:pPr>
        <w:pStyle w:val="ae"/>
        <w:widowControl w:val="0"/>
        <w:numPr>
          <w:ilvl w:val="1"/>
          <w:numId w:val="13"/>
        </w:numPr>
        <w:tabs>
          <w:tab w:val="left" w:pos="88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оценивать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свой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вклад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общий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результат;</w:t>
      </w:r>
    </w:p>
    <w:p w:rsidR="00D46ADF" w:rsidRPr="00CC6146" w:rsidRDefault="00D46ADF" w:rsidP="00DB60A1">
      <w:pPr>
        <w:pStyle w:val="ae"/>
        <w:widowControl w:val="0"/>
        <w:numPr>
          <w:ilvl w:val="1"/>
          <w:numId w:val="13"/>
        </w:numPr>
        <w:tabs>
          <w:tab w:val="left" w:pos="88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совместные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проектные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опорой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предложенные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образцы.</w:t>
      </w:r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</w:p>
    <w:p w:rsidR="00D46ADF" w:rsidRPr="00CC6146" w:rsidRDefault="00D46ADF" w:rsidP="00D46AD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46"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ПРЕДМЕТНЫЕ РЕЗУЛЬТАТЫ</w:t>
      </w:r>
    </w:p>
    <w:p w:rsidR="00D46ADF" w:rsidRPr="00CC6146" w:rsidRDefault="00D46ADF" w:rsidP="00D46ADF">
      <w:pPr>
        <w:pStyle w:val="af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Предметные результаты освоения программы начального общего образования по учебному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предмету «Литературное чтение» отражают специфику содержания предметной области,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ориентированы на применение знаний, умений и навыков обучающимися в различных учебных</w:t>
      </w:r>
      <w:r w:rsidRPr="00CC6146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ситуациях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жизненных</w:t>
      </w:r>
      <w:r w:rsidRPr="00CC614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представлены по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годам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обучения.</w:t>
      </w:r>
    </w:p>
    <w:p w:rsidR="00D46ADF" w:rsidRPr="00CC6146" w:rsidRDefault="00D46ADF" w:rsidP="00D46AD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концу</w:t>
      </w:r>
      <w:r w:rsidRPr="00CC614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 xml:space="preserve">обучения </w:t>
      </w:r>
      <w:r w:rsidRPr="00CC6146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b/>
          <w:sz w:val="24"/>
          <w:szCs w:val="24"/>
          <w:lang w:val="ru-RU"/>
        </w:rPr>
        <w:t>первом</w:t>
      </w:r>
      <w:r w:rsidRPr="00CC6146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b/>
          <w:sz w:val="24"/>
          <w:szCs w:val="24"/>
          <w:lang w:val="ru-RU"/>
        </w:rPr>
        <w:t>классе</w:t>
      </w:r>
      <w:r w:rsidRPr="00CC6146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научится:</w:t>
      </w:r>
    </w:p>
    <w:p w:rsidR="00D46ADF" w:rsidRPr="00CC6146" w:rsidRDefault="00D46ADF" w:rsidP="00DB60A1">
      <w:pPr>
        <w:pStyle w:val="ae"/>
        <w:widowControl w:val="0"/>
        <w:numPr>
          <w:ilvl w:val="1"/>
          <w:numId w:val="13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понимать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ценность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чтения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применения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жизненных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ситуациях: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отвечать на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вопрос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важности чтения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для личного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развития,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 xml:space="preserve">находить </w:t>
      </w: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художественных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gramStart"/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произведениях</w:t>
      </w:r>
      <w:proofErr w:type="gramEnd"/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отражение</w:t>
      </w:r>
      <w:r w:rsidRPr="00CC614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нравственных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ценностей,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традиций,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быта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народов;</w:t>
      </w:r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</w:p>
    <w:p w:rsidR="00D46ADF" w:rsidRPr="00CC6146" w:rsidRDefault="00D46ADF" w:rsidP="00DB60A1">
      <w:pPr>
        <w:pStyle w:val="ae"/>
        <w:widowControl w:val="0"/>
        <w:numPr>
          <w:ilvl w:val="1"/>
          <w:numId w:val="13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владеть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техникой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слогового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плавного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чтения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переходом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чтение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целыми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словами,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читать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осознанно вслух целыми словами без пропусков и перестановок букв и слогов доступные для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восприятия и небольшие по объёму произведения в темпе не менее 30 слов в минуту (без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отметочного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оценивания);</w:t>
      </w:r>
    </w:p>
    <w:p w:rsidR="00D46ADF" w:rsidRPr="00CC6146" w:rsidRDefault="00D46ADF" w:rsidP="00DB60A1">
      <w:pPr>
        <w:pStyle w:val="ae"/>
        <w:widowControl w:val="0"/>
        <w:numPr>
          <w:ilvl w:val="1"/>
          <w:numId w:val="13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читать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наизусть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соблюдением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орфоэпических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пунктуационных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норм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менее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стихотворений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Родине,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детях,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семье,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родной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природе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разные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времена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года;</w:t>
      </w:r>
    </w:p>
    <w:p w:rsidR="00D46ADF" w:rsidRPr="00CC6146" w:rsidRDefault="00D46ADF" w:rsidP="00DB60A1">
      <w:pPr>
        <w:pStyle w:val="ae"/>
        <w:widowControl w:val="0"/>
        <w:numPr>
          <w:ilvl w:val="1"/>
          <w:numId w:val="13"/>
        </w:numPr>
        <w:tabs>
          <w:tab w:val="left" w:pos="88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различать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прозаическую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(нестихотворную)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стихотворную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речь;</w:t>
      </w:r>
    </w:p>
    <w:p w:rsidR="00D46ADF" w:rsidRPr="00CC6146" w:rsidRDefault="00D46ADF" w:rsidP="00DB60A1">
      <w:pPr>
        <w:pStyle w:val="ae"/>
        <w:widowControl w:val="0"/>
        <w:numPr>
          <w:ilvl w:val="1"/>
          <w:numId w:val="13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различать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называть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отдельные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жанры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фольклора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(устного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народного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творчества)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художественной литературы (загадки, пословицы, потешки, сказки (фольклорные и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литературные),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рассказы, стихотворения);</w:t>
      </w:r>
    </w:p>
    <w:p w:rsidR="00D46ADF" w:rsidRPr="00CC6146" w:rsidRDefault="00D46ADF" w:rsidP="00D46ADF">
      <w:pPr>
        <w:rPr>
          <w:rFonts w:ascii="Times New Roman" w:hAnsi="Times New Roman" w:cs="Times New Roman"/>
          <w:sz w:val="24"/>
          <w:szCs w:val="24"/>
          <w:lang w:val="ru-RU"/>
        </w:rPr>
        <w:sectPr w:rsidR="00D46ADF" w:rsidRPr="00CC6146">
          <w:pgSz w:w="11900" w:h="16850"/>
          <w:pgMar w:top="520" w:right="560" w:bottom="280" w:left="560" w:header="720" w:footer="720" w:gutter="0"/>
          <w:cols w:space="720"/>
        </w:sectPr>
      </w:pPr>
    </w:p>
    <w:p w:rsidR="00D46ADF" w:rsidRPr="00CC6146" w:rsidRDefault="00D46ADF" w:rsidP="00DB60A1">
      <w:pPr>
        <w:pStyle w:val="ae"/>
        <w:widowControl w:val="0"/>
        <w:numPr>
          <w:ilvl w:val="1"/>
          <w:numId w:val="13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понимать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содержание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прослушанного/прочитанного</w:t>
      </w:r>
      <w:r w:rsidRPr="00CC614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произведения: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отвечать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вопросы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фактическому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содержанию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произведения;</w:t>
      </w:r>
    </w:p>
    <w:p w:rsidR="00D46ADF" w:rsidRPr="00CC6146" w:rsidRDefault="00D46ADF" w:rsidP="00DB60A1">
      <w:pPr>
        <w:pStyle w:val="ae"/>
        <w:widowControl w:val="0"/>
        <w:numPr>
          <w:ilvl w:val="1"/>
          <w:numId w:val="13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владеть элементарными умениями анализа текста прослушанного/прочитанного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произведения: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определять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последовательность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событий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произведении,</w:t>
      </w:r>
      <w:r w:rsidRPr="00CC614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характеризовать</w:t>
      </w:r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поступки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(положительные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отрицательные)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героя,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объяснять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значение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незнакомого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слова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использованием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словаря;</w:t>
      </w:r>
    </w:p>
    <w:p w:rsidR="00D46ADF" w:rsidRPr="00CC6146" w:rsidRDefault="00D46ADF" w:rsidP="00DB60A1">
      <w:pPr>
        <w:pStyle w:val="ae"/>
        <w:widowControl w:val="0"/>
        <w:numPr>
          <w:ilvl w:val="1"/>
          <w:numId w:val="13"/>
        </w:numPr>
        <w:tabs>
          <w:tab w:val="left" w:pos="89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участвовать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обсуждении</w:t>
      </w:r>
      <w:r w:rsidRPr="00CC61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прослушанного/прочитанного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произведения: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отвечать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вопросы</w:t>
      </w:r>
      <w:r w:rsidRPr="00CC6146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 впечатлении от произведения, использовать в беседе изученные литературные понятия (автор,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герой, тема, идея, заголовок, содержание произведения), подтверждать свой ответ примерами из</w:t>
      </w:r>
      <w:r w:rsidRPr="00CC6146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текста;</w:t>
      </w:r>
    </w:p>
    <w:p w:rsidR="00D46ADF" w:rsidRPr="00CC6146" w:rsidRDefault="00D46ADF" w:rsidP="00DB60A1">
      <w:pPr>
        <w:pStyle w:val="ae"/>
        <w:widowControl w:val="0"/>
        <w:numPr>
          <w:ilvl w:val="1"/>
          <w:numId w:val="13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пересказывать (устно) содержание произведения с соблюдением последовательности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событий,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опорой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предложенные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ключевые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слова, вопросы,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рисунки,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предложенный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план;</w:t>
      </w:r>
    </w:p>
    <w:p w:rsidR="00D46ADF" w:rsidRPr="00CC6146" w:rsidRDefault="00D46ADF" w:rsidP="00DB60A1">
      <w:pPr>
        <w:pStyle w:val="ae"/>
        <w:widowControl w:val="0"/>
        <w:numPr>
          <w:ilvl w:val="1"/>
          <w:numId w:val="13"/>
        </w:numPr>
        <w:tabs>
          <w:tab w:val="left" w:pos="88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читать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ролям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соблюдением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норм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произношения,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расстановки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ударения;</w:t>
      </w:r>
    </w:p>
    <w:p w:rsidR="00D46ADF" w:rsidRPr="00CC6146" w:rsidRDefault="00D46ADF" w:rsidP="00DB60A1">
      <w:pPr>
        <w:pStyle w:val="ae"/>
        <w:widowControl w:val="0"/>
        <w:numPr>
          <w:ilvl w:val="1"/>
          <w:numId w:val="13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составлять высказывания по содержанию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произведения (не менее 3 предложений) по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заданному</w:t>
      </w:r>
      <w:r w:rsidRPr="00CC614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алгоритму;</w:t>
      </w:r>
    </w:p>
    <w:p w:rsidR="00D46ADF" w:rsidRPr="00CC6146" w:rsidRDefault="00D46ADF" w:rsidP="00DB60A1">
      <w:pPr>
        <w:pStyle w:val="ae"/>
        <w:widowControl w:val="0"/>
        <w:numPr>
          <w:ilvl w:val="1"/>
          <w:numId w:val="13"/>
        </w:numPr>
        <w:tabs>
          <w:tab w:val="left" w:pos="88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сочинять небольшие</w:t>
      </w:r>
      <w:r w:rsidRPr="00CC6146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тексты  по</w:t>
      </w:r>
      <w:r w:rsidRPr="00CC6146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предложенному</w:t>
      </w:r>
      <w:r w:rsidRPr="00CC6146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началу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 xml:space="preserve">др. </w:t>
      </w:r>
      <w:r w:rsidRPr="00CC6146">
        <w:rPr>
          <w:rFonts w:ascii="Times New Roman" w:hAnsi="Times New Roman" w:cs="Times New Roman"/>
          <w:sz w:val="24"/>
          <w:szCs w:val="24"/>
        </w:rPr>
        <w:t>(не менее</w:t>
      </w:r>
      <w:r w:rsidRPr="00CC61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</w:rPr>
        <w:t>3 предложений);</w:t>
      </w:r>
    </w:p>
    <w:p w:rsidR="00D46ADF" w:rsidRPr="00CC6146" w:rsidRDefault="00D46ADF" w:rsidP="00DB60A1">
      <w:pPr>
        <w:pStyle w:val="ae"/>
        <w:widowControl w:val="0"/>
        <w:numPr>
          <w:ilvl w:val="1"/>
          <w:numId w:val="13"/>
        </w:numPr>
        <w:tabs>
          <w:tab w:val="left" w:pos="88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ориентироваться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книге/учебнике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обложке,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оглавлению,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иллюстрациям;</w:t>
      </w:r>
    </w:p>
    <w:p w:rsidR="00D46ADF" w:rsidRPr="00CC6146" w:rsidRDefault="00D46ADF" w:rsidP="00DB60A1">
      <w:pPr>
        <w:pStyle w:val="ae"/>
        <w:widowControl w:val="0"/>
        <w:numPr>
          <w:ilvl w:val="1"/>
          <w:numId w:val="13"/>
        </w:numPr>
        <w:tabs>
          <w:tab w:val="left" w:pos="88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выбирать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книги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CC61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самостоятельного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чтения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совету</w:t>
      </w:r>
      <w:r w:rsidRPr="00CC614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взрослого и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учётом</w:t>
      </w:r>
    </w:p>
    <w:p w:rsidR="00D46ADF" w:rsidRPr="00CC6146" w:rsidRDefault="00D46ADF" w:rsidP="00D46ADF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рекомендательного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списка,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рассказывать</w:t>
      </w:r>
      <w:r w:rsidRPr="00CC61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прочитанной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книге</w:t>
      </w:r>
      <w:r w:rsidRPr="00CC61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C61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предложенному</w:t>
      </w:r>
      <w:r w:rsidRPr="00CC614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алгоритму;</w:t>
      </w:r>
    </w:p>
    <w:p w:rsidR="00D46ADF" w:rsidRPr="00CC6146" w:rsidRDefault="00D46ADF" w:rsidP="00DB60A1">
      <w:pPr>
        <w:pStyle w:val="ae"/>
        <w:widowControl w:val="0"/>
        <w:numPr>
          <w:ilvl w:val="1"/>
          <w:numId w:val="13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CC6146">
        <w:rPr>
          <w:rFonts w:ascii="Times New Roman" w:hAnsi="Times New Roman" w:cs="Times New Roman"/>
          <w:sz w:val="24"/>
          <w:szCs w:val="24"/>
          <w:lang w:val="ru-RU"/>
        </w:rPr>
        <w:t>обращаться к справочной литературе для получения дополнительной информации в</w:t>
      </w:r>
      <w:r w:rsidRPr="00CC6146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CC61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C61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6146">
        <w:rPr>
          <w:rFonts w:ascii="Times New Roman" w:hAnsi="Times New Roman" w:cs="Times New Roman"/>
          <w:sz w:val="24"/>
          <w:szCs w:val="24"/>
          <w:lang w:val="ru-RU"/>
        </w:rPr>
        <w:t>учебной задачей.</w:t>
      </w:r>
    </w:p>
    <w:p w:rsidR="00D46ADF" w:rsidRPr="00CC6146" w:rsidRDefault="00D46ADF" w:rsidP="00D46ADF">
      <w:pPr>
        <w:rPr>
          <w:rFonts w:ascii="Times New Roman" w:hAnsi="Times New Roman" w:cs="Times New Roman"/>
          <w:sz w:val="24"/>
          <w:szCs w:val="24"/>
          <w:lang w:val="ru-RU"/>
        </w:rPr>
        <w:sectPr w:rsidR="00D46ADF" w:rsidRPr="00CC6146">
          <w:pgSz w:w="11900" w:h="16850"/>
          <w:pgMar w:top="580" w:right="560" w:bottom="280" w:left="560" w:header="720" w:footer="720" w:gutter="0"/>
          <w:cols w:space="720"/>
        </w:sectPr>
      </w:pPr>
    </w:p>
    <w:p w:rsidR="00D46ADF" w:rsidRPr="00A27883" w:rsidRDefault="00D46ADF" w:rsidP="00626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88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</w:t>
      </w:r>
      <w:r w:rsidRPr="00A27883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A27883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D46ADF" w:rsidRPr="002E06EF" w:rsidRDefault="00D46ADF" w:rsidP="00D46ADF">
      <w:pPr>
        <w:pStyle w:val="af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528"/>
        <w:gridCol w:w="1104"/>
        <w:gridCol w:w="1141"/>
        <w:gridCol w:w="807"/>
        <w:gridCol w:w="5043"/>
        <w:gridCol w:w="1080"/>
        <w:gridCol w:w="3427"/>
      </w:tblGrid>
      <w:tr w:rsidR="00D46ADF" w:rsidRPr="002E06EF" w:rsidTr="00D46ADF">
        <w:trPr>
          <w:trHeight w:val="338"/>
        </w:trPr>
        <w:tc>
          <w:tcPr>
            <w:tcW w:w="468" w:type="dxa"/>
            <w:vMerge w:val="restart"/>
          </w:tcPr>
          <w:p w:rsidR="00D46ADF" w:rsidRPr="002E06EF" w:rsidRDefault="00D46ADF" w:rsidP="00D46ADF">
            <w:pPr>
              <w:pStyle w:val="TableParagraph"/>
              <w:ind w:left="0" w:firstLine="33"/>
              <w:rPr>
                <w:b/>
                <w:sz w:val="24"/>
                <w:szCs w:val="24"/>
              </w:rPr>
            </w:pPr>
            <w:r w:rsidRPr="002E06EF">
              <w:rPr>
                <w:b/>
                <w:sz w:val="24"/>
                <w:szCs w:val="24"/>
              </w:rPr>
              <w:t>№</w:t>
            </w:r>
            <w:r w:rsidRPr="002E06EF">
              <w:rPr>
                <w:b/>
                <w:spacing w:val="-37"/>
                <w:sz w:val="24"/>
                <w:szCs w:val="24"/>
              </w:rPr>
              <w:t xml:space="preserve"> </w:t>
            </w:r>
            <w:proofErr w:type="gramStart"/>
            <w:r w:rsidRPr="002E06EF">
              <w:rPr>
                <w:b/>
                <w:w w:val="95"/>
                <w:sz w:val="24"/>
                <w:szCs w:val="24"/>
              </w:rPr>
              <w:t>п</w:t>
            </w:r>
            <w:proofErr w:type="gramEnd"/>
            <w:r w:rsidRPr="002E06EF">
              <w:rPr>
                <w:b/>
                <w:w w:val="95"/>
                <w:sz w:val="24"/>
                <w:szCs w:val="24"/>
              </w:rPr>
              <w:t>/п</w:t>
            </w:r>
          </w:p>
        </w:tc>
        <w:tc>
          <w:tcPr>
            <w:tcW w:w="1908" w:type="dxa"/>
            <w:vMerge w:val="restart"/>
          </w:tcPr>
          <w:p w:rsidR="00D46ADF" w:rsidRPr="002E06EF" w:rsidRDefault="00D46ADF" w:rsidP="00D46AD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E06EF">
              <w:rPr>
                <w:b/>
                <w:w w:val="95"/>
                <w:sz w:val="24"/>
                <w:szCs w:val="24"/>
              </w:rPr>
              <w:t>Наименование</w:t>
            </w:r>
            <w:r w:rsidRPr="002E06EF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b/>
                <w:w w:val="95"/>
                <w:sz w:val="24"/>
                <w:szCs w:val="24"/>
              </w:rPr>
              <w:t>разделов и</w:t>
            </w:r>
            <w:r w:rsidRPr="002E06EF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b/>
                <w:sz w:val="24"/>
                <w:szCs w:val="24"/>
              </w:rPr>
              <w:t>тем</w:t>
            </w:r>
            <w:r w:rsidRPr="002E06E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E06EF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2773" w:type="dxa"/>
            <w:gridSpan w:val="3"/>
          </w:tcPr>
          <w:p w:rsidR="00D46ADF" w:rsidRPr="002E06EF" w:rsidRDefault="00D46ADF" w:rsidP="00D46AD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E06EF">
              <w:rPr>
                <w:b/>
                <w:w w:val="95"/>
                <w:sz w:val="24"/>
                <w:szCs w:val="24"/>
              </w:rPr>
              <w:t>Количество</w:t>
            </w:r>
            <w:r w:rsidRPr="002E06EF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b/>
                <w:w w:val="95"/>
                <w:sz w:val="24"/>
                <w:szCs w:val="24"/>
              </w:rPr>
              <w:t>часов</w:t>
            </w:r>
          </w:p>
        </w:tc>
        <w:tc>
          <w:tcPr>
            <w:tcW w:w="807" w:type="dxa"/>
            <w:vMerge w:val="restart"/>
          </w:tcPr>
          <w:p w:rsidR="00D46ADF" w:rsidRPr="002E06EF" w:rsidRDefault="00D46ADF" w:rsidP="00D46AD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E06EF">
              <w:rPr>
                <w:b/>
                <w:sz w:val="24"/>
                <w:szCs w:val="24"/>
              </w:rPr>
              <w:t>Дата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E06EF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5043" w:type="dxa"/>
            <w:vMerge w:val="restart"/>
          </w:tcPr>
          <w:p w:rsidR="00D46ADF" w:rsidRPr="002E06EF" w:rsidRDefault="00D46ADF" w:rsidP="00D46AD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E06EF">
              <w:rPr>
                <w:b/>
                <w:w w:val="95"/>
                <w:sz w:val="24"/>
                <w:szCs w:val="24"/>
              </w:rPr>
              <w:t>Виды</w:t>
            </w:r>
            <w:r w:rsidRPr="002E06EF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b/>
                <w:w w:val="95"/>
                <w:sz w:val="24"/>
                <w:szCs w:val="24"/>
              </w:rPr>
              <w:t>деятельности</w:t>
            </w:r>
          </w:p>
        </w:tc>
        <w:tc>
          <w:tcPr>
            <w:tcW w:w="1080" w:type="dxa"/>
            <w:vMerge w:val="restart"/>
            <w:tcBorders>
              <w:righ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E06EF">
              <w:rPr>
                <w:b/>
                <w:sz w:val="24"/>
                <w:szCs w:val="24"/>
              </w:rPr>
              <w:t>Виды,</w:t>
            </w:r>
            <w:r w:rsidRPr="002E06E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E06EF">
              <w:rPr>
                <w:b/>
                <w:sz w:val="24"/>
                <w:szCs w:val="24"/>
              </w:rPr>
              <w:t>формы</w:t>
            </w:r>
            <w:r w:rsidRPr="002E06E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E06EF">
              <w:rPr>
                <w:b/>
                <w:w w:val="95"/>
                <w:sz w:val="24"/>
                <w:szCs w:val="24"/>
              </w:rPr>
              <w:t>контроля</w:t>
            </w:r>
          </w:p>
        </w:tc>
        <w:tc>
          <w:tcPr>
            <w:tcW w:w="3427" w:type="dxa"/>
            <w:vMerge w:val="restart"/>
            <w:tcBorders>
              <w:lef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E06EF">
              <w:rPr>
                <w:b/>
                <w:w w:val="95"/>
                <w:sz w:val="24"/>
                <w:szCs w:val="24"/>
              </w:rPr>
              <w:t>Электронные (цифровые)</w:t>
            </w:r>
            <w:r w:rsidRPr="002E06EF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b/>
                <w:w w:val="95"/>
                <w:sz w:val="24"/>
                <w:szCs w:val="24"/>
              </w:rPr>
              <w:t>образовательные</w:t>
            </w:r>
            <w:r w:rsidRPr="002E06EF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b/>
                <w:sz w:val="24"/>
                <w:szCs w:val="24"/>
              </w:rPr>
              <w:t>ресурсы</w:t>
            </w:r>
          </w:p>
        </w:tc>
      </w:tr>
      <w:tr w:rsidR="00D46ADF" w:rsidRPr="002E06EF" w:rsidTr="00D46ADF">
        <w:trPr>
          <w:trHeight w:val="530"/>
        </w:trPr>
        <w:tc>
          <w:tcPr>
            <w:tcW w:w="468" w:type="dxa"/>
            <w:vMerge/>
            <w:tcBorders>
              <w:top w:val="nil"/>
            </w:tcBorders>
          </w:tcPr>
          <w:p w:rsidR="00D46ADF" w:rsidRPr="002E06EF" w:rsidRDefault="00D46ADF" w:rsidP="00D46ADF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D46ADF" w:rsidRPr="002E06EF" w:rsidRDefault="00D46ADF" w:rsidP="00D46AD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E06E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E06EF">
              <w:rPr>
                <w:b/>
                <w:w w:val="95"/>
                <w:sz w:val="24"/>
                <w:szCs w:val="24"/>
              </w:rPr>
              <w:t>контрольные</w:t>
            </w:r>
            <w:r w:rsidRPr="002E06EF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41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E06EF">
              <w:rPr>
                <w:b/>
                <w:w w:val="95"/>
                <w:sz w:val="24"/>
                <w:szCs w:val="24"/>
              </w:rPr>
              <w:t>практические</w:t>
            </w:r>
            <w:r w:rsidRPr="002E06EF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:rsidR="00D46ADF" w:rsidRPr="002E06EF" w:rsidRDefault="00D46ADF" w:rsidP="00D46ADF">
            <w:pPr>
              <w:rPr>
                <w:sz w:val="24"/>
                <w:szCs w:val="24"/>
              </w:rPr>
            </w:pPr>
          </w:p>
        </w:tc>
        <w:tc>
          <w:tcPr>
            <w:tcW w:w="5043" w:type="dxa"/>
            <w:vMerge/>
            <w:tcBorders>
              <w:top w:val="nil"/>
            </w:tcBorders>
          </w:tcPr>
          <w:p w:rsidR="00D46ADF" w:rsidRPr="002E06EF" w:rsidRDefault="00D46ADF" w:rsidP="00D46AD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right w:val="single" w:sz="6" w:space="0" w:color="000000"/>
            </w:tcBorders>
          </w:tcPr>
          <w:p w:rsidR="00D46ADF" w:rsidRPr="002E06EF" w:rsidRDefault="00D46ADF" w:rsidP="00D46ADF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6" w:space="0" w:color="000000"/>
            </w:tcBorders>
          </w:tcPr>
          <w:p w:rsidR="00D46ADF" w:rsidRPr="002E06EF" w:rsidRDefault="00D46ADF" w:rsidP="00D46ADF">
            <w:pPr>
              <w:rPr>
                <w:sz w:val="24"/>
                <w:szCs w:val="24"/>
              </w:rPr>
            </w:pPr>
          </w:p>
        </w:tc>
      </w:tr>
      <w:tr w:rsidR="00D46ADF" w:rsidRPr="002E06EF" w:rsidTr="00D46ADF">
        <w:trPr>
          <w:trHeight w:val="338"/>
        </w:trPr>
        <w:tc>
          <w:tcPr>
            <w:tcW w:w="15506" w:type="dxa"/>
            <w:gridSpan w:val="9"/>
          </w:tcPr>
          <w:p w:rsidR="00D46ADF" w:rsidRPr="002E06EF" w:rsidRDefault="00D46ADF" w:rsidP="00D46AD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E06EF">
              <w:rPr>
                <w:b/>
                <w:w w:val="95"/>
                <w:sz w:val="24"/>
                <w:szCs w:val="24"/>
              </w:rPr>
              <w:t>ОБУЧЕНИЕ</w:t>
            </w:r>
            <w:r w:rsidRPr="002E06EF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b/>
                <w:w w:val="95"/>
                <w:sz w:val="24"/>
                <w:szCs w:val="24"/>
              </w:rPr>
              <w:t>ГРАМОТЕ</w:t>
            </w:r>
          </w:p>
        </w:tc>
      </w:tr>
      <w:tr w:rsidR="00D46ADF" w:rsidRPr="002E06EF" w:rsidTr="00D46ADF">
        <w:trPr>
          <w:trHeight w:val="340"/>
        </w:trPr>
        <w:tc>
          <w:tcPr>
            <w:tcW w:w="15506" w:type="dxa"/>
            <w:gridSpan w:val="9"/>
          </w:tcPr>
          <w:p w:rsidR="00D46ADF" w:rsidRPr="002E06EF" w:rsidRDefault="00D46ADF" w:rsidP="00D46AD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Раздел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1.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b/>
                <w:w w:val="95"/>
                <w:sz w:val="24"/>
                <w:szCs w:val="24"/>
              </w:rPr>
              <w:t>Развитие</w:t>
            </w:r>
            <w:r w:rsidRPr="002E06EF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b/>
                <w:w w:val="95"/>
                <w:sz w:val="24"/>
                <w:szCs w:val="24"/>
              </w:rPr>
              <w:t>речи</w:t>
            </w:r>
          </w:p>
        </w:tc>
      </w:tr>
      <w:tr w:rsidR="00D46ADF" w:rsidRPr="002E06EF" w:rsidTr="00D46ADF">
        <w:trPr>
          <w:trHeight w:val="2450"/>
        </w:trPr>
        <w:tc>
          <w:tcPr>
            <w:tcW w:w="468" w:type="dxa"/>
          </w:tcPr>
          <w:p w:rsidR="00D46ADF" w:rsidRPr="002E06EF" w:rsidRDefault="00D46ADF" w:rsidP="00D46ADF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t>1.1.</w:t>
            </w:r>
          </w:p>
        </w:tc>
        <w:tc>
          <w:tcPr>
            <w:tcW w:w="190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Понимание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текста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при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его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прослушивании</w:t>
            </w:r>
            <w:r w:rsidRPr="002E06EF">
              <w:rPr>
                <w:spacing w:val="-7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и</w:t>
            </w:r>
            <w:r w:rsidRPr="002E06EF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2E06EF">
              <w:rPr>
                <w:sz w:val="24"/>
                <w:szCs w:val="24"/>
              </w:rPr>
              <w:t>при</w:t>
            </w:r>
            <w:proofErr w:type="gramEnd"/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самостоятельном</w:t>
            </w:r>
            <w:r w:rsidRPr="002E06EF">
              <w:rPr>
                <w:spacing w:val="17"/>
                <w:w w:val="95"/>
                <w:sz w:val="24"/>
                <w:szCs w:val="24"/>
              </w:rPr>
              <w:t xml:space="preserve"> </w:t>
            </w:r>
            <w:proofErr w:type="gramStart"/>
            <w:r w:rsidRPr="002E06EF">
              <w:rPr>
                <w:w w:val="95"/>
                <w:sz w:val="24"/>
                <w:szCs w:val="24"/>
              </w:rPr>
              <w:t>чтении</w:t>
            </w:r>
            <w:proofErr w:type="gramEnd"/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вслух</w:t>
            </w:r>
          </w:p>
        </w:tc>
        <w:tc>
          <w:tcPr>
            <w:tcW w:w="52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Слушание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текста,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понимание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текста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при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его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прослушивании;</w:t>
            </w:r>
          </w:p>
        </w:tc>
        <w:tc>
          <w:tcPr>
            <w:tcW w:w="1080" w:type="dxa"/>
            <w:tcBorders>
              <w:righ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Устный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опрос;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  <w:r w:rsidRPr="002E06EF">
              <w:rPr>
                <w:sz w:val="24"/>
                <w:szCs w:val="24"/>
              </w:rPr>
              <w:t xml:space="preserve"> </w:t>
            </w:r>
          </w:p>
        </w:tc>
      </w:tr>
      <w:tr w:rsidR="00D46ADF" w:rsidRPr="002E06EF" w:rsidTr="00D46ADF">
        <w:trPr>
          <w:trHeight w:val="337"/>
        </w:trPr>
        <w:tc>
          <w:tcPr>
            <w:tcW w:w="2376" w:type="dxa"/>
            <w:gridSpan w:val="2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Итого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по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разделу:</w:t>
            </w:r>
          </w:p>
        </w:tc>
        <w:tc>
          <w:tcPr>
            <w:tcW w:w="52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5</w:t>
            </w:r>
          </w:p>
        </w:tc>
        <w:tc>
          <w:tcPr>
            <w:tcW w:w="12602" w:type="dxa"/>
            <w:gridSpan w:val="6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46ADF" w:rsidRPr="002E06EF" w:rsidTr="00D46ADF">
        <w:trPr>
          <w:trHeight w:val="337"/>
        </w:trPr>
        <w:tc>
          <w:tcPr>
            <w:tcW w:w="15506" w:type="dxa"/>
            <w:gridSpan w:val="9"/>
          </w:tcPr>
          <w:p w:rsidR="00D46ADF" w:rsidRPr="002E06EF" w:rsidRDefault="00D46ADF" w:rsidP="00D46AD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Раздел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2.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b/>
                <w:w w:val="95"/>
                <w:sz w:val="24"/>
                <w:szCs w:val="24"/>
              </w:rPr>
              <w:t>Слово</w:t>
            </w:r>
            <w:r w:rsidRPr="002E06EF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b/>
                <w:w w:val="95"/>
                <w:sz w:val="24"/>
                <w:szCs w:val="24"/>
              </w:rPr>
              <w:t>и</w:t>
            </w:r>
            <w:r w:rsidRPr="002E06EF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b/>
                <w:w w:val="95"/>
                <w:sz w:val="24"/>
                <w:szCs w:val="24"/>
              </w:rPr>
              <w:t>предложение</w:t>
            </w:r>
          </w:p>
        </w:tc>
      </w:tr>
      <w:tr w:rsidR="00D46ADF" w:rsidRPr="002E06EF" w:rsidTr="00D46ADF">
        <w:trPr>
          <w:trHeight w:val="1490"/>
        </w:trPr>
        <w:tc>
          <w:tcPr>
            <w:tcW w:w="468" w:type="dxa"/>
          </w:tcPr>
          <w:p w:rsidR="00D46ADF" w:rsidRPr="002E06EF" w:rsidRDefault="00D46ADF" w:rsidP="00D46ADF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t>2.1.</w:t>
            </w:r>
          </w:p>
        </w:tc>
        <w:tc>
          <w:tcPr>
            <w:tcW w:w="190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t>Различение слова и</w:t>
            </w:r>
            <w:r w:rsidRPr="002E06EF">
              <w:rPr>
                <w:spacing w:val="1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предложения.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Работа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предложением: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выделение</w:t>
            </w:r>
            <w:r w:rsidRPr="002E06EF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слов,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изменение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их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порядка,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распространение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t>предложения.</w:t>
            </w:r>
          </w:p>
        </w:tc>
        <w:tc>
          <w:tcPr>
            <w:tcW w:w="52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Совместная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работа: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придумывание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предложения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заданным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словом;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Работа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моделью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предложения: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изменение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предложения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соответствии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изменением</w:t>
            </w:r>
            <w:r w:rsidRPr="002E06EF">
              <w:rPr>
                <w:spacing w:val="-3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модели;</w:t>
            </w:r>
          </w:p>
        </w:tc>
        <w:tc>
          <w:tcPr>
            <w:tcW w:w="1080" w:type="dxa"/>
            <w:tcBorders>
              <w:righ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Устный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опрос;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</w:tr>
      <w:tr w:rsidR="00D46ADF" w:rsidRPr="002E06EF" w:rsidTr="00D46ADF">
        <w:trPr>
          <w:trHeight w:val="1297"/>
        </w:trPr>
        <w:tc>
          <w:tcPr>
            <w:tcW w:w="468" w:type="dxa"/>
          </w:tcPr>
          <w:p w:rsidR="00D46ADF" w:rsidRPr="002E06EF" w:rsidRDefault="00D46ADF" w:rsidP="00D46ADF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t>2.2.</w:t>
            </w:r>
          </w:p>
        </w:tc>
        <w:tc>
          <w:tcPr>
            <w:tcW w:w="190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spacing w:val="-1"/>
                <w:sz w:val="24"/>
                <w:szCs w:val="24"/>
              </w:rPr>
              <w:t xml:space="preserve">Различение </w:t>
            </w:r>
            <w:r w:rsidRPr="002E06EF">
              <w:rPr>
                <w:sz w:val="24"/>
                <w:szCs w:val="24"/>
              </w:rPr>
              <w:t>слова и</w:t>
            </w:r>
            <w:r w:rsidRPr="002E06EF">
              <w:rPr>
                <w:spacing w:val="1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обозначаемого им</w:t>
            </w:r>
            <w:r w:rsidRPr="002E06EF">
              <w:rPr>
                <w:spacing w:val="1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предмета.</w:t>
            </w:r>
            <w:r w:rsidRPr="002E06EF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Восприятие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слова</w:t>
            </w:r>
            <w:r w:rsidRPr="002E06EF">
              <w:rPr>
                <w:spacing w:val="-6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как</w:t>
            </w:r>
            <w:r w:rsidRPr="002E06EF">
              <w:rPr>
                <w:spacing w:val="-4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объекта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изучения,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материала</w:t>
            </w:r>
            <w:r w:rsidRPr="002E06E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для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анализа.</w:t>
            </w:r>
          </w:p>
        </w:tc>
        <w:tc>
          <w:tcPr>
            <w:tcW w:w="52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Игровое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упражнение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«Снежный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ком»: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распространение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предложений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добавлением</w:t>
            </w:r>
            <w:r w:rsidRPr="002E06EF">
              <w:rPr>
                <w:spacing w:val="-3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слова</w:t>
            </w:r>
            <w:r w:rsidRPr="002E06EF">
              <w:rPr>
                <w:spacing w:val="-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по</w:t>
            </w:r>
            <w:r w:rsidRPr="002E06EF">
              <w:rPr>
                <w:spacing w:val="-2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цепочке;</w:t>
            </w:r>
          </w:p>
        </w:tc>
        <w:tc>
          <w:tcPr>
            <w:tcW w:w="1080" w:type="dxa"/>
            <w:tcBorders>
              <w:righ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Устный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опрос;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 ру</w:t>
            </w:r>
          </w:p>
        </w:tc>
      </w:tr>
      <w:tr w:rsidR="00D46ADF" w:rsidRPr="002E06EF" w:rsidTr="00D46ADF">
        <w:trPr>
          <w:trHeight w:val="1300"/>
        </w:trPr>
        <w:tc>
          <w:tcPr>
            <w:tcW w:w="468" w:type="dxa"/>
          </w:tcPr>
          <w:p w:rsidR="00D46ADF" w:rsidRPr="002E06EF" w:rsidRDefault="00D46ADF" w:rsidP="00D46ADF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1908" w:type="dxa"/>
          </w:tcPr>
          <w:p w:rsidR="00D46ADF" w:rsidRPr="002E06EF" w:rsidRDefault="00D46ADF" w:rsidP="00D46ADF">
            <w:pPr>
              <w:pStyle w:val="TableParagraph"/>
              <w:ind w:left="0" w:firstLine="36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t>Наблюдение над</w:t>
            </w:r>
            <w:r w:rsidRPr="002E06EF">
              <w:rPr>
                <w:spacing w:val="1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значением слова.</w:t>
            </w:r>
            <w:r w:rsidRPr="002E06EF">
              <w:rPr>
                <w:spacing w:val="1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Активизация и</w:t>
            </w:r>
            <w:r w:rsidRPr="002E06EF">
              <w:rPr>
                <w:spacing w:val="1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расширение</w:t>
            </w:r>
            <w:r w:rsidRPr="002E06EF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словарного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запаса.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Включение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слов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в</w:t>
            </w:r>
            <w:r w:rsidRPr="002E06EF">
              <w:rPr>
                <w:spacing w:val="-4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предложение.</w:t>
            </w:r>
          </w:p>
        </w:tc>
        <w:tc>
          <w:tcPr>
            <w:tcW w:w="52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Игра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«Живые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слова»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(дети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играют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роль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слов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предложении,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идёт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перестановка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слов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предложении,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прочтение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получившегося);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Моделирование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предложения: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определение</w:t>
            </w:r>
            <w:r w:rsidRPr="002E06E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количества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слов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предложении</w:t>
            </w:r>
            <w:r w:rsidRPr="002E06EF">
              <w:rPr>
                <w:spacing w:val="-6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и</w:t>
            </w:r>
            <w:r w:rsidRPr="002E06EF">
              <w:rPr>
                <w:spacing w:val="-6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обозначение</w:t>
            </w:r>
            <w:r w:rsidRPr="002E06EF">
              <w:rPr>
                <w:spacing w:val="-9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каждого</w:t>
            </w:r>
            <w:r w:rsidRPr="002E06EF">
              <w:rPr>
                <w:spacing w:val="-6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слова</w:t>
            </w:r>
            <w:r w:rsidRPr="002E06EF">
              <w:rPr>
                <w:spacing w:val="-6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полоской;</w:t>
            </w:r>
          </w:p>
        </w:tc>
        <w:tc>
          <w:tcPr>
            <w:tcW w:w="1080" w:type="dxa"/>
            <w:tcBorders>
              <w:righ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Устный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опрос;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 ру</w:t>
            </w:r>
          </w:p>
        </w:tc>
      </w:tr>
      <w:tr w:rsidR="00D46ADF" w:rsidRPr="002E06EF" w:rsidTr="00D46ADF">
        <w:trPr>
          <w:trHeight w:val="721"/>
        </w:trPr>
        <w:tc>
          <w:tcPr>
            <w:tcW w:w="468" w:type="dxa"/>
          </w:tcPr>
          <w:p w:rsidR="00D46ADF" w:rsidRPr="002E06EF" w:rsidRDefault="00D46ADF" w:rsidP="00D46ADF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t>2.4.</w:t>
            </w:r>
          </w:p>
        </w:tc>
        <w:tc>
          <w:tcPr>
            <w:tcW w:w="190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t>Осознание единства</w:t>
            </w:r>
            <w:r w:rsidRPr="002E06EF">
              <w:rPr>
                <w:spacing w:val="1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звукового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состава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слова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и</w:t>
            </w:r>
            <w:r w:rsidRPr="002E06EF">
              <w:rPr>
                <w:spacing w:val="-3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его</w:t>
            </w:r>
            <w:r w:rsidRPr="002E06EF">
              <w:rPr>
                <w:spacing w:val="-4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значения</w:t>
            </w:r>
          </w:p>
        </w:tc>
        <w:tc>
          <w:tcPr>
            <w:tcW w:w="52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Учебный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диалог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«Что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можно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сделать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предметом,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а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что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можно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сделать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со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словом,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называющим</w:t>
            </w:r>
            <w:r w:rsidRPr="002E06E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этот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предмет?»,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участие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диалоге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помогает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первоклассникам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начать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различать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слово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обозначаемый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им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предмет;</w:t>
            </w:r>
          </w:p>
        </w:tc>
        <w:tc>
          <w:tcPr>
            <w:tcW w:w="1080" w:type="dxa"/>
            <w:tcBorders>
              <w:righ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Устный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опрос;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www.edcoo.ru</w:t>
            </w:r>
          </w:p>
        </w:tc>
      </w:tr>
      <w:tr w:rsidR="00D46ADF" w:rsidRPr="002E06EF" w:rsidTr="00D46ADF">
        <w:trPr>
          <w:trHeight w:val="338"/>
        </w:trPr>
        <w:tc>
          <w:tcPr>
            <w:tcW w:w="2376" w:type="dxa"/>
            <w:gridSpan w:val="2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Итого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по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разделу:</w:t>
            </w:r>
          </w:p>
        </w:tc>
        <w:tc>
          <w:tcPr>
            <w:tcW w:w="52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5</w:t>
            </w:r>
          </w:p>
        </w:tc>
        <w:tc>
          <w:tcPr>
            <w:tcW w:w="12602" w:type="dxa"/>
            <w:gridSpan w:val="6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46ADF" w:rsidRPr="002E06EF" w:rsidTr="00D46ADF">
        <w:trPr>
          <w:trHeight w:val="318"/>
        </w:trPr>
        <w:tc>
          <w:tcPr>
            <w:tcW w:w="15506" w:type="dxa"/>
            <w:gridSpan w:val="9"/>
          </w:tcPr>
          <w:p w:rsidR="00D46ADF" w:rsidRPr="002E06EF" w:rsidRDefault="00D46ADF" w:rsidP="00D46AD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Раздел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3.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b/>
                <w:w w:val="95"/>
                <w:sz w:val="24"/>
                <w:szCs w:val="24"/>
              </w:rPr>
              <w:t>Чтение.</w:t>
            </w:r>
            <w:r w:rsidRPr="002E06EF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b/>
                <w:w w:val="95"/>
                <w:sz w:val="24"/>
                <w:szCs w:val="24"/>
              </w:rPr>
              <w:t>Графика.</w:t>
            </w:r>
          </w:p>
        </w:tc>
      </w:tr>
      <w:tr w:rsidR="00D46ADF" w:rsidRPr="002E06EF" w:rsidTr="00D46ADF">
        <w:trPr>
          <w:trHeight w:val="1106"/>
        </w:trPr>
        <w:tc>
          <w:tcPr>
            <w:tcW w:w="468" w:type="dxa"/>
          </w:tcPr>
          <w:p w:rsidR="00D46ADF" w:rsidRPr="002E06EF" w:rsidRDefault="00D46ADF" w:rsidP="00D46ADF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t>3.1.</w:t>
            </w:r>
          </w:p>
        </w:tc>
        <w:tc>
          <w:tcPr>
            <w:tcW w:w="190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Формирование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навыка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слогового чтения</w:t>
            </w:r>
            <w:r w:rsidRPr="002E06EF">
              <w:rPr>
                <w:spacing w:val="1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(ориентация на букву,</w:t>
            </w:r>
            <w:r w:rsidRPr="002E06EF">
              <w:rPr>
                <w:spacing w:val="1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обозначающую</w:t>
            </w:r>
            <w:r w:rsidRPr="002E06EF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гласный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звук).</w:t>
            </w:r>
          </w:p>
        </w:tc>
        <w:tc>
          <w:tcPr>
            <w:tcW w:w="52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Работа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пособием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«Окошечки»: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отработка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умения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читать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слоги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изменением</w:t>
            </w:r>
            <w:r w:rsidRPr="002E06EF">
              <w:rPr>
                <w:spacing w:val="-3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буквы</w:t>
            </w:r>
            <w:r w:rsidRPr="002E06EF">
              <w:rPr>
                <w:spacing w:val="-4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гласного;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Упражнение: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соотнесение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прочитанного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слога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картинкой,</w:t>
            </w:r>
            <w:r w:rsidRPr="002E06E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названии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которой</w:t>
            </w:r>
            <w:r w:rsidRPr="002E06EF">
              <w:rPr>
                <w:spacing w:val="-2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есть</w:t>
            </w:r>
            <w:r w:rsidRPr="002E06EF">
              <w:rPr>
                <w:spacing w:val="-2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этот</w:t>
            </w:r>
            <w:r w:rsidRPr="002E06EF">
              <w:rPr>
                <w:spacing w:val="-2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слог;</w:t>
            </w:r>
          </w:p>
        </w:tc>
        <w:tc>
          <w:tcPr>
            <w:tcW w:w="1080" w:type="dxa"/>
            <w:tcBorders>
              <w:righ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Практическая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www.edcoo.ru</w:t>
            </w:r>
          </w:p>
        </w:tc>
      </w:tr>
      <w:tr w:rsidR="00D46ADF" w:rsidRPr="002E06EF" w:rsidTr="00D46ADF">
        <w:trPr>
          <w:trHeight w:val="1108"/>
        </w:trPr>
        <w:tc>
          <w:tcPr>
            <w:tcW w:w="468" w:type="dxa"/>
          </w:tcPr>
          <w:p w:rsidR="00D46ADF" w:rsidRPr="002E06EF" w:rsidRDefault="00D46ADF" w:rsidP="00D46ADF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t>3.2.</w:t>
            </w:r>
          </w:p>
        </w:tc>
        <w:tc>
          <w:tcPr>
            <w:tcW w:w="190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Плавное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слоговое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чтение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чтение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целыми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словами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со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скоростью,</w:t>
            </w:r>
            <w:r w:rsidRPr="002E06EF">
              <w:rPr>
                <w:spacing w:val="1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соответствующей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индивидуальному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темпу.</w:t>
            </w:r>
          </w:p>
        </w:tc>
        <w:tc>
          <w:tcPr>
            <w:tcW w:w="52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Игровое</w:t>
            </w:r>
            <w:r w:rsidRPr="002E06E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упражнение</w:t>
            </w:r>
            <w:r w:rsidRPr="002E06E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«Заверши</w:t>
            </w:r>
            <w:r w:rsidRPr="002E06EF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предложение»,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отрабатывается</w:t>
            </w:r>
            <w:r w:rsidRPr="002E06E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умение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завершать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прочитанные</w:t>
            </w:r>
            <w:r w:rsidRPr="002E06E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незаконченные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gramStart"/>
            <w:r w:rsidRPr="002E06EF">
              <w:rPr>
                <w:w w:val="95"/>
                <w:sz w:val="24"/>
                <w:szCs w:val="24"/>
              </w:rPr>
              <w:t>предло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жения</w:t>
            </w:r>
            <w:proofErr w:type="gramEnd"/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опорой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на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общий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смысл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предложения;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Подбирать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пропущенные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предложении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слова,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ориентируясь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на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смысл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предложения;</w:t>
            </w:r>
          </w:p>
        </w:tc>
        <w:tc>
          <w:tcPr>
            <w:tcW w:w="1080" w:type="dxa"/>
            <w:tcBorders>
              <w:righ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Практическая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www.edcoo.ru</w:t>
            </w:r>
          </w:p>
        </w:tc>
      </w:tr>
      <w:tr w:rsidR="00D46ADF" w:rsidRPr="002E06EF" w:rsidTr="00D46ADF">
        <w:trPr>
          <w:trHeight w:val="1490"/>
        </w:trPr>
        <w:tc>
          <w:tcPr>
            <w:tcW w:w="468" w:type="dxa"/>
          </w:tcPr>
          <w:p w:rsidR="00D46ADF" w:rsidRPr="002E06EF" w:rsidRDefault="00D46ADF" w:rsidP="00D46ADF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t>3.3.</w:t>
            </w:r>
          </w:p>
        </w:tc>
        <w:tc>
          <w:tcPr>
            <w:tcW w:w="190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Осознанное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чтение</w:t>
            </w:r>
            <w:r w:rsidRPr="002E06E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слов,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словосочетаний,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spacing w:val="-1"/>
                <w:sz w:val="24"/>
                <w:szCs w:val="24"/>
              </w:rPr>
              <w:t xml:space="preserve">предложений. </w:t>
            </w:r>
            <w:r w:rsidRPr="002E06EF">
              <w:rPr>
                <w:sz w:val="24"/>
                <w:szCs w:val="24"/>
              </w:rPr>
              <w:t>Чтение с</w:t>
            </w:r>
            <w:r w:rsidRPr="002E06EF">
              <w:rPr>
                <w:spacing w:val="1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интонациями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паузами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соответствии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со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знаками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препинания.</w:t>
            </w:r>
          </w:p>
        </w:tc>
        <w:tc>
          <w:tcPr>
            <w:tcW w:w="52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Упражнение: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соотнесение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прочитанного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слога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картинкой,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названии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которой</w:t>
            </w:r>
            <w:r w:rsidRPr="002E06EF">
              <w:rPr>
                <w:spacing w:val="-2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есть</w:t>
            </w:r>
            <w:r w:rsidRPr="002E06EF">
              <w:rPr>
                <w:spacing w:val="-2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этот</w:t>
            </w:r>
            <w:r w:rsidRPr="002E06EF">
              <w:rPr>
                <w:spacing w:val="-2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слог;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Упражнение: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соотнесение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прочитанных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слов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картинками,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на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которых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изображены</w:t>
            </w:r>
            <w:r w:rsidRPr="002E06EF">
              <w:rPr>
                <w:spacing w:val="-2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соответствующие</w:t>
            </w:r>
            <w:r w:rsidRPr="002E06EF">
              <w:rPr>
                <w:spacing w:val="-3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предметы;</w:t>
            </w:r>
          </w:p>
        </w:tc>
        <w:tc>
          <w:tcPr>
            <w:tcW w:w="1080" w:type="dxa"/>
            <w:tcBorders>
              <w:righ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Практическая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 ру</w:t>
            </w:r>
          </w:p>
        </w:tc>
      </w:tr>
      <w:tr w:rsidR="00D46ADF" w:rsidRPr="002E06EF" w:rsidTr="00D46ADF">
        <w:trPr>
          <w:trHeight w:val="1934"/>
        </w:trPr>
        <w:tc>
          <w:tcPr>
            <w:tcW w:w="468" w:type="dxa"/>
          </w:tcPr>
          <w:p w:rsidR="00D46ADF" w:rsidRPr="002E06EF" w:rsidRDefault="00D46ADF" w:rsidP="00D46ADF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1908" w:type="dxa"/>
          </w:tcPr>
          <w:p w:rsidR="00D46ADF" w:rsidRPr="002E06EF" w:rsidRDefault="00D46ADF" w:rsidP="00D46ADF">
            <w:pPr>
              <w:pStyle w:val="TableParagraph"/>
              <w:ind w:left="0" w:firstLine="2"/>
              <w:jc w:val="center"/>
              <w:rPr>
                <w:sz w:val="24"/>
                <w:szCs w:val="24"/>
              </w:rPr>
            </w:pPr>
            <w:r w:rsidRPr="002E06EF">
              <w:rPr>
                <w:spacing w:val="-1"/>
                <w:sz w:val="24"/>
                <w:szCs w:val="24"/>
              </w:rPr>
              <w:t xml:space="preserve">Развитие осознанности </w:t>
            </w:r>
            <w:r w:rsidRPr="002E06EF">
              <w:rPr>
                <w:sz w:val="24"/>
                <w:szCs w:val="24"/>
              </w:rPr>
              <w:t>и</w:t>
            </w:r>
            <w:r w:rsidRPr="002E06EF">
              <w:rPr>
                <w:spacing w:val="1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выразительности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чтения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на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материале небольших</w:t>
            </w:r>
            <w:r w:rsidRPr="002E06EF">
              <w:rPr>
                <w:spacing w:val="1"/>
                <w:sz w:val="24"/>
                <w:szCs w:val="24"/>
              </w:rPr>
              <w:t xml:space="preserve"> </w:t>
            </w:r>
            <w:r w:rsidRPr="002E06EF">
              <w:rPr>
                <w:spacing w:val="-1"/>
                <w:sz w:val="24"/>
                <w:szCs w:val="24"/>
              </w:rPr>
              <w:t>текстов</w:t>
            </w:r>
            <w:r w:rsidRPr="002E06EF">
              <w:rPr>
                <w:spacing w:val="-9"/>
                <w:sz w:val="24"/>
                <w:szCs w:val="24"/>
              </w:rPr>
              <w:t xml:space="preserve"> </w:t>
            </w:r>
            <w:r w:rsidRPr="002E06EF">
              <w:rPr>
                <w:spacing w:val="-1"/>
                <w:sz w:val="24"/>
                <w:szCs w:val="24"/>
              </w:rPr>
              <w:t>и</w:t>
            </w:r>
            <w:r w:rsidRPr="002E06EF">
              <w:rPr>
                <w:spacing w:val="-8"/>
                <w:sz w:val="24"/>
                <w:szCs w:val="24"/>
              </w:rPr>
              <w:t xml:space="preserve"> </w:t>
            </w:r>
            <w:r w:rsidRPr="002E06EF">
              <w:rPr>
                <w:spacing w:val="-1"/>
                <w:sz w:val="24"/>
                <w:szCs w:val="24"/>
              </w:rPr>
              <w:t>стихотворений.</w:t>
            </w:r>
          </w:p>
        </w:tc>
        <w:tc>
          <w:tcPr>
            <w:tcW w:w="52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Совместная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работа: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чтение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предложений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небольших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текстов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интонациями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паузами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соответствии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со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знаками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препинания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после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предварительного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обсуждения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того,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на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что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нужно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обратить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внимание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при</w:t>
            </w:r>
            <w:r w:rsidRPr="002E06EF">
              <w:rPr>
                <w:spacing w:val="-2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чтении;</w:t>
            </w:r>
          </w:p>
        </w:tc>
        <w:tc>
          <w:tcPr>
            <w:tcW w:w="1080" w:type="dxa"/>
            <w:tcBorders>
              <w:righ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Устный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опрос;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</w:tr>
      <w:tr w:rsidR="00D46ADF" w:rsidRPr="002E06EF" w:rsidTr="00D46ADF">
        <w:trPr>
          <w:trHeight w:val="1874"/>
        </w:trPr>
        <w:tc>
          <w:tcPr>
            <w:tcW w:w="468" w:type="dxa"/>
          </w:tcPr>
          <w:p w:rsidR="00D46ADF" w:rsidRPr="002E06EF" w:rsidRDefault="00D46ADF" w:rsidP="00D46ADF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t>3.5.</w:t>
            </w:r>
          </w:p>
        </w:tc>
        <w:tc>
          <w:tcPr>
            <w:tcW w:w="1908" w:type="dxa"/>
          </w:tcPr>
          <w:p w:rsidR="00D46ADF" w:rsidRPr="002E06EF" w:rsidRDefault="00D46ADF" w:rsidP="00D46AD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Знакомство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proofErr w:type="gramStart"/>
            <w:r w:rsidRPr="002E06EF">
              <w:rPr>
                <w:w w:val="95"/>
                <w:sz w:val="24"/>
                <w:szCs w:val="24"/>
              </w:rPr>
              <w:t>с</w:t>
            </w:r>
            <w:proofErr w:type="gramEnd"/>
          </w:p>
          <w:p w:rsidR="00D46ADF" w:rsidRPr="002E06EF" w:rsidRDefault="00D46ADF" w:rsidP="00D46AD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орфоэпическим чтением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(при переходе к чтению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целыми</w:t>
            </w:r>
            <w:r w:rsidRPr="002E06EF">
              <w:rPr>
                <w:spacing w:val="-7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словами).</w:t>
            </w:r>
          </w:p>
        </w:tc>
        <w:tc>
          <w:tcPr>
            <w:tcW w:w="52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Рассказ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учителя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важности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двух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видов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чтения: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орфографического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орфоэпического,</w:t>
            </w:r>
            <w:r w:rsidRPr="002E06EF">
              <w:rPr>
                <w:spacing w:val="-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о</w:t>
            </w:r>
            <w:r w:rsidRPr="002E06EF">
              <w:rPr>
                <w:spacing w:val="-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целях</w:t>
            </w:r>
            <w:r w:rsidRPr="002E06EF">
              <w:rPr>
                <w:spacing w:val="-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этих</w:t>
            </w:r>
            <w:r w:rsidRPr="002E06EF">
              <w:rPr>
                <w:spacing w:val="-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двух</w:t>
            </w:r>
            <w:r w:rsidRPr="002E06EF">
              <w:rPr>
                <w:spacing w:val="-4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видов</w:t>
            </w:r>
            <w:r w:rsidRPr="002E06EF">
              <w:rPr>
                <w:spacing w:val="-4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чтения;</w:t>
            </w:r>
          </w:p>
        </w:tc>
        <w:tc>
          <w:tcPr>
            <w:tcW w:w="1080" w:type="dxa"/>
            <w:tcBorders>
              <w:righ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Устный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опрос;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РЭШ</w:t>
            </w:r>
          </w:p>
        </w:tc>
      </w:tr>
      <w:tr w:rsidR="00D46ADF" w:rsidRPr="002E06EF" w:rsidTr="00D46ADF">
        <w:trPr>
          <w:trHeight w:val="1876"/>
        </w:trPr>
        <w:tc>
          <w:tcPr>
            <w:tcW w:w="468" w:type="dxa"/>
          </w:tcPr>
          <w:p w:rsidR="00D46ADF" w:rsidRPr="002E06EF" w:rsidRDefault="00D46ADF" w:rsidP="00D46ADF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t>3.6.</w:t>
            </w:r>
          </w:p>
        </w:tc>
        <w:tc>
          <w:tcPr>
            <w:tcW w:w="1908" w:type="dxa"/>
          </w:tcPr>
          <w:p w:rsidR="00D46ADF" w:rsidRPr="002E06EF" w:rsidRDefault="00D46ADF" w:rsidP="00D46AD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Орфографическое чтение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(проговаривание)</w:t>
            </w:r>
            <w:r w:rsidRPr="002E06EF">
              <w:rPr>
                <w:spacing w:val="-8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как</w:t>
            </w:r>
          </w:p>
          <w:p w:rsidR="00D46ADF" w:rsidRPr="002E06EF" w:rsidRDefault="00D46ADF" w:rsidP="00D46AD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средство самоконтроля при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письме под диктовку и при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списывании.</w:t>
            </w:r>
          </w:p>
        </w:tc>
        <w:tc>
          <w:tcPr>
            <w:tcW w:w="52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Практическая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работа: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овладение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орфоэпическим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чтением;</w:t>
            </w:r>
          </w:p>
        </w:tc>
        <w:tc>
          <w:tcPr>
            <w:tcW w:w="1080" w:type="dxa"/>
            <w:tcBorders>
              <w:righ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Практическая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www.edcoo.ru</w:t>
            </w:r>
          </w:p>
        </w:tc>
      </w:tr>
      <w:tr w:rsidR="00D46ADF" w:rsidRPr="002E06EF" w:rsidTr="00D46ADF">
        <w:trPr>
          <w:trHeight w:val="702"/>
        </w:trPr>
        <w:tc>
          <w:tcPr>
            <w:tcW w:w="468" w:type="dxa"/>
          </w:tcPr>
          <w:p w:rsidR="00D46ADF" w:rsidRPr="002E06EF" w:rsidRDefault="00D46ADF" w:rsidP="00D46ADF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t>3.7.</w:t>
            </w:r>
          </w:p>
        </w:tc>
        <w:tc>
          <w:tcPr>
            <w:tcW w:w="1908" w:type="dxa"/>
          </w:tcPr>
          <w:p w:rsidR="00D46ADF" w:rsidRPr="002E06EF" w:rsidRDefault="00D46ADF" w:rsidP="00D46AD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Звук и буква. Буква как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знак звука. Различение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звука</w:t>
            </w:r>
            <w:r w:rsidRPr="002E06EF">
              <w:rPr>
                <w:spacing w:val="-3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и</w:t>
            </w:r>
            <w:r w:rsidRPr="002E06EF">
              <w:rPr>
                <w:spacing w:val="-3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буквы.</w:t>
            </w:r>
          </w:p>
        </w:tc>
        <w:tc>
          <w:tcPr>
            <w:tcW w:w="52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Игровое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упражнение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«Найди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нужную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букву»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(отрабатывается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умение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соотносить</w:t>
            </w:r>
            <w:r w:rsidRPr="002E06EF">
              <w:rPr>
                <w:spacing w:val="-4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звук</w:t>
            </w:r>
            <w:r w:rsidRPr="002E06EF">
              <w:rPr>
                <w:spacing w:val="-6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и</w:t>
            </w:r>
            <w:r w:rsidRPr="002E06EF">
              <w:rPr>
                <w:spacing w:val="-3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соответствующую</w:t>
            </w:r>
            <w:r w:rsidRPr="002E06EF">
              <w:rPr>
                <w:spacing w:val="-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ему</w:t>
            </w:r>
            <w:r w:rsidRPr="002E06EF">
              <w:rPr>
                <w:spacing w:val="-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букву);</w:t>
            </w:r>
          </w:p>
        </w:tc>
        <w:tc>
          <w:tcPr>
            <w:tcW w:w="1080" w:type="dxa"/>
            <w:tcBorders>
              <w:righ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Устный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опрос;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www.edcoo.ru</w:t>
            </w:r>
          </w:p>
        </w:tc>
      </w:tr>
    </w:tbl>
    <w:p w:rsidR="00D46ADF" w:rsidRPr="002E06EF" w:rsidRDefault="00D46ADF" w:rsidP="00D46ADF">
      <w:pPr>
        <w:rPr>
          <w:sz w:val="24"/>
          <w:szCs w:val="24"/>
        </w:rPr>
        <w:sectPr w:rsidR="00D46ADF" w:rsidRPr="002E06EF">
          <w:pgSz w:w="16850" w:h="11900" w:orient="landscape"/>
          <w:pgMar w:top="20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908"/>
        <w:gridCol w:w="528"/>
        <w:gridCol w:w="1104"/>
        <w:gridCol w:w="1141"/>
        <w:gridCol w:w="807"/>
        <w:gridCol w:w="5043"/>
        <w:gridCol w:w="1080"/>
        <w:gridCol w:w="3425"/>
        <w:gridCol w:w="8"/>
      </w:tblGrid>
      <w:tr w:rsidR="00D46ADF" w:rsidRPr="002E06EF" w:rsidTr="00D46ADF">
        <w:trPr>
          <w:trHeight w:val="1295"/>
        </w:trPr>
        <w:tc>
          <w:tcPr>
            <w:tcW w:w="468" w:type="dxa"/>
          </w:tcPr>
          <w:p w:rsidR="00D46ADF" w:rsidRPr="002E06EF" w:rsidRDefault="00D46ADF" w:rsidP="00D46AD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190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Буквы,</w:t>
            </w:r>
            <w:r w:rsidRPr="002E06EF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обозначающие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гласные</w:t>
            </w:r>
            <w:r w:rsidRPr="002E06E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звуки.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Буквы,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обозначающие</w:t>
            </w:r>
            <w:r w:rsidRPr="002E06EF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согласные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звуки.</w:t>
            </w:r>
          </w:p>
        </w:tc>
        <w:tc>
          <w:tcPr>
            <w:tcW w:w="52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t>42</w:t>
            </w:r>
          </w:p>
        </w:tc>
        <w:tc>
          <w:tcPr>
            <w:tcW w:w="1104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t>35</w:t>
            </w:r>
          </w:p>
        </w:tc>
        <w:tc>
          <w:tcPr>
            <w:tcW w:w="807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Совместная</w:t>
            </w:r>
            <w:r w:rsidRPr="002E06E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работа: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объяснение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функции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букв,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обозначающих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гласные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звуки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открытом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слоге: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буквы</w:t>
            </w:r>
            <w:r w:rsidRPr="002E06E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гласных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как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показатель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твёрдости</w:t>
            </w:r>
            <w:r w:rsidRPr="002E06EF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—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мягкости</w:t>
            </w:r>
            <w:r w:rsidRPr="002E06E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предшествующих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согласных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звуков;</w:t>
            </w:r>
          </w:p>
        </w:tc>
        <w:tc>
          <w:tcPr>
            <w:tcW w:w="1080" w:type="dxa"/>
            <w:tcBorders>
              <w:righ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Контрольная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работа;</w:t>
            </w:r>
          </w:p>
        </w:tc>
        <w:tc>
          <w:tcPr>
            <w:tcW w:w="3427" w:type="dxa"/>
            <w:gridSpan w:val="2"/>
            <w:tcBorders>
              <w:lef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www.edcoo.ru</w:t>
            </w:r>
          </w:p>
        </w:tc>
      </w:tr>
      <w:tr w:rsidR="00D46ADF" w:rsidRPr="002E06EF" w:rsidTr="00D46ADF">
        <w:trPr>
          <w:trHeight w:val="1876"/>
        </w:trPr>
        <w:tc>
          <w:tcPr>
            <w:tcW w:w="468" w:type="dxa"/>
          </w:tcPr>
          <w:p w:rsidR="00D46ADF" w:rsidRPr="002E06EF" w:rsidRDefault="00D46ADF" w:rsidP="00D46AD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t>3.9.</w:t>
            </w:r>
          </w:p>
        </w:tc>
        <w:tc>
          <w:tcPr>
            <w:tcW w:w="190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Овладение</w:t>
            </w:r>
            <w:r w:rsidRPr="002E06EF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слоговым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принципом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русской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графики.</w:t>
            </w:r>
          </w:p>
        </w:tc>
        <w:tc>
          <w:tcPr>
            <w:tcW w:w="52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Совместное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выполнение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упражнения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«Запиши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слова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по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алфавиту»;</w:t>
            </w:r>
          </w:p>
        </w:tc>
        <w:tc>
          <w:tcPr>
            <w:tcW w:w="1080" w:type="dxa"/>
            <w:tcBorders>
              <w:righ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Устный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опрос;</w:t>
            </w:r>
          </w:p>
        </w:tc>
        <w:tc>
          <w:tcPr>
            <w:tcW w:w="3427" w:type="dxa"/>
            <w:gridSpan w:val="2"/>
            <w:tcBorders>
              <w:lef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</w:tr>
      <w:tr w:rsidR="00D46ADF" w:rsidRPr="002E06EF" w:rsidTr="00D46ADF">
        <w:trPr>
          <w:trHeight w:val="1298"/>
        </w:trPr>
        <w:tc>
          <w:tcPr>
            <w:tcW w:w="468" w:type="dxa"/>
          </w:tcPr>
          <w:p w:rsidR="00D46ADF" w:rsidRPr="002E06EF" w:rsidRDefault="00D46ADF" w:rsidP="00D46AD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t>3.10.</w:t>
            </w:r>
          </w:p>
        </w:tc>
        <w:tc>
          <w:tcPr>
            <w:tcW w:w="190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t>Буквы гласных как</w:t>
            </w:r>
            <w:r w:rsidRPr="002E06EF">
              <w:rPr>
                <w:spacing w:val="1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показатель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твёрдости</w:t>
            </w:r>
            <w:r w:rsidRPr="002E06E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—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мягкости согласных</w:t>
            </w:r>
            <w:r w:rsidRPr="002E06EF">
              <w:rPr>
                <w:spacing w:val="1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звуков.</w:t>
            </w:r>
          </w:p>
        </w:tc>
        <w:tc>
          <w:tcPr>
            <w:tcW w:w="52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Совместная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работа: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объяснение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функции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букв,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обозначающих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гласные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звуки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открытом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слоге: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буквы</w:t>
            </w:r>
            <w:r w:rsidRPr="002E06E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гласных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как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показатель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твёрдости</w:t>
            </w:r>
            <w:r w:rsidRPr="002E06EF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—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мягкости</w:t>
            </w:r>
            <w:r w:rsidRPr="002E06E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предшествующих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согласных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звуков;</w:t>
            </w:r>
          </w:p>
        </w:tc>
        <w:tc>
          <w:tcPr>
            <w:tcW w:w="1080" w:type="dxa"/>
            <w:tcBorders>
              <w:righ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Устный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опрос;</w:t>
            </w:r>
          </w:p>
        </w:tc>
        <w:tc>
          <w:tcPr>
            <w:tcW w:w="3427" w:type="dxa"/>
            <w:gridSpan w:val="2"/>
            <w:tcBorders>
              <w:lef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</w:tr>
      <w:tr w:rsidR="00D46ADF" w:rsidRPr="002E06EF" w:rsidTr="00D46ADF">
        <w:trPr>
          <w:trHeight w:val="1684"/>
        </w:trPr>
        <w:tc>
          <w:tcPr>
            <w:tcW w:w="468" w:type="dxa"/>
          </w:tcPr>
          <w:p w:rsidR="00D46ADF" w:rsidRPr="002E06EF" w:rsidRDefault="00D46ADF" w:rsidP="00D46AD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t>3.11.</w:t>
            </w:r>
          </w:p>
        </w:tc>
        <w:tc>
          <w:tcPr>
            <w:tcW w:w="190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Функции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букв,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2E06EF">
              <w:rPr>
                <w:w w:val="95"/>
                <w:sz w:val="24"/>
                <w:szCs w:val="24"/>
              </w:rPr>
              <w:t>обозначающих</w:t>
            </w:r>
            <w:proofErr w:type="gramEnd"/>
            <w:r w:rsidRPr="002E06EF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гласный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звук</w:t>
            </w:r>
            <w:r w:rsidRPr="002E06E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открытом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слоге: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pacing w:val="-1"/>
                <w:sz w:val="24"/>
                <w:szCs w:val="24"/>
              </w:rPr>
              <w:t>обозначение гласного</w:t>
            </w:r>
            <w:r w:rsidRPr="002E06EF">
              <w:rPr>
                <w:sz w:val="24"/>
                <w:szCs w:val="24"/>
              </w:rPr>
              <w:t xml:space="preserve"> звука и указание на</w:t>
            </w:r>
            <w:r w:rsidRPr="002E06EF">
              <w:rPr>
                <w:spacing w:val="1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твёрдость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или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мягкость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предшествующего</w:t>
            </w:r>
            <w:r w:rsidRPr="002E06EF">
              <w:rPr>
                <w:spacing w:val="1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согласного.</w:t>
            </w:r>
          </w:p>
        </w:tc>
        <w:tc>
          <w:tcPr>
            <w:tcW w:w="52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Совместная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работа: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объяснение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функции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букв,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обозначающих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гласные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звуки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открытом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слоге: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буквы</w:t>
            </w:r>
            <w:r w:rsidRPr="002E06E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гласных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как</w:t>
            </w:r>
            <w:r w:rsidRPr="002E06E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показатель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твёрдости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—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мягкости</w:t>
            </w:r>
            <w:r w:rsidRPr="002E06E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предшествующих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согласных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звуков;</w:t>
            </w:r>
          </w:p>
        </w:tc>
        <w:tc>
          <w:tcPr>
            <w:tcW w:w="1080" w:type="dxa"/>
            <w:tcBorders>
              <w:righ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Устный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опрос;</w:t>
            </w:r>
          </w:p>
        </w:tc>
        <w:tc>
          <w:tcPr>
            <w:tcW w:w="3427" w:type="dxa"/>
            <w:gridSpan w:val="2"/>
            <w:tcBorders>
              <w:lef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www.edcoo.ru</w:t>
            </w:r>
          </w:p>
        </w:tc>
      </w:tr>
      <w:tr w:rsidR="00D46ADF" w:rsidRPr="002E06EF" w:rsidTr="00D46ADF">
        <w:trPr>
          <w:trHeight w:val="2450"/>
        </w:trPr>
        <w:tc>
          <w:tcPr>
            <w:tcW w:w="468" w:type="dxa"/>
          </w:tcPr>
          <w:p w:rsidR="00D46ADF" w:rsidRPr="002E06EF" w:rsidRDefault="00D46ADF" w:rsidP="00D46AD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t>3.12.</w:t>
            </w:r>
          </w:p>
        </w:tc>
        <w:tc>
          <w:tcPr>
            <w:tcW w:w="190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Функции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букв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b/>
                <w:w w:val="95"/>
                <w:sz w:val="24"/>
                <w:szCs w:val="24"/>
              </w:rPr>
              <w:t>е,</w:t>
            </w:r>
            <w:r w:rsidRPr="002E06EF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b/>
                <w:w w:val="95"/>
                <w:sz w:val="24"/>
                <w:szCs w:val="24"/>
              </w:rPr>
              <w:t>ё,</w:t>
            </w:r>
            <w:r w:rsidRPr="002E06EF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b/>
                <w:w w:val="95"/>
                <w:sz w:val="24"/>
                <w:szCs w:val="24"/>
              </w:rPr>
              <w:t>ю,</w:t>
            </w:r>
            <w:r w:rsidRPr="002E06EF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b/>
                <w:w w:val="95"/>
                <w:sz w:val="24"/>
                <w:szCs w:val="24"/>
              </w:rPr>
              <w:t>я</w:t>
            </w:r>
            <w:r w:rsidRPr="002E06EF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Совместная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работа: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объяснение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функции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букв,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обозначающих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гласные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звуки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открытом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слоге: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буквы</w:t>
            </w:r>
            <w:r w:rsidRPr="002E06E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гласных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как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показатель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твёрдости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—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мягкости</w:t>
            </w:r>
            <w:r w:rsidRPr="002E06E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предшествующих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согласных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звуков;</w:t>
            </w:r>
          </w:p>
        </w:tc>
        <w:tc>
          <w:tcPr>
            <w:tcW w:w="1080" w:type="dxa"/>
            <w:tcBorders>
              <w:righ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Практическая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работа;</w:t>
            </w:r>
          </w:p>
        </w:tc>
        <w:tc>
          <w:tcPr>
            <w:tcW w:w="3427" w:type="dxa"/>
            <w:gridSpan w:val="2"/>
            <w:tcBorders>
              <w:lef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www.edcoo.ru</w:t>
            </w:r>
          </w:p>
        </w:tc>
      </w:tr>
      <w:tr w:rsidR="00D46ADF" w:rsidRPr="002E06EF" w:rsidTr="00D46ADF">
        <w:trPr>
          <w:trHeight w:val="1473"/>
        </w:trPr>
        <w:tc>
          <w:tcPr>
            <w:tcW w:w="468" w:type="dxa"/>
          </w:tcPr>
          <w:p w:rsidR="00D46ADF" w:rsidRPr="002E06EF" w:rsidRDefault="00D46ADF" w:rsidP="00D46AD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lastRenderedPageBreak/>
              <w:t>3.13.</w:t>
            </w:r>
          </w:p>
        </w:tc>
        <w:tc>
          <w:tcPr>
            <w:tcW w:w="190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t>Мягкий знак как</w:t>
            </w:r>
            <w:r w:rsidRPr="002E06EF">
              <w:rPr>
                <w:spacing w:val="1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показатель мягкости</w:t>
            </w:r>
            <w:r w:rsidRPr="002E06EF">
              <w:rPr>
                <w:spacing w:val="1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предшествующего</w:t>
            </w:r>
            <w:r w:rsidRPr="002E06EF">
              <w:rPr>
                <w:spacing w:val="1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согласного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звука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конце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слова.</w:t>
            </w:r>
            <w:r w:rsidRPr="002E06E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Разные</w:t>
            </w:r>
            <w:r w:rsidRPr="002E06E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способы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обозначения буквами</w:t>
            </w:r>
            <w:r w:rsidRPr="002E06EF">
              <w:rPr>
                <w:spacing w:val="1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звука</w:t>
            </w:r>
            <w:r w:rsidRPr="002E06EF">
              <w:rPr>
                <w:spacing w:val="-2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[й’].</w:t>
            </w:r>
          </w:p>
        </w:tc>
        <w:tc>
          <w:tcPr>
            <w:tcW w:w="52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Дифференцированное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задание: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группировка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слов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зависимости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от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способа</w:t>
            </w:r>
            <w:r w:rsidRPr="002E06EF">
              <w:rPr>
                <w:spacing w:val="-3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обозначения</w:t>
            </w:r>
            <w:r w:rsidRPr="002E06EF">
              <w:rPr>
                <w:spacing w:val="-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звука</w:t>
            </w:r>
            <w:r w:rsidRPr="002E06EF">
              <w:rPr>
                <w:spacing w:val="-2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[й’];</w:t>
            </w:r>
          </w:p>
        </w:tc>
        <w:tc>
          <w:tcPr>
            <w:tcW w:w="1080" w:type="dxa"/>
            <w:tcBorders>
              <w:righ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Устный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опрос;</w:t>
            </w:r>
          </w:p>
        </w:tc>
        <w:tc>
          <w:tcPr>
            <w:tcW w:w="3427" w:type="dxa"/>
            <w:gridSpan w:val="2"/>
            <w:tcBorders>
              <w:lef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 ру</w:t>
            </w:r>
          </w:p>
        </w:tc>
      </w:tr>
      <w:tr w:rsidR="00D46ADF" w:rsidRPr="002E06EF" w:rsidTr="00D46ADF">
        <w:trPr>
          <w:trHeight w:val="1295"/>
        </w:trPr>
        <w:tc>
          <w:tcPr>
            <w:tcW w:w="468" w:type="dxa"/>
          </w:tcPr>
          <w:p w:rsidR="00D46ADF" w:rsidRPr="002E06EF" w:rsidRDefault="00D46ADF" w:rsidP="00D46AD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t>3.14.</w:t>
            </w:r>
          </w:p>
        </w:tc>
        <w:tc>
          <w:tcPr>
            <w:tcW w:w="190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t>Функция</w:t>
            </w:r>
            <w:r w:rsidRPr="002E06EF">
              <w:rPr>
                <w:spacing w:val="-9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букв</w:t>
            </w:r>
            <w:r w:rsidRPr="002E06EF">
              <w:rPr>
                <w:spacing w:val="-10"/>
                <w:sz w:val="24"/>
                <w:szCs w:val="24"/>
              </w:rPr>
              <w:t xml:space="preserve"> </w:t>
            </w:r>
            <w:r w:rsidRPr="002E06EF">
              <w:rPr>
                <w:b/>
                <w:sz w:val="24"/>
                <w:szCs w:val="24"/>
              </w:rPr>
              <w:t>ь</w:t>
            </w:r>
            <w:r w:rsidRPr="002E06EF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и</w:t>
            </w:r>
            <w:r w:rsidRPr="002E06EF">
              <w:rPr>
                <w:spacing w:val="-8"/>
                <w:sz w:val="24"/>
                <w:szCs w:val="24"/>
              </w:rPr>
              <w:t xml:space="preserve"> </w:t>
            </w:r>
            <w:r w:rsidRPr="002E06EF">
              <w:rPr>
                <w:b/>
                <w:sz w:val="24"/>
                <w:szCs w:val="24"/>
              </w:rPr>
              <w:t>ъ</w:t>
            </w:r>
            <w:r w:rsidRPr="002E06EF">
              <w:rPr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Учебный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диалог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«Зачем</w:t>
            </w:r>
            <w:r w:rsidRPr="002E06E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нам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нужны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буквы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ь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ъ?»,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объяснение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ходе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диалога</w:t>
            </w:r>
            <w:r w:rsidRPr="002E06EF">
              <w:rPr>
                <w:spacing w:val="-2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функции</w:t>
            </w:r>
            <w:r w:rsidRPr="002E06EF">
              <w:rPr>
                <w:spacing w:val="-2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букв</w:t>
            </w:r>
            <w:r w:rsidRPr="002E06EF">
              <w:rPr>
                <w:spacing w:val="-2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ь</w:t>
            </w:r>
            <w:r w:rsidRPr="002E06EF">
              <w:rPr>
                <w:spacing w:val="-2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и</w:t>
            </w:r>
            <w:r w:rsidRPr="002E06EF">
              <w:rPr>
                <w:spacing w:val="-4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ъ;</w:t>
            </w:r>
          </w:p>
        </w:tc>
        <w:tc>
          <w:tcPr>
            <w:tcW w:w="1080" w:type="dxa"/>
            <w:tcBorders>
              <w:righ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Устный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опрос;</w:t>
            </w:r>
          </w:p>
        </w:tc>
        <w:tc>
          <w:tcPr>
            <w:tcW w:w="3427" w:type="dxa"/>
            <w:gridSpan w:val="2"/>
            <w:tcBorders>
              <w:lef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 ру</w:t>
            </w:r>
          </w:p>
        </w:tc>
      </w:tr>
      <w:tr w:rsidR="00D46ADF" w:rsidRPr="002E06EF" w:rsidTr="00D46ADF">
        <w:trPr>
          <w:trHeight w:val="1300"/>
        </w:trPr>
        <w:tc>
          <w:tcPr>
            <w:tcW w:w="468" w:type="dxa"/>
          </w:tcPr>
          <w:p w:rsidR="00D46ADF" w:rsidRPr="002E06EF" w:rsidRDefault="00D46ADF" w:rsidP="00D46AD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t>3.15.</w:t>
            </w:r>
          </w:p>
        </w:tc>
        <w:tc>
          <w:tcPr>
            <w:tcW w:w="190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Знакомство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русским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алфавитом как</w:t>
            </w:r>
            <w:r w:rsidRPr="002E06EF">
              <w:rPr>
                <w:spacing w:val="1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последовательностью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букв</w:t>
            </w:r>
          </w:p>
        </w:tc>
        <w:tc>
          <w:tcPr>
            <w:tcW w:w="52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Рассказ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учителя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об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истории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русского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алфавита,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значении</w:t>
            </w:r>
            <w:r w:rsidRPr="002E06E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алфавита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для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систематизации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информации,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важности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знания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последовательности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букв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русском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алфавите;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Игровое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упражнение</w:t>
            </w:r>
            <w:r w:rsidRPr="002E06E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«Повтори</w:t>
            </w:r>
            <w:r w:rsidRPr="002E06E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фрагмент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алфавита»;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Игра-соревнование</w:t>
            </w:r>
            <w:r w:rsidRPr="002E06EF">
              <w:rPr>
                <w:spacing w:val="-6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«Повтори</w:t>
            </w:r>
            <w:r w:rsidRPr="002E06EF">
              <w:rPr>
                <w:spacing w:val="-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алфавит»;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Совместное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выполнение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упражнения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«Запиши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слова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по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алфавиту»;</w:t>
            </w:r>
          </w:p>
        </w:tc>
        <w:tc>
          <w:tcPr>
            <w:tcW w:w="1080" w:type="dxa"/>
            <w:tcBorders>
              <w:righ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Устный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опрос;</w:t>
            </w:r>
          </w:p>
        </w:tc>
        <w:tc>
          <w:tcPr>
            <w:tcW w:w="3427" w:type="dxa"/>
            <w:gridSpan w:val="2"/>
            <w:tcBorders>
              <w:lef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 ру</w:t>
            </w:r>
          </w:p>
        </w:tc>
      </w:tr>
      <w:tr w:rsidR="00D46ADF" w:rsidRPr="002E06EF" w:rsidTr="00D46ADF">
        <w:trPr>
          <w:trHeight w:val="337"/>
        </w:trPr>
        <w:tc>
          <w:tcPr>
            <w:tcW w:w="2376" w:type="dxa"/>
            <w:gridSpan w:val="2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Итого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по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разделу:</w:t>
            </w:r>
          </w:p>
        </w:tc>
        <w:tc>
          <w:tcPr>
            <w:tcW w:w="52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t>70</w:t>
            </w:r>
          </w:p>
        </w:tc>
        <w:tc>
          <w:tcPr>
            <w:tcW w:w="12602" w:type="dxa"/>
            <w:gridSpan w:val="7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46ADF" w:rsidRPr="002E06EF" w:rsidTr="00D46ADF">
        <w:trPr>
          <w:trHeight w:val="338"/>
        </w:trPr>
        <w:tc>
          <w:tcPr>
            <w:tcW w:w="15506" w:type="dxa"/>
            <w:gridSpan w:val="10"/>
          </w:tcPr>
          <w:p w:rsidR="00D46ADF" w:rsidRPr="002E06EF" w:rsidRDefault="00D46ADF" w:rsidP="00D46AD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E06EF">
              <w:rPr>
                <w:b/>
                <w:w w:val="95"/>
                <w:sz w:val="24"/>
                <w:szCs w:val="24"/>
              </w:rPr>
              <w:t>СИСТЕМАТИЧЕСКИЙ</w:t>
            </w:r>
            <w:r w:rsidRPr="002E06EF">
              <w:rPr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b/>
                <w:w w:val="95"/>
                <w:sz w:val="24"/>
                <w:szCs w:val="24"/>
              </w:rPr>
              <w:t>КУРС</w:t>
            </w:r>
          </w:p>
        </w:tc>
      </w:tr>
      <w:tr w:rsidR="00D46ADF" w:rsidRPr="002E06EF" w:rsidTr="00D46ADF">
        <w:trPr>
          <w:trHeight w:val="1298"/>
        </w:trPr>
        <w:tc>
          <w:tcPr>
            <w:tcW w:w="468" w:type="dxa"/>
          </w:tcPr>
          <w:p w:rsidR="00D46ADF" w:rsidRPr="002E06EF" w:rsidRDefault="00D46ADF" w:rsidP="00D46AD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t>1.1.</w:t>
            </w:r>
          </w:p>
        </w:tc>
        <w:tc>
          <w:tcPr>
            <w:tcW w:w="1908" w:type="dxa"/>
          </w:tcPr>
          <w:p w:rsidR="00D46ADF" w:rsidRPr="002E06EF" w:rsidRDefault="00D46ADF" w:rsidP="00D46ADF">
            <w:pPr>
              <w:pStyle w:val="TableParagraph"/>
              <w:tabs>
                <w:tab w:val="left" w:pos="1157"/>
                <w:tab w:val="left" w:pos="1683"/>
              </w:tabs>
              <w:ind w:left="0"/>
              <w:jc w:val="both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t>Сказка</w:t>
            </w:r>
            <w:r w:rsidRPr="002E06EF">
              <w:rPr>
                <w:sz w:val="24"/>
                <w:szCs w:val="24"/>
              </w:rPr>
              <w:tab/>
            </w:r>
            <w:r w:rsidRPr="002E06EF">
              <w:rPr>
                <w:w w:val="95"/>
                <w:sz w:val="24"/>
                <w:szCs w:val="24"/>
              </w:rPr>
              <w:t>народная</w:t>
            </w:r>
            <w:r w:rsidRPr="002E06EF">
              <w:rPr>
                <w:spacing w:val="-3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(фольклорная)</w:t>
            </w:r>
            <w:r w:rsidRPr="002E06EF">
              <w:rPr>
                <w:sz w:val="24"/>
                <w:szCs w:val="24"/>
              </w:rPr>
              <w:tab/>
            </w:r>
            <w:r w:rsidRPr="002E06EF">
              <w:rPr>
                <w:sz w:val="24"/>
                <w:szCs w:val="24"/>
              </w:rPr>
              <w:tab/>
            </w:r>
            <w:r w:rsidRPr="002E06EF">
              <w:rPr>
                <w:spacing w:val="-7"/>
                <w:sz w:val="24"/>
                <w:szCs w:val="24"/>
              </w:rPr>
              <w:t>и</w:t>
            </w:r>
            <w:r w:rsidRPr="002E06EF">
              <w:rPr>
                <w:spacing w:val="-38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литературная</w:t>
            </w:r>
            <w:r w:rsidRPr="002E06EF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(авторская)</w:t>
            </w:r>
          </w:p>
        </w:tc>
        <w:tc>
          <w:tcPr>
            <w:tcW w:w="52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2E06EF">
              <w:rPr>
                <w:w w:val="95"/>
                <w:sz w:val="24"/>
                <w:szCs w:val="24"/>
              </w:rPr>
              <w:t>Слушание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чтения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учителем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фольклорных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произведений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(на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примере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русских</w:t>
            </w:r>
            <w:r w:rsidRPr="002E06EF">
              <w:rPr>
                <w:spacing w:val="-8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народных</w:t>
            </w:r>
            <w:r w:rsidRPr="002E06EF">
              <w:rPr>
                <w:spacing w:val="-8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сказок:</w:t>
            </w:r>
            <w:proofErr w:type="gramEnd"/>
            <w:r w:rsidRPr="002E06EF">
              <w:rPr>
                <w:spacing w:val="-8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«Кот,</w:t>
            </w:r>
            <w:r w:rsidRPr="002E06EF">
              <w:rPr>
                <w:spacing w:val="-8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петух</w:t>
            </w:r>
            <w:r w:rsidRPr="002E06EF">
              <w:rPr>
                <w:spacing w:val="-8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и</w:t>
            </w:r>
            <w:r w:rsidRPr="002E06EF">
              <w:rPr>
                <w:spacing w:val="-7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лиса»,</w:t>
            </w:r>
            <w:r w:rsidRPr="002E06EF">
              <w:rPr>
                <w:spacing w:val="-8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«Кот</w:t>
            </w:r>
            <w:r w:rsidRPr="002E06EF">
              <w:rPr>
                <w:spacing w:val="-7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и</w:t>
            </w:r>
            <w:r w:rsidRPr="002E06EF">
              <w:rPr>
                <w:spacing w:val="-7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лиса»,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«Жихарка»,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«Лисичка-сестричка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волк»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литературных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(авторских):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К.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И. Чуковский «Путаница», «Айболит», «Муха-Цокотуха», С Я</w:t>
            </w:r>
            <w:r w:rsidRPr="002E06EF">
              <w:rPr>
                <w:spacing w:val="1"/>
                <w:sz w:val="24"/>
                <w:szCs w:val="24"/>
              </w:rPr>
              <w:t xml:space="preserve"> </w:t>
            </w:r>
            <w:r w:rsidRPr="002E06EF">
              <w:rPr>
                <w:spacing w:val="-1"/>
                <w:sz w:val="24"/>
                <w:szCs w:val="24"/>
              </w:rPr>
              <w:t>Маршак</w:t>
            </w:r>
            <w:proofErr w:type="gramStart"/>
            <w:r w:rsidRPr="002E06EF">
              <w:rPr>
                <w:spacing w:val="-1"/>
                <w:sz w:val="24"/>
                <w:szCs w:val="24"/>
              </w:rPr>
              <w:t>«Т</w:t>
            </w:r>
            <w:proofErr w:type="gramEnd"/>
            <w:r w:rsidRPr="002E06EF">
              <w:rPr>
                <w:spacing w:val="-1"/>
                <w:sz w:val="24"/>
                <w:szCs w:val="24"/>
              </w:rPr>
              <w:t>ихая</w:t>
            </w:r>
            <w:r w:rsidRPr="002E06EF">
              <w:rPr>
                <w:spacing w:val="-9"/>
                <w:sz w:val="24"/>
                <w:szCs w:val="24"/>
              </w:rPr>
              <w:t xml:space="preserve"> </w:t>
            </w:r>
            <w:r w:rsidRPr="002E06EF">
              <w:rPr>
                <w:spacing w:val="-1"/>
                <w:sz w:val="24"/>
                <w:szCs w:val="24"/>
              </w:rPr>
              <w:t>сказка»,</w:t>
            </w:r>
            <w:r w:rsidRPr="002E06EF">
              <w:rPr>
                <w:spacing w:val="-7"/>
                <w:sz w:val="24"/>
                <w:szCs w:val="24"/>
              </w:rPr>
              <w:t xml:space="preserve"> </w:t>
            </w:r>
            <w:r w:rsidRPr="002E06EF">
              <w:rPr>
                <w:spacing w:val="-1"/>
                <w:sz w:val="24"/>
                <w:szCs w:val="24"/>
              </w:rPr>
              <w:t>В.</w:t>
            </w:r>
            <w:r w:rsidRPr="002E06EF">
              <w:rPr>
                <w:spacing w:val="-8"/>
                <w:sz w:val="24"/>
                <w:szCs w:val="24"/>
              </w:rPr>
              <w:t xml:space="preserve"> </w:t>
            </w:r>
            <w:r w:rsidRPr="002E06EF">
              <w:rPr>
                <w:spacing w:val="-1"/>
                <w:sz w:val="24"/>
                <w:szCs w:val="24"/>
              </w:rPr>
              <w:t>Г.</w:t>
            </w:r>
            <w:r w:rsidRPr="002E06EF">
              <w:rPr>
                <w:spacing w:val="-7"/>
                <w:sz w:val="24"/>
                <w:szCs w:val="24"/>
              </w:rPr>
              <w:t xml:space="preserve"> </w:t>
            </w:r>
            <w:r w:rsidRPr="002E06EF">
              <w:rPr>
                <w:spacing w:val="-1"/>
                <w:sz w:val="24"/>
                <w:szCs w:val="24"/>
              </w:rPr>
              <w:t>Сутеев</w:t>
            </w:r>
            <w:r w:rsidRPr="002E06EF">
              <w:rPr>
                <w:spacing w:val="-6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«Палочка-выручалочка»);</w:t>
            </w:r>
          </w:p>
        </w:tc>
        <w:tc>
          <w:tcPr>
            <w:tcW w:w="1080" w:type="dxa"/>
            <w:tcBorders>
              <w:righ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Устный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опрос;</w:t>
            </w:r>
          </w:p>
        </w:tc>
        <w:tc>
          <w:tcPr>
            <w:tcW w:w="3427" w:type="dxa"/>
            <w:gridSpan w:val="2"/>
            <w:tcBorders>
              <w:lef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 ру</w:t>
            </w:r>
          </w:p>
        </w:tc>
      </w:tr>
      <w:tr w:rsidR="00D46ADF" w:rsidRPr="002E06EF" w:rsidTr="00D46ADF">
        <w:trPr>
          <w:trHeight w:val="916"/>
        </w:trPr>
        <w:tc>
          <w:tcPr>
            <w:tcW w:w="468" w:type="dxa"/>
          </w:tcPr>
          <w:p w:rsidR="00D46ADF" w:rsidRPr="002E06EF" w:rsidRDefault="00D46ADF" w:rsidP="00D46AD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t>1.2.</w:t>
            </w:r>
          </w:p>
        </w:tc>
        <w:tc>
          <w:tcPr>
            <w:tcW w:w="190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Произведения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детях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для</w:t>
            </w:r>
            <w:r w:rsidRPr="002E06EF">
              <w:rPr>
                <w:spacing w:val="-2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детей</w:t>
            </w:r>
          </w:p>
        </w:tc>
        <w:tc>
          <w:tcPr>
            <w:tcW w:w="52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Упражнение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чтении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вслух</w:t>
            </w:r>
            <w:r w:rsidRPr="002E06E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разножанровых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произведений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</w:t>
            </w:r>
            <w:r w:rsidRPr="002E06E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детях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(использовать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слоговое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плавное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чтение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переходомна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чтение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словами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без</w:t>
            </w:r>
            <w:r w:rsidRPr="002E06EF">
              <w:rPr>
                <w:spacing w:val="-4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пропусков</w:t>
            </w:r>
            <w:r w:rsidRPr="002E06EF">
              <w:rPr>
                <w:spacing w:val="-3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и</w:t>
            </w:r>
            <w:r w:rsidRPr="002E06EF">
              <w:rPr>
                <w:spacing w:val="-3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перестановок</w:t>
            </w:r>
            <w:r w:rsidRPr="002E06EF">
              <w:rPr>
                <w:spacing w:val="-2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букв</w:t>
            </w:r>
            <w:r w:rsidRPr="002E06EF">
              <w:rPr>
                <w:spacing w:val="-6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и</w:t>
            </w:r>
            <w:r w:rsidRPr="002E06EF">
              <w:rPr>
                <w:spacing w:val="-3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слогов);</w:t>
            </w:r>
          </w:p>
        </w:tc>
        <w:tc>
          <w:tcPr>
            <w:tcW w:w="1080" w:type="dxa"/>
            <w:tcBorders>
              <w:righ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Устный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опрос;</w:t>
            </w:r>
          </w:p>
        </w:tc>
        <w:tc>
          <w:tcPr>
            <w:tcW w:w="3427" w:type="dxa"/>
            <w:gridSpan w:val="2"/>
            <w:tcBorders>
              <w:lef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www.edcoo.ru</w:t>
            </w:r>
          </w:p>
        </w:tc>
      </w:tr>
      <w:tr w:rsidR="00D46ADF" w:rsidRPr="002E06EF" w:rsidTr="00D46ADF">
        <w:trPr>
          <w:trHeight w:val="1682"/>
        </w:trPr>
        <w:tc>
          <w:tcPr>
            <w:tcW w:w="468" w:type="dxa"/>
          </w:tcPr>
          <w:p w:rsidR="00D46ADF" w:rsidRPr="002E06EF" w:rsidRDefault="00D46ADF" w:rsidP="00D46AD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90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Произведения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родной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природе</w:t>
            </w:r>
          </w:p>
        </w:tc>
        <w:tc>
          <w:tcPr>
            <w:tcW w:w="52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Слушание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чтение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поэтических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описаний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картин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природы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(пейзажной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лирики);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t>Сравнение произведений на одну тему разных авторов: А. Н.</w:t>
            </w:r>
            <w:r w:rsidRPr="002E06EF">
              <w:rPr>
                <w:spacing w:val="1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Майков</w:t>
            </w:r>
            <w:proofErr w:type="gramStart"/>
            <w:r w:rsidRPr="002E06EF">
              <w:rPr>
                <w:w w:val="95"/>
                <w:sz w:val="24"/>
                <w:szCs w:val="24"/>
              </w:rPr>
              <w:t>«Л</w:t>
            </w:r>
            <w:proofErr w:type="gramEnd"/>
            <w:r w:rsidRPr="002E06EF">
              <w:rPr>
                <w:w w:val="95"/>
                <w:sz w:val="24"/>
                <w:szCs w:val="24"/>
              </w:rPr>
              <w:t>асточка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примчалась…»,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А.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Н.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Плещеев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«Весна»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(отрывок),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«Травка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зеленеет…»,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С.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Д.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Дрожжин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«Пройдёт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зима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холодная…»,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С.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А.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pacing w:val="-1"/>
                <w:sz w:val="24"/>
                <w:szCs w:val="24"/>
              </w:rPr>
              <w:t>Есени</w:t>
            </w:r>
            <w:proofErr w:type="gramStart"/>
            <w:r w:rsidRPr="002E06EF">
              <w:rPr>
                <w:spacing w:val="-1"/>
                <w:sz w:val="24"/>
                <w:szCs w:val="24"/>
              </w:rPr>
              <w:t>н«</w:t>
            </w:r>
            <w:proofErr w:type="gramEnd"/>
            <w:r w:rsidRPr="002E06EF">
              <w:rPr>
                <w:spacing w:val="-1"/>
                <w:sz w:val="24"/>
                <w:szCs w:val="24"/>
              </w:rPr>
              <w:t>Черёмуха»,</w:t>
            </w:r>
            <w:r w:rsidRPr="002E06EF">
              <w:rPr>
                <w:spacing w:val="-9"/>
                <w:sz w:val="24"/>
                <w:szCs w:val="24"/>
              </w:rPr>
              <w:t xml:space="preserve"> </w:t>
            </w:r>
            <w:r w:rsidRPr="002E06EF">
              <w:rPr>
                <w:spacing w:val="-1"/>
                <w:sz w:val="24"/>
                <w:szCs w:val="24"/>
              </w:rPr>
              <w:t>И.</w:t>
            </w:r>
            <w:r w:rsidRPr="002E06EF">
              <w:rPr>
                <w:spacing w:val="-9"/>
                <w:sz w:val="24"/>
                <w:szCs w:val="24"/>
              </w:rPr>
              <w:t xml:space="preserve"> </w:t>
            </w:r>
            <w:r w:rsidRPr="002E06EF">
              <w:rPr>
                <w:spacing w:val="-1"/>
                <w:sz w:val="24"/>
                <w:szCs w:val="24"/>
              </w:rPr>
              <w:t>З.</w:t>
            </w:r>
            <w:r w:rsidRPr="002E06EF">
              <w:rPr>
                <w:spacing w:val="-9"/>
                <w:sz w:val="24"/>
                <w:szCs w:val="24"/>
              </w:rPr>
              <w:t xml:space="preserve"> </w:t>
            </w:r>
            <w:r w:rsidRPr="002E06EF">
              <w:rPr>
                <w:spacing w:val="-1"/>
                <w:sz w:val="24"/>
                <w:szCs w:val="24"/>
              </w:rPr>
              <w:t>Суриков</w:t>
            </w:r>
            <w:r w:rsidRPr="002E06EF">
              <w:rPr>
                <w:spacing w:val="-8"/>
                <w:sz w:val="24"/>
                <w:szCs w:val="24"/>
              </w:rPr>
              <w:t xml:space="preserve"> </w:t>
            </w:r>
            <w:r w:rsidRPr="002E06EF">
              <w:rPr>
                <w:spacing w:val="-1"/>
                <w:sz w:val="24"/>
                <w:szCs w:val="24"/>
              </w:rPr>
              <w:t>«Лето»,</w:t>
            </w:r>
            <w:r w:rsidRPr="002E06EF">
              <w:rPr>
                <w:spacing w:val="-8"/>
                <w:sz w:val="24"/>
                <w:szCs w:val="24"/>
              </w:rPr>
              <w:t xml:space="preserve"> </w:t>
            </w:r>
            <w:r w:rsidRPr="002E06EF">
              <w:rPr>
                <w:spacing w:val="-1"/>
                <w:sz w:val="24"/>
                <w:szCs w:val="24"/>
              </w:rPr>
              <w:t>«Зима»,</w:t>
            </w:r>
            <w:r w:rsidRPr="002E06EF">
              <w:rPr>
                <w:spacing w:val="-9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Т.</w:t>
            </w:r>
            <w:r w:rsidRPr="002E06EF">
              <w:rPr>
                <w:spacing w:val="-9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М.</w:t>
            </w:r>
            <w:r w:rsidRPr="002E06EF">
              <w:rPr>
                <w:spacing w:val="-8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Белозёров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«Подснежники»,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С.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Я.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Маршак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«Апрель»,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И.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П.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Токмакова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«Ручей»</w:t>
            </w:r>
            <w:proofErr w:type="gramStart"/>
            <w:r w:rsidRPr="002E06EF">
              <w:rPr>
                <w:w w:val="95"/>
                <w:sz w:val="24"/>
                <w:szCs w:val="24"/>
              </w:rPr>
              <w:t>,«</w:t>
            </w:r>
            <w:proofErr w:type="gramEnd"/>
            <w:r w:rsidRPr="002E06EF">
              <w:rPr>
                <w:w w:val="95"/>
                <w:sz w:val="24"/>
                <w:szCs w:val="24"/>
              </w:rPr>
              <w:t>Весна»,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И.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С.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Соколов-Микитов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«Русский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лес»;</w:t>
            </w:r>
          </w:p>
        </w:tc>
        <w:tc>
          <w:tcPr>
            <w:tcW w:w="1080" w:type="dxa"/>
            <w:tcBorders>
              <w:righ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Устный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опрос;</w:t>
            </w:r>
          </w:p>
        </w:tc>
        <w:tc>
          <w:tcPr>
            <w:tcW w:w="3427" w:type="dxa"/>
            <w:gridSpan w:val="2"/>
            <w:tcBorders>
              <w:lef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www.edcoo.ru</w:t>
            </w:r>
          </w:p>
        </w:tc>
      </w:tr>
      <w:tr w:rsidR="00D46ADF" w:rsidRPr="002E06EF" w:rsidTr="00D46ADF">
        <w:trPr>
          <w:trHeight w:val="1665"/>
        </w:trPr>
        <w:tc>
          <w:tcPr>
            <w:tcW w:w="468" w:type="dxa"/>
          </w:tcPr>
          <w:p w:rsidR="00D46ADF" w:rsidRPr="002E06EF" w:rsidRDefault="00D46ADF" w:rsidP="00D46AD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t>1.4.</w:t>
            </w:r>
          </w:p>
        </w:tc>
        <w:tc>
          <w:tcPr>
            <w:tcW w:w="190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t>Устное народное</w:t>
            </w:r>
            <w:r w:rsidRPr="002E06EF">
              <w:rPr>
                <w:spacing w:val="1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творчество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—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малые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фольклорные</w:t>
            </w:r>
            <w:r w:rsidRPr="002E06EF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жанры</w:t>
            </w:r>
          </w:p>
        </w:tc>
        <w:tc>
          <w:tcPr>
            <w:tcW w:w="52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Анализ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потешек,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считалок,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загадок: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поиск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ключевых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слов,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помогающих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pacing w:val="-1"/>
                <w:sz w:val="24"/>
                <w:szCs w:val="24"/>
              </w:rPr>
              <w:t xml:space="preserve">охарактеризовать жанр произведения и назвать его (не менее </w:t>
            </w:r>
            <w:r w:rsidRPr="002E06EF">
              <w:rPr>
                <w:sz w:val="24"/>
                <w:szCs w:val="24"/>
              </w:rPr>
              <w:t>шести</w:t>
            </w:r>
            <w:r w:rsidRPr="002E06EF">
              <w:rPr>
                <w:spacing w:val="1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произведений);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Учебный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диалог: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объяснение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смысла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пословиц,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соотнесение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их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содержанием</w:t>
            </w:r>
            <w:r w:rsidRPr="002E06EF">
              <w:rPr>
                <w:spacing w:val="-4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произведения;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Игра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«Вспомни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назови»: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определение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жанров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прослушанных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прочитанных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произведений: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потешка,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загадка,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сказка,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рассказ,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стихотворение;</w:t>
            </w:r>
          </w:p>
        </w:tc>
        <w:tc>
          <w:tcPr>
            <w:tcW w:w="1080" w:type="dxa"/>
            <w:tcBorders>
              <w:righ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Устный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опрос;</w:t>
            </w:r>
          </w:p>
        </w:tc>
        <w:tc>
          <w:tcPr>
            <w:tcW w:w="3427" w:type="dxa"/>
            <w:gridSpan w:val="2"/>
            <w:tcBorders>
              <w:lef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</w:tr>
      <w:tr w:rsidR="00D46ADF" w:rsidRPr="002E06EF" w:rsidTr="00D46ADF">
        <w:trPr>
          <w:gridAfter w:val="1"/>
          <w:wAfter w:w="8" w:type="dxa"/>
          <w:trHeight w:val="2642"/>
        </w:trPr>
        <w:tc>
          <w:tcPr>
            <w:tcW w:w="469" w:type="dxa"/>
          </w:tcPr>
          <w:p w:rsidR="00D46ADF" w:rsidRPr="002E06EF" w:rsidRDefault="00D46ADF" w:rsidP="00D46ADF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t>1.5.</w:t>
            </w:r>
          </w:p>
        </w:tc>
        <w:tc>
          <w:tcPr>
            <w:tcW w:w="190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Произведения</w:t>
            </w:r>
            <w:r w:rsidRPr="002E06E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братьях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наших</w:t>
            </w:r>
            <w:r w:rsidRPr="002E06EF">
              <w:rPr>
                <w:spacing w:val="-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меньших</w:t>
            </w:r>
          </w:p>
        </w:tc>
        <w:tc>
          <w:tcPr>
            <w:tcW w:w="52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2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Слушание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произведений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животных.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Например,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произведения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Н.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И.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Сладкова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«Без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слов»,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«На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одном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бревне»,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Ю.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И.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Коваля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«Бабочка»,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Е.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И.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Чарушина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«Про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Томку»,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А.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Л.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Барто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«Страшная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птица»,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«Вам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не</w:t>
            </w:r>
            <w:r w:rsidRPr="002E06E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нужна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сорока?»;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Самостоятельное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чтение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произведений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животных,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различение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прозаического и стихотворного текстов. Например, Е. А.</w:t>
            </w:r>
            <w:r w:rsidRPr="002E06EF">
              <w:rPr>
                <w:spacing w:val="1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Благинин</w:t>
            </w:r>
            <w:proofErr w:type="gramStart"/>
            <w:r w:rsidRPr="002E06EF">
              <w:rPr>
                <w:w w:val="95"/>
                <w:sz w:val="24"/>
                <w:szCs w:val="24"/>
              </w:rPr>
              <w:t>а«</w:t>
            </w:r>
            <w:proofErr w:type="gramEnd"/>
            <w:r w:rsidRPr="002E06EF">
              <w:rPr>
                <w:w w:val="95"/>
                <w:sz w:val="24"/>
                <w:szCs w:val="24"/>
              </w:rPr>
              <w:t>Котёнок»,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«В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лесу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смешная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птица»,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«Жук,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жук,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где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твой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дом?»,</w:t>
            </w:r>
            <w:r w:rsidRPr="002E06EF">
              <w:rPr>
                <w:spacing w:val="-3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Э.</w:t>
            </w:r>
            <w:r w:rsidRPr="002E06EF">
              <w:rPr>
                <w:spacing w:val="-2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Ю.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Шим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«Жук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на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ниточке»,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В.</w:t>
            </w:r>
            <w:r w:rsidRPr="002E06E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Д.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Берестов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«Выводок»,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«Цыплята»,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С.</w:t>
            </w:r>
            <w:r w:rsidRPr="002E06E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В.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Михалков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«Мой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щенок»,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«Трезор»,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«Зяблик»,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И.</w:t>
            </w:r>
            <w:r w:rsidRPr="002E06EF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П.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Токмакова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«Купите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собаку»,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«Разговор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синицы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дятла»,</w:t>
            </w:r>
            <w:r w:rsidRPr="002E06E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И.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А.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Мазнин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«Давайте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дружить»;</w:t>
            </w:r>
          </w:p>
        </w:tc>
        <w:tc>
          <w:tcPr>
            <w:tcW w:w="1077" w:type="dxa"/>
            <w:tcBorders>
              <w:righ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Устный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опрос;</w:t>
            </w:r>
          </w:p>
        </w:tc>
        <w:tc>
          <w:tcPr>
            <w:tcW w:w="3425" w:type="dxa"/>
            <w:tcBorders>
              <w:lef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</w:tr>
      <w:tr w:rsidR="00D46ADF" w:rsidRPr="002E06EF" w:rsidTr="00D46ADF">
        <w:trPr>
          <w:gridAfter w:val="1"/>
          <w:wAfter w:w="8" w:type="dxa"/>
          <w:trHeight w:val="2569"/>
        </w:trPr>
        <w:tc>
          <w:tcPr>
            <w:tcW w:w="469" w:type="dxa"/>
            <w:tcBorders>
              <w:bottom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1908" w:type="dxa"/>
            <w:tcBorders>
              <w:bottom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Произведения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маме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bottom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bottom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2" w:type="dxa"/>
            <w:tcBorders>
              <w:bottom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spacing w:val="-1"/>
                <w:sz w:val="24"/>
                <w:szCs w:val="24"/>
              </w:rPr>
              <w:t>Беседа по выявлению понимания прослушанного/прочитанного</w:t>
            </w:r>
            <w:r w:rsidRPr="002E06EF">
              <w:rPr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произведения,</w:t>
            </w:r>
            <w:r w:rsidRPr="002E06E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ответы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на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вопросы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 впечатлении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от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произведения,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понимание идеи произведения: любовь к своей семье, родным,</w:t>
            </w:r>
            <w:r w:rsidRPr="002E06EF">
              <w:rPr>
                <w:spacing w:val="1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Родине—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proofErr w:type="gramStart"/>
            <w:r w:rsidRPr="002E06EF">
              <w:rPr>
                <w:w w:val="95"/>
                <w:sz w:val="24"/>
                <w:szCs w:val="24"/>
              </w:rPr>
              <w:t>са</w:t>
            </w:r>
            <w:proofErr w:type="gramEnd"/>
            <w:r w:rsidRPr="002E06EF">
              <w:rPr>
                <w:w w:val="95"/>
                <w:sz w:val="24"/>
                <w:szCs w:val="24"/>
              </w:rPr>
              <w:t>мое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дорогое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важное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чувство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жизни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человека.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Например,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слушание</w:t>
            </w:r>
            <w:r w:rsidRPr="002E06E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чтение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произведений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П.</w:t>
            </w:r>
            <w:r w:rsidRPr="002E06E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Н.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Воронько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«Лучше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нет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родного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края»,</w:t>
            </w:r>
            <w:r w:rsidRPr="002E06EF">
              <w:rPr>
                <w:spacing w:val="-7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М.</w:t>
            </w:r>
            <w:r w:rsidRPr="002E06EF">
              <w:rPr>
                <w:spacing w:val="-6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Ю.</w:t>
            </w:r>
            <w:r w:rsidRPr="002E06EF">
              <w:rPr>
                <w:spacing w:val="-6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Есеновского</w:t>
            </w:r>
            <w:r w:rsidRPr="002E06EF">
              <w:rPr>
                <w:spacing w:val="-6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«Моя</w:t>
            </w:r>
            <w:r w:rsidRPr="002E06EF">
              <w:rPr>
                <w:spacing w:val="-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небольшая</w:t>
            </w:r>
            <w:r w:rsidRPr="002E06EF">
              <w:rPr>
                <w:spacing w:val="-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родина»,</w:t>
            </w:r>
            <w:r w:rsidRPr="002E06EF">
              <w:rPr>
                <w:spacing w:val="-6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Н.</w:t>
            </w:r>
            <w:r w:rsidRPr="002E06EF">
              <w:rPr>
                <w:spacing w:val="-2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Н.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Бромлей</w:t>
            </w:r>
            <w:proofErr w:type="gramStart"/>
            <w:r w:rsidRPr="002E06EF">
              <w:rPr>
                <w:w w:val="95"/>
                <w:sz w:val="24"/>
                <w:szCs w:val="24"/>
              </w:rPr>
              <w:t>«К</w:t>
            </w:r>
            <w:proofErr w:type="gramEnd"/>
            <w:r w:rsidRPr="002E06EF">
              <w:rPr>
                <w:w w:val="95"/>
                <w:sz w:val="24"/>
                <w:szCs w:val="24"/>
              </w:rPr>
              <w:t>акое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самое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первое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слово?»,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А.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В.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Митяева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«За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что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я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люблю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маму»,</w:t>
            </w:r>
            <w:r w:rsidRPr="002E06EF">
              <w:rPr>
                <w:spacing w:val="-3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В.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Д.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Берестова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«Любили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тебя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без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особых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причин…»,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Г.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П.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Виеру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«Сколько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звёзд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на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ясном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небе!»,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И.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С.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Соколова-Микитова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«Радуга»,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С.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Я.</w:t>
            </w:r>
            <w:r w:rsidRPr="002E06EF">
              <w:rPr>
                <w:spacing w:val="-7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Маршака</w:t>
            </w:r>
            <w:r w:rsidRPr="002E06EF">
              <w:rPr>
                <w:spacing w:val="-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«Радуга»</w:t>
            </w:r>
            <w:r w:rsidRPr="002E06EF">
              <w:rPr>
                <w:spacing w:val="-6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(по</w:t>
            </w:r>
            <w:r w:rsidRPr="002E06EF">
              <w:rPr>
                <w:spacing w:val="-6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выбору</w:t>
            </w:r>
            <w:r w:rsidRPr="002E06EF">
              <w:rPr>
                <w:spacing w:val="-6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не</w:t>
            </w:r>
            <w:r w:rsidRPr="002E06EF">
              <w:rPr>
                <w:spacing w:val="-8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менее</w:t>
            </w:r>
            <w:r w:rsidRPr="002E06EF">
              <w:rPr>
                <w:spacing w:val="-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одного</w:t>
            </w:r>
            <w:r w:rsidRPr="002E06EF">
              <w:rPr>
                <w:spacing w:val="-6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автора);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Выразительное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чтение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стихотворений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выделением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ключевых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слов,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proofErr w:type="gramStart"/>
            <w:r w:rsidRPr="002E06EF">
              <w:rPr>
                <w:w w:val="95"/>
                <w:sz w:val="24"/>
                <w:szCs w:val="24"/>
              </w:rPr>
              <w:t>с</w:t>
            </w:r>
            <w:proofErr w:type="gramEnd"/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соблюдением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норм</w:t>
            </w:r>
            <w:r w:rsidRPr="002E06E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произношения;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Устный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опрос;</w:t>
            </w:r>
          </w:p>
        </w:tc>
        <w:tc>
          <w:tcPr>
            <w:tcW w:w="3425" w:type="dxa"/>
            <w:tcBorders>
              <w:left w:val="single" w:sz="6" w:space="0" w:color="000000"/>
              <w:bottom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www.edcoo.ru</w:t>
            </w:r>
          </w:p>
        </w:tc>
      </w:tr>
      <w:tr w:rsidR="00D46ADF" w:rsidRPr="002E06EF" w:rsidTr="00D46ADF">
        <w:trPr>
          <w:gridAfter w:val="1"/>
          <w:wAfter w:w="8" w:type="dxa"/>
          <w:trHeight w:val="2641"/>
        </w:trPr>
        <w:tc>
          <w:tcPr>
            <w:tcW w:w="469" w:type="dxa"/>
            <w:tcBorders>
              <w:top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t>1.7.</w:t>
            </w:r>
          </w:p>
        </w:tc>
        <w:tc>
          <w:tcPr>
            <w:tcW w:w="1908" w:type="dxa"/>
            <w:tcBorders>
              <w:top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Фольклорные и авторские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произведения о чудесах и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фантазии</w:t>
            </w:r>
          </w:p>
        </w:tc>
        <w:tc>
          <w:tcPr>
            <w:tcW w:w="528" w:type="dxa"/>
            <w:tcBorders>
              <w:top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Упражнение</w:t>
            </w:r>
            <w:r w:rsidRPr="002E06E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</w:t>
            </w:r>
            <w:r w:rsidRPr="002E06E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чтении</w:t>
            </w:r>
            <w:r w:rsidRPr="002E06E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стихотворных</w:t>
            </w:r>
            <w:r w:rsidRPr="002E06EF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произведений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чудесах</w:t>
            </w:r>
            <w:r w:rsidRPr="002E06E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превращении,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словесной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игре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фантазии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(не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менее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трёх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произведений).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Например,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К.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И.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Чуковский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«Путаница»,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И.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П.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Токмакова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«Мы</w:t>
            </w:r>
            <w:r w:rsidRPr="002E06EF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играли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хохотушки»,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И.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М.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Пивоварова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«Кулинаки-пулинаки»,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«Я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палочкой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pacing w:val="-1"/>
                <w:sz w:val="24"/>
                <w:szCs w:val="24"/>
              </w:rPr>
              <w:t xml:space="preserve">волшебной…», </w:t>
            </w:r>
            <w:r w:rsidRPr="002E06EF">
              <w:rPr>
                <w:sz w:val="24"/>
                <w:szCs w:val="24"/>
              </w:rPr>
              <w:t xml:space="preserve">В </w:t>
            </w:r>
            <w:proofErr w:type="gramStart"/>
            <w:r w:rsidRPr="002E06EF">
              <w:rPr>
                <w:sz w:val="24"/>
                <w:szCs w:val="24"/>
              </w:rPr>
              <w:t>В</w:t>
            </w:r>
            <w:proofErr w:type="gramEnd"/>
            <w:r w:rsidRPr="002E06EF">
              <w:rPr>
                <w:sz w:val="24"/>
                <w:szCs w:val="24"/>
              </w:rPr>
              <w:t xml:space="preserve"> Лунин «Я видела чудо», Р. С. Сеф «Чудо», Б. В.</w:t>
            </w:r>
            <w:r w:rsidRPr="002E06EF">
              <w:rPr>
                <w:spacing w:val="1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Заходер</w:t>
            </w:r>
            <w:r w:rsidRPr="002E06EF">
              <w:rPr>
                <w:spacing w:val="-8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«Моя</w:t>
            </w:r>
            <w:r w:rsidRPr="002E06EF">
              <w:rPr>
                <w:spacing w:val="-7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вообразилия»,</w:t>
            </w:r>
            <w:r w:rsidRPr="002E06EF">
              <w:rPr>
                <w:spacing w:val="-8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Ю.</w:t>
            </w:r>
            <w:r w:rsidRPr="002E06EF">
              <w:rPr>
                <w:spacing w:val="-7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П.</w:t>
            </w:r>
            <w:r w:rsidRPr="002E06EF">
              <w:rPr>
                <w:spacing w:val="-8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Мориц</w:t>
            </w:r>
            <w:r w:rsidRPr="002E06EF">
              <w:rPr>
                <w:spacing w:val="-7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«Сто</w:t>
            </w:r>
            <w:r w:rsidRPr="002E06EF">
              <w:rPr>
                <w:spacing w:val="-8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фантазий»,</w:t>
            </w:r>
            <w:r w:rsidRPr="002E06EF">
              <w:rPr>
                <w:spacing w:val="-7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Ю.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Туви</w:t>
            </w:r>
            <w:proofErr w:type="gramStart"/>
            <w:r w:rsidRPr="002E06EF">
              <w:rPr>
                <w:w w:val="95"/>
                <w:sz w:val="24"/>
                <w:szCs w:val="24"/>
              </w:rPr>
              <w:t>м«</w:t>
            </w:r>
            <w:proofErr w:type="gramEnd"/>
            <w:r w:rsidRPr="002E06EF">
              <w:rPr>
                <w:w w:val="95"/>
                <w:sz w:val="24"/>
                <w:szCs w:val="24"/>
              </w:rPr>
              <w:t>Чудеса»,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английские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народные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песни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небылицы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переводе</w:t>
            </w:r>
            <w:r w:rsidRPr="002E06EF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К.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И.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Чуковского</w:t>
            </w:r>
            <w:r w:rsidRPr="002E06EF">
              <w:rPr>
                <w:spacing w:val="-3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и</w:t>
            </w:r>
            <w:r w:rsidRPr="002E06EF">
              <w:rPr>
                <w:spacing w:val="-2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С.</w:t>
            </w:r>
            <w:r w:rsidRPr="002E06EF">
              <w:rPr>
                <w:spacing w:val="-4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Я.</w:t>
            </w:r>
            <w:r w:rsidRPr="002E06EF">
              <w:rPr>
                <w:spacing w:val="-3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Маршака;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Беседа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на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тему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«О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каком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чуде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ты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мечтаешь»,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передача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proofErr w:type="gramStart"/>
            <w:r w:rsidRPr="002E06EF">
              <w:rPr>
                <w:w w:val="95"/>
                <w:sz w:val="24"/>
                <w:szCs w:val="24"/>
              </w:rPr>
              <w:t>своих</w:t>
            </w:r>
            <w:proofErr w:type="gramEnd"/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впечатлений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от</w:t>
            </w:r>
            <w:r w:rsidRPr="002E06E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прочитанного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произведения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высказывании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(не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менее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3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предложений)</w:t>
            </w:r>
            <w:r w:rsidRPr="002E06EF">
              <w:rPr>
                <w:spacing w:val="-2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или</w:t>
            </w:r>
            <w:r w:rsidRPr="002E06EF">
              <w:rPr>
                <w:spacing w:val="-2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в</w:t>
            </w:r>
            <w:r w:rsidRPr="002E06EF">
              <w:rPr>
                <w:spacing w:val="-2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рисунке;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Выразительное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чтение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стихотворений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опорой</w:t>
            </w:r>
            <w:r w:rsidRPr="002E06E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на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интонационный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рисунок;</w:t>
            </w:r>
          </w:p>
        </w:tc>
        <w:tc>
          <w:tcPr>
            <w:tcW w:w="1077" w:type="dxa"/>
            <w:tcBorders>
              <w:top w:val="single" w:sz="6" w:space="0" w:color="000000"/>
              <w:righ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Устный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опрос;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www.edcoo.ru</w:t>
            </w:r>
          </w:p>
        </w:tc>
      </w:tr>
      <w:tr w:rsidR="00D46ADF" w:rsidRPr="002E06EF" w:rsidTr="00D46ADF">
        <w:trPr>
          <w:gridAfter w:val="1"/>
          <w:wAfter w:w="8" w:type="dxa"/>
          <w:trHeight w:val="915"/>
        </w:trPr>
        <w:tc>
          <w:tcPr>
            <w:tcW w:w="469" w:type="dxa"/>
            <w:tcBorders>
              <w:bottom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1908" w:type="dxa"/>
            <w:tcBorders>
              <w:bottom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Библиографическая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pacing w:val="-1"/>
                <w:sz w:val="24"/>
                <w:szCs w:val="24"/>
              </w:rPr>
              <w:t xml:space="preserve">культура (работа </w:t>
            </w:r>
            <w:r w:rsidRPr="002E06EF">
              <w:rPr>
                <w:sz w:val="24"/>
                <w:szCs w:val="24"/>
              </w:rPr>
              <w:t>с</w:t>
            </w:r>
            <w:r w:rsidRPr="002E06EF">
              <w:rPr>
                <w:spacing w:val="1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детской</w:t>
            </w:r>
            <w:r w:rsidRPr="002E06EF">
              <w:rPr>
                <w:spacing w:val="-9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книгой)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bottom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bottom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2" w:type="dxa"/>
            <w:tcBorders>
              <w:bottom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spacing w:val="-2"/>
                <w:sz w:val="24"/>
                <w:szCs w:val="24"/>
              </w:rPr>
              <w:t xml:space="preserve">Экскурсия </w:t>
            </w:r>
            <w:r w:rsidRPr="002E06EF">
              <w:rPr>
                <w:spacing w:val="-1"/>
                <w:sz w:val="24"/>
                <w:szCs w:val="24"/>
              </w:rPr>
              <w:t>в библиотеку, нахождение книги по определённой теме;</w:t>
            </w:r>
            <w:r w:rsidRPr="002E06EF">
              <w:rPr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Участие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беседе: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обсуждение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важности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чтения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для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развития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и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обучения,</w:t>
            </w:r>
            <w:r w:rsidRPr="002E06E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использование</w:t>
            </w:r>
            <w:r w:rsidRPr="002E06EF">
              <w:rPr>
                <w:spacing w:val="-4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изученных</w:t>
            </w:r>
            <w:r w:rsidRPr="002E06EF">
              <w:rPr>
                <w:spacing w:val="-4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понятий</w:t>
            </w:r>
            <w:r w:rsidRPr="002E06EF">
              <w:rPr>
                <w:spacing w:val="-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в</w:t>
            </w:r>
            <w:r w:rsidRPr="002E06EF">
              <w:rPr>
                <w:spacing w:val="-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диалоге;</w:t>
            </w:r>
          </w:p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Рассказ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о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своих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любимых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книгах</w:t>
            </w:r>
            <w:r w:rsidRPr="002E06E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по</w:t>
            </w:r>
            <w:r w:rsidRPr="002E06E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предложенному</w:t>
            </w:r>
            <w:r w:rsidRPr="002E06E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алгоритму;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Устный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опрос;</w:t>
            </w:r>
          </w:p>
        </w:tc>
        <w:tc>
          <w:tcPr>
            <w:tcW w:w="3425" w:type="dxa"/>
            <w:tcBorders>
              <w:left w:val="single" w:sz="6" w:space="0" w:color="000000"/>
              <w:bottom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РЭШ</w:t>
            </w:r>
          </w:p>
        </w:tc>
      </w:tr>
      <w:tr w:rsidR="00D46ADF" w:rsidRPr="002E06EF" w:rsidTr="00D46ADF">
        <w:trPr>
          <w:gridAfter w:val="1"/>
          <w:wAfter w:w="8" w:type="dxa"/>
          <w:trHeight w:val="334"/>
        </w:trPr>
        <w:tc>
          <w:tcPr>
            <w:tcW w:w="2377" w:type="dxa"/>
            <w:gridSpan w:val="2"/>
            <w:tcBorders>
              <w:top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Итого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по</w:t>
            </w:r>
            <w:r w:rsidRPr="002E06E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разделу:</w:t>
            </w:r>
          </w:p>
        </w:tc>
        <w:tc>
          <w:tcPr>
            <w:tcW w:w="528" w:type="dxa"/>
            <w:tcBorders>
              <w:top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t>40</w:t>
            </w:r>
          </w:p>
        </w:tc>
        <w:tc>
          <w:tcPr>
            <w:tcW w:w="12593" w:type="dxa"/>
            <w:gridSpan w:val="6"/>
            <w:tcBorders>
              <w:top w:val="single" w:sz="6" w:space="0" w:color="000000"/>
            </w:tcBorders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46ADF" w:rsidRPr="002E06EF" w:rsidTr="00D46ADF">
        <w:trPr>
          <w:gridAfter w:val="1"/>
          <w:wAfter w:w="8" w:type="dxa"/>
          <w:trHeight w:val="510"/>
        </w:trPr>
        <w:tc>
          <w:tcPr>
            <w:tcW w:w="2377" w:type="dxa"/>
            <w:gridSpan w:val="2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5"/>
                <w:sz w:val="24"/>
                <w:szCs w:val="24"/>
              </w:rPr>
              <w:t>ОБЩЕЕ</w:t>
            </w:r>
            <w:r w:rsidRPr="002E06EF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КОЛИЧЕСТВО</w:t>
            </w:r>
            <w:r w:rsidRPr="002E06EF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w w:val="95"/>
                <w:sz w:val="24"/>
                <w:szCs w:val="24"/>
              </w:rPr>
              <w:t>ЧАСОВ</w:t>
            </w:r>
            <w:r w:rsidRPr="002E06E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ПО</w:t>
            </w:r>
            <w:r w:rsidRPr="002E06EF">
              <w:rPr>
                <w:spacing w:val="-3"/>
                <w:sz w:val="24"/>
                <w:szCs w:val="24"/>
              </w:rPr>
              <w:t xml:space="preserve"> </w:t>
            </w:r>
            <w:r w:rsidRPr="002E06EF">
              <w:rPr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t>132</w:t>
            </w:r>
          </w:p>
        </w:tc>
        <w:tc>
          <w:tcPr>
            <w:tcW w:w="1103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  <w:r w:rsidRPr="002E06EF">
              <w:rPr>
                <w:sz w:val="24"/>
                <w:szCs w:val="24"/>
              </w:rPr>
              <w:t>80</w:t>
            </w:r>
          </w:p>
        </w:tc>
        <w:tc>
          <w:tcPr>
            <w:tcW w:w="10350" w:type="dxa"/>
            <w:gridSpan w:val="4"/>
          </w:tcPr>
          <w:p w:rsidR="00D46ADF" w:rsidRPr="002E06EF" w:rsidRDefault="00D46ADF" w:rsidP="00D46A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D46ADF" w:rsidRPr="002E06EF" w:rsidRDefault="00D46ADF" w:rsidP="00D46ADF">
      <w:pPr>
        <w:rPr>
          <w:sz w:val="24"/>
          <w:szCs w:val="24"/>
        </w:rPr>
        <w:sectPr w:rsidR="00D46ADF" w:rsidRPr="002E06EF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D46ADF" w:rsidRPr="00626E21" w:rsidRDefault="00D46ADF" w:rsidP="00D46ADF">
      <w:pPr>
        <w:pStyle w:val="af"/>
        <w:spacing w:before="7"/>
        <w:jc w:val="center"/>
        <w:rPr>
          <w:rFonts w:ascii="Times New Roman" w:hAnsi="Times New Roman" w:cs="Times New Roman"/>
          <w:b/>
          <w:sz w:val="27"/>
        </w:rPr>
      </w:pPr>
      <w:r w:rsidRPr="00626E21">
        <w:rPr>
          <w:rFonts w:ascii="Times New Roman" w:hAnsi="Times New Roman" w:cs="Times New Roman"/>
          <w:b/>
          <w:sz w:val="27"/>
        </w:rPr>
        <w:lastRenderedPageBreak/>
        <w:t>Календарно-тематическое планирование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14"/>
        <w:gridCol w:w="734"/>
        <w:gridCol w:w="1620"/>
        <w:gridCol w:w="1668"/>
        <w:gridCol w:w="1165"/>
        <w:gridCol w:w="1574"/>
      </w:tblGrid>
      <w:tr w:rsidR="00D46ADF" w:rsidTr="00D46ADF">
        <w:trPr>
          <w:trHeight w:val="482"/>
        </w:trPr>
        <w:tc>
          <w:tcPr>
            <w:tcW w:w="577" w:type="dxa"/>
            <w:vMerge w:val="restart"/>
          </w:tcPr>
          <w:p w:rsidR="00D46ADF" w:rsidRDefault="00D46ADF" w:rsidP="00D46ADF">
            <w:pPr>
              <w:pStyle w:val="TableParagraph"/>
              <w:spacing w:before="95" w:line="264" w:lineRule="auto"/>
              <w:ind w:left="74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14" w:type="dxa"/>
            <w:vMerge w:val="restart"/>
            <w:tcBorders>
              <w:righ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7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2" w:type="dxa"/>
            <w:gridSpan w:val="3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7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5" w:type="dxa"/>
            <w:vMerge w:val="restart"/>
          </w:tcPr>
          <w:p w:rsidR="00D46ADF" w:rsidRDefault="00D46ADF" w:rsidP="00D46ADF">
            <w:pPr>
              <w:pStyle w:val="TableParagraph"/>
              <w:spacing w:before="95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D46ADF" w:rsidRDefault="00D46ADF" w:rsidP="00D46ADF">
            <w:pPr>
              <w:pStyle w:val="TableParagraph"/>
              <w:spacing w:before="2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</w:tcPr>
          <w:p w:rsidR="00D46ADF" w:rsidRDefault="00D46ADF" w:rsidP="00D46ADF">
            <w:pPr>
              <w:pStyle w:val="TableParagraph"/>
              <w:spacing w:before="97" w:line="271" w:lineRule="auto"/>
              <w:ind w:right="435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46ADF" w:rsidTr="00D46ADF">
        <w:trPr>
          <w:trHeight w:val="817"/>
        </w:trPr>
        <w:tc>
          <w:tcPr>
            <w:tcW w:w="577" w:type="dxa"/>
            <w:vMerge/>
            <w:tcBorders>
              <w:top w:val="nil"/>
            </w:tcBorders>
          </w:tcPr>
          <w:p w:rsidR="00D46ADF" w:rsidRDefault="00D46ADF" w:rsidP="00D46ADF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  <w:vMerge/>
            <w:tcBorders>
              <w:top w:val="nil"/>
              <w:right w:val="single" w:sz="6" w:space="0" w:color="000000"/>
            </w:tcBorders>
          </w:tcPr>
          <w:p w:rsidR="00D46ADF" w:rsidRDefault="00D46ADF" w:rsidP="00D46ADF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7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95" w:line="264" w:lineRule="auto"/>
              <w:ind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95" w:line="264" w:lineRule="auto"/>
              <w:ind w:left="77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D46ADF" w:rsidRDefault="00D46ADF" w:rsidP="00D46ADF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D46ADF" w:rsidRDefault="00D46ADF" w:rsidP="00D46ADF">
            <w:pPr>
              <w:rPr>
                <w:sz w:val="2"/>
                <w:szCs w:val="2"/>
              </w:rPr>
            </w:pPr>
          </w:p>
        </w:tc>
      </w:tr>
      <w:tr w:rsidR="00D46ADF" w:rsidTr="00D46ADF">
        <w:trPr>
          <w:trHeight w:val="817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ind w:left="7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Pr="00337DAE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9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6"/>
        </w:trPr>
        <w:tc>
          <w:tcPr>
            <w:tcW w:w="577" w:type="dxa"/>
            <w:tcBorders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4" w:type="dxa"/>
            <w:tcBorders>
              <w:bottom w:val="single" w:sz="6" w:space="0" w:color="000000"/>
              <w:righ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ind w:left="73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письменная.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9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7"/>
        </w:trPr>
        <w:tc>
          <w:tcPr>
            <w:tcW w:w="577" w:type="dxa"/>
            <w:tcBorders>
              <w:top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4"/>
              <w:ind w:left="7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4" w:type="dxa"/>
            <w:tcBorders>
              <w:top w:val="single" w:sz="6" w:space="0" w:color="000000"/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91" w:line="264" w:lineRule="auto"/>
              <w:ind w:left="73" w:right="261" w:firstLine="60"/>
              <w:rPr>
                <w:sz w:val="24"/>
              </w:rPr>
            </w:pPr>
            <w:r w:rsidRPr="00134E39">
              <w:rPr>
                <w:sz w:val="24"/>
              </w:rPr>
              <w:t>Пословицы и поговорки об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учении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4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91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826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90" w:line="280" w:lineRule="auto"/>
              <w:ind w:left="73" w:right="284"/>
              <w:rPr>
                <w:sz w:val="24"/>
              </w:rPr>
            </w:pPr>
            <w:r w:rsidRPr="00134E39">
              <w:rPr>
                <w:sz w:val="24"/>
              </w:rPr>
              <w:t>Речевой</w:t>
            </w:r>
            <w:r w:rsidRPr="00134E39">
              <w:rPr>
                <w:spacing w:val="-5"/>
                <w:sz w:val="24"/>
              </w:rPr>
              <w:t xml:space="preserve"> </w:t>
            </w:r>
            <w:r w:rsidRPr="00134E39">
              <w:rPr>
                <w:sz w:val="24"/>
              </w:rPr>
              <w:t>этикет</w:t>
            </w:r>
            <w:r w:rsidRPr="00134E39">
              <w:rPr>
                <w:spacing w:val="-5"/>
                <w:sz w:val="24"/>
              </w:rPr>
              <w:t xml:space="preserve"> </w:t>
            </w:r>
            <w:r w:rsidRPr="00134E39">
              <w:rPr>
                <w:sz w:val="24"/>
              </w:rPr>
              <w:t>в</w:t>
            </w:r>
            <w:r w:rsidRPr="00134E39">
              <w:rPr>
                <w:spacing w:val="-6"/>
                <w:sz w:val="24"/>
              </w:rPr>
              <w:t xml:space="preserve"> </w:t>
            </w:r>
            <w:r w:rsidRPr="00134E39">
              <w:rPr>
                <w:sz w:val="24"/>
              </w:rPr>
              <w:t>ситуациях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учебного общения: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приветствие, прощание,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извинение, благодарность,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обращение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с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просьбой.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9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490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92" w:line="271" w:lineRule="auto"/>
              <w:ind w:left="73" w:right="465" w:firstLine="60"/>
              <w:rPr>
                <w:sz w:val="24"/>
              </w:rPr>
            </w:pPr>
            <w:r w:rsidRPr="00134E39">
              <w:rPr>
                <w:sz w:val="24"/>
              </w:rPr>
              <w:t>Слушание текста,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понимание</w:t>
            </w:r>
            <w:r w:rsidRPr="00134E39">
              <w:rPr>
                <w:spacing w:val="-5"/>
                <w:sz w:val="24"/>
              </w:rPr>
              <w:t xml:space="preserve"> </w:t>
            </w:r>
            <w:r w:rsidRPr="00134E39">
              <w:rPr>
                <w:sz w:val="24"/>
              </w:rPr>
              <w:t>текста</w:t>
            </w:r>
            <w:r w:rsidRPr="00134E39">
              <w:rPr>
                <w:spacing w:val="-4"/>
                <w:sz w:val="24"/>
              </w:rPr>
              <w:t xml:space="preserve"> </w:t>
            </w:r>
            <w:r w:rsidRPr="00134E39">
              <w:rPr>
                <w:sz w:val="24"/>
              </w:rPr>
              <w:t>при</w:t>
            </w:r>
            <w:r w:rsidRPr="00134E39">
              <w:rPr>
                <w:spacing w:val="-3"/>
                <w:sz w:val="24"/>
              </w:rPr>
              <w:t xml:space="preserve"> </w:t>
            </w:r>
            <w:r w:rsidRPr="00134E39">
              <w:rPr>
                <w:sz w:val="24"/>
              </w:rPr>
              <w:t>его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прослушивании.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92" w:line="276" w:lineRule="auto"/>
              <w:ind w:right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D46ADF" w:rsidTr="00D46ADF">
        <w:trPr>
          <w:trHeight w:val="818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ind w:left="73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9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7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ind w:left="73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9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7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ind w:left="73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9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492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92" w:line="264" w:lineRule="auto"/>
              <w:ind w:left="73" w:right="84"/>
              <w:rPr>
                <w:sz w:val="24"/>
              </w:rPr>
            </w:pPr>
            <w:r w:rsidRPr="00134E39">
              <w:rPr>
                <w:sz w:val="24"/>
              </w:rPr>
              <w:t>Графическое изображение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слова</w:t>
            </w:r>
            <w:r w:rsidRPr="00134E39">
              <w:rPr>
                <w:spacing w:val="-7"/>
                <w:sz w:val="24"/>
              </w:rPr>
              <w:t xml:space="preserve"> </w:t>
            </w:r>
            <w:r w:rsidRPr="00134E39">
              <w:rPr>
                <w:sz w:val="24"/>
              </w:rPr>
              <w:t>в</w:t>
            </w:r>
            <w:r w:rsidRPr="00134E39">
              <w:rPr>
                <w:spacing w:val="-3"/>
                <w:sz w:val="24"/>
              </w:rPr>
              <w:t xml:space="preserve"> </w:t>
            </w:r>
            <w:r w:rsidRPr="00134E39">
              <w:rPr>
                <w:sz w:val="24"/>
              </w:rPr>
              <w:t>составе</w:t>
            </w:r>
            <w:r w:rsidRPr="00134E39">
              <w:rPr>
                <w:spacing w:val="-6"/>
                <w:sz w:val="24"/>
              </w:rPr>
              <w:t xml:space="preserve"> </w:t>
            </w:r>
            <w:r w:rsidRPr="00134E39">
              <w:rPr>
                <w:sz w:val="24"/>
              </w:rPr>
              <w:t>предложения.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95" w:line="276" w:lineRule="auto"/>
              <w:ind w:right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D46ADF" w:rsidTr="00D46ADF">
        <w:trPr>
          <w:trHeight w:val="818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90" w:line="264" w:lineRule="auto"/>
              <w:ind w:left="73" w:right="953"/>
              <w:rPr>
                <w:sz w:val="24"/>
              </w:rPr>
            </w:pPr>
            <w:r w:rsidRPr="00134E39">
              <w:rPr>
                <w:sz w:val="24"/>
              </w:rPr>
              <w:t>Пословицы</w:t>
            </w:r>
            <w:r w:rsidRPr="00134E39">
              <w:rPr>
                <w:spacing w:val="-6"/>
                <w:sz w:val="24"/>
              </w:rPr>
              <w:t xml:space="preserve"> </w:t>
            </w:r>
            <w:r w:rsidRPr="00134E39">
              <w:rPr>
                <w:sz w:val="24"/>
              </w:rPr>
              <w:t>о</w:t>
            </w:r>
            <w:r w:rsidRPr="00134E39">
              <w:rPr>
                <w:spacing w:val="-6"/>
                <w:sz w:val="24"/>
              </w:rPr>
              <w:t xml:space="preserve"> </w:t>
            </w:r>
            <w:r w:rsidRPr="00134E39">
              <w:rPr>
                <w:sz w:val="24"/>
              </w:rPr>
              <w:t>труде</w:t>
            </w:r>
            <w:r w:rsidRPr="00134E39">
              <w:rPr>
                <w:spacing w:val="-6"/>
                <w:sz w:val="24"/>
              </w:rPr>
              <w:t xml:space="preserve"> </w:t>
            </w:r>
            <w:r w:rsidRPr="00134E39">
              <w:rPr>
                <w:sz w:val="24"/>
              </w:rPr>
              <w:t>и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трудолюбии.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9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7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ind w:left="73"/>
              <w:rPr>
                <w:sz w:val="24"/>
              </w:rPr>
            </w:pPr>
            <w:r>
              <w:rPr>
                <w:sz w:val="24"/>
              </w:rPr>
              <w:t>Слог.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9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8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ind w:left="73"/>
              <w:rPr>
                <w:sz w:val="24"/>
              </w:rPr>
            </w:pPr>
            <w:r>
              <w:rPr>
                <w:sz w:val="24"/>
              </w:rPr>
              <w:t>Ударение.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9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796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90" w:line="264" w:lineRule="auto"/>
              <w:ind w:left="73" w:right="159"/>
              <w:rPr>
                <w:sz w:val="24"/>
              </w:rPr>
            </w:pPr>
            <w:r w:rsidRPr="00134E39">
              <w:rPr>
                <w:sz w:val="24"/>
              </w:rPr>
              <w:t>Звуки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в</w:t>
            </w:r>
            <w:r w:rsidRPr="00134E39">
              <w:rPr>
                <w:spacing w:val="-3"/>
                <w:sz w:val="24"/>
              </w:rPr>
              <w:t xml:space="preserve"> </w:t>
            </w:r>
            <w:r w:rsidRPr="00134E39">
              <w:rPr>
                <w:sz w:val="24"/>
              </w:rPr>
              <w:t>окружающем</w:t>
            </w:r>
            <w:r w:rsidRPr="00134E39">
              <w:rPr>
                <w:spacing w:val="-3"/>
                <w:sz w:val="24"/>
              </w:rPr>
              <w:t xml:space="preserve"> </w:t>
            </w:r>
            <w:r w:rsidRPr="00134E39">
              <w:rPr>
                <w:sz w:val="24"/>
              </w:rPr>
              <w:t>мире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и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в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речи.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9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46ADF" w:rsidRDefault="00D46ADF" w:rsidP="00D46ADF">
      <w:pPr>
        <w:spacing w:line="264" w:lineRule="auto"/>
        <w:rPr>
          <w:sz w:val="24"/>
        </w:rPr>
        <w:sectPr w:rsidR="00D46ADF">
          <w:pgSz w:w="11900" w:h="16850"/>
          <w:pgMar w:top="52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14"/>
        <w:gridCol w:w="734"/>
        <w:gridCol w:w="1620"/>
        <w:gridCol w:w="1668"/>
        <w:gridCol w:w="1165"/>
        <w:gridCol w:w="1574"/>
      </w:tblGrid>
      <w:tr w:rsidR="00D46ADF" w:rsidTr="00D46ADF">
        <w:trPr>
          <w:trHeight w:val="815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8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6"/>
              <w:ind w:left="73"/>
              <w:rPr>
                <w:sz w:val="24"/>
              </w:rPr>
            </w:pPr>
            <w:r>
              <w:rPr>
                <w:sz w:val="24"/>
              </w:rPr>
              <w:t>Слог-слияние.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3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153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5" w:line="271" w:lineRule="auto"/>
              <w:ind w:left="73" w:right="204"/>
              <w:jc w:val="both"/>
              <w:rPr>
                <w:sz w:val="24"/>
              </w:rPr>
            </w:pPr>
            <w:r w:rsidRPr="00134E39">
              <w:rPr>
                <w:sz w:val="24"/>
              </w:rPr>
              <w:t>Повторение и обобщение по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 xml:space="preserve">теме «Фонетика». </w:t>
            </w:r>
            <w:r>
              <w:rPr>
                <w:sz w:val="24"/>
              </w:rPr>
              <w:t>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3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6"/>
        </w:trPr>
        <w:tc>
          <w:tcPr>
            <w:tcW w:w="577" w:type="dxa"/>
            <w:tcBorders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4" w:type="dxa"/>
            <w:tcBorders>
              <w:bottom w:val="single" w:sz="6" w:space="0" w:color="000000"/>
              <w:righ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 w:line="264" w:lineRule="auto"/>
              <w:ind w:left="73" w:right="335"/>
              <w:rPr>
                <w:sz w:val="24"/>
              </w:rPr>
            </w:pPr>
            <w:r>
              <w:rPr>
                <w:sz w:val="24"/>
              </w:rPr>
              <w:t>«Азбука» – первая 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книга».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7"/>
        </w:trPr>
        <w:tc>
          <w:tcPr>
            <w:tcW w:w="577" w:type="dxa"/>
            <w:tcBorders>
              <w:top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4" w:type="dxa"/>
            <w:tcBorders>
              <w:top w:val="single" w:sz="6" w:space="0" w:color="000000"/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74"/>
              <w:ind w:left="133"/>
              <w:rPr>
                <w:sz w:val="24"/>
              </w:rPr>
            </w:pPr>
            <w:r w:rsidRPr="00134E39">
              <w:rPr>
                <w:sz w:val="24"/>
              </w:rPr>
              <w:t>Гласный</w:t>
            </w:r>
            <w:r w:rsidRPr="00134E39">
              <w:rPr>
                <w:spacing w:val="-3"/>
                <w:sz w:val="24"/>
              </w:rPr>
              <w:t xml:space="preserve"> </w:t>
            </w:r>
            <w:r w:rsidRPr="00134E39">
              <w:rPr>
                <w:sz w:val="24"/>
              </w:rPr>
              <w:t>звук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[а],</w:t>
            </w:r>
            <w:r w:rsidRPr="00134E39">
              <w:rPr>
                <w:spacing w:val="-3"/>
                <w:sz w:val="24"/>
              </w:rPr>
              <w:t xml:space="preserve"> </w:t>
            </w:r>
            <w:r w:rsidRPr="00134E39">
              <w:rPr>
                <w:sz w:val="24"/>
              </w:rPr>
              <w:t>буквы</w:t>
            </w:r>
            <w:proofErr w:type="gramStart"/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А</w:t>
            </w:r>
            <w:proofErr w:type="gramEnd"/>
            <w:r w:rsidRPr="00134E39">
              <w:rPr>
                <w:sz w:val="24"/>
              </w:rPr>
              <w:t>,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а.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4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4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8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0" w:line="264" w:lineRule="auto"/>
              <w:ind w:left="73" w:right="283" w:firstLine="60"/>
              <w:rPr>
                <w:sz w:val="24"/>
              </w:rPr>
            </w:pPr>
            <w:r w:rsidRPr="00134E39">
              <w:rPr>
                <w:sz w:val="24"/>
              </w:rPr>
              <w:t>Гласный</w:t>
            </w:r>
            <w:r w:rsidRPr="00134E39">
              <w:rPr>
                <w:spacing w:val="-4"/>
                <w:sz w:val="24"/>
              </w:rPr>
              <w:t xml:space="preserve"> </w:t>
            </w:r>
            <w:r w:rsidRPr="00134E39">
              <w:rPr>
                <w:sz w:val="24"/>
              </w:rPr>
              <w:t>звук</w:t>
            </w:r>
            <w:r w:rsidRPr="00134E39">
              <w:rPr>
                <w:spacing w:val="-4"/>
                <w:sz w:val="24"/>
              </w:rPr>
              <w:t xml:space="preserve"> </w:t>
            </w:r>
            <w:r w:rsidRPr="00134E39">
              <w:rPr>
                <w:sz w:val="24"/>
              </w:rPr>
              <w:t>[о],</w:t>
            </w:r>
            <w:r w:rsidRPr="00134E39">
              <w:rPr>
                <w:spacing w:val="-4"/>
                <w:sz w:val="24"/>
              </w:rPr>
              <w:t xml:space="preserve"> </w:t>
            </w:r>
            <w:r w:rsidRPr="00134E39">
              <w:rPr>
                <w:sz w:val="24"/>
              </w:rPr>
              <w:t>буквы</w:t>
            </w:r>
            <w:proofErr w:type="gramStart"/>
            <w:r w:rsidRPr="00134E39">
              <w:rPr>
                <w:spacing w:val="-4"/>
                <w:sz w:val="24"/>
              </w:rPr>
              <w:t xml:space="preserve"> </w:t>
            </w:r>
            <w:r w:rsidRPr="00134E39">
              <w:rPr>
                <w:sz w:val="24"/>
              </w:rPr>
              <w:t>О</w:t>
            </w:r>
            <w:proofErr w:type="gramEnd"/>
            <w:r w:rsidRPr="00134E39">
              <w:rPr>
                <w:sz w:val="24"/>
              </w:rPr>
              <w:t>,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о.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7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ind w:left="73"/>
              <w:rPr>
                <w:sz w:val="24"/>
              </w:rPr>
            </w:pPr>
            <w:r w:rsidRPr="00134E39">
              <w:rPr>
                <w:sz w:val="24"/>
              </w:rPr>
              <w:t>Гласный</w:t>
            </w:r>
            <w:r w:rsidRPr="00134E39">
              <w:rPr>
                <w:spacing w:val="-3"/>
                <w:sz w:val="24"/>
              </w:rPr>
              <w:t xml:space="preserve"> </w:t>
            </w:r>
            <w:r w:rsidRPr="00134E39">
              <w:rPr>
                <w:sz w:val="24"/>
              </w:rPr>
              <w:t>звук</w:t>
            </w:r>
            <w:r w:rsidRPr="00134E39">
              <w:rPr>
                <w:spacing w:val="-3"/>
                <w:sz w:val="24"/>
              </w:rPr>
              <w:t xml:space="preserve"> </w:t>
            </w:r>
            <w:r w:rsidRPr="00134E39">
              <w:rPr>
                <w:sz w:val="24"/>
              </w:rPr>
              <w:t>[и],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буквы</w:t>
            </w:r>
            <w:proofErr w:type="gramStart"/>
            <w:r w:rsidRPr="00134E39">
              <w:rPr>
                <w:spacing w:val="-3"/>
                <w:sz w:val="24"/>
              </w:rPr>
              <w:t xml:space="preserve"> </w:t>
            </w:r>
            <w:r w:rsidRPr="00134E39">
              <w:rPr>
                <w:sz w:val="24"/>
              </w:rPr>
              <w:t>И</w:t>
            </w:r>
            <w:proofErr w:type="gramEnd"/>
            <w:r w:rsidRPr="00134E39">
              <w:rPr>
                <w:sz w:val="24"/>
              </w:rPr>
              <w:t>,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и.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7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ind w:left="73"/>
              <w:rPr>
                <w:sz w:val="24"/>
              </w:rPr>
            </w:pPr>
            <w:r w:rsidRPr="00134E39">
              <w:rPr>
                <w:sz w:val="24"/>
              </w:rPr>
              <w:t>Гласный</w:t>
            </w:r>
            <w:r w:rsidRPr="00134E39">
              <w:rPr>
                <w:spacing w:val="-3"/>
                <w:sz w:val="24"/>
              </w:rPr>
              <w:t xml:space="preserve"> </w:t>
            </w:r>
            <w:r w:rsidRPr="00134E39">
              <w:rPr>
                <w:sz w:val="24"/>
              </w:rPr>
              <w:t>звук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[ы],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буква</w:t>
            </w:r>
            <w:r w:rsidRPr="00134E39">
              <w:rPr>
                <w:spacing w:val="-3"/>
                <w:sz w:val="24"/>
              </w:rPr>
              <w:t xml:space="preserve"> </w:t>
            </w:r>
            <w:r w:rsidRPr="00134E39">
              <w:rPr>
                <w:sz w:val="24"/>
              </w:rPr>
              <w:t>ы.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8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0" w:line="264" w:lineRule="auto"/>
              <w:ind w:left="73" w:right="346"/>
              <w:rPr>
                <w:sz w:val="24"/>
              </w:rPr>
            </w:pPr>
            <w:r w:rsidRPr="00134E39">
              <w:rPr>
                <w:sz w:val="24"/>
              </w:rPr>
              <w:t>Гласный</w:t>
            </w:r>
            <w:r w:rsidRPr="00134E39">
              <w:rPr>
                <w:spacing w:val="-4"/>
                <w:sz w:val="24"/>
              </w:rPr>
              <w:t xml:space="preserve"> </w:t>
            </w:r>
            <w:r w:rsidRPr="00134E39">
              <w:rPr>
                <w:sz w:val="24"/>
              </w:rPr>
              <w:t>звук</w:t>
            </w:r>
            <w:r w:rsidRPr="00134E39">
              <w:rPr>
                <w:spacing w:val="-4"/>
                <w:sz w:val="24"/>
              </w:rPr>
              <w:t xml:space="preserve"> </w:t>
            </w:r>
            <w:r w:rsidRPr="00134E39">
              <w:rPr>
                <w:sz w:val="24"/>
              </w:rPr>
              <w:t>[у],</w:t>
            </w:r>
            <w:r w:rsidRPr="00134E39">
              <w:rPr>
                <w:spacing w:val="-4"/>
                <w:sz w:val="24"/>
              </w:rPr>
              <w:t xml:space="preserve"> </w:t>
            </w:r>
            <w:r w:rsidRPr="00134E39">
              <w:rPr>
                <w:sz w:val="24"/>
              </w:rPr>
              <w:t>буквы</w:t>
            </w:r>
            <w:proofErr w:type="gramStart"/>
            <w:r w:rsidRPr="00134E39">
              <w:rPr>
                <w:spacing w:val="-3"/>
                <w:sz w:val="24"/>
              </w:rPr>
              <w:t xml:space="preserve"> </w:t>
            </w:r>
            <w:r w:rsidRPr="00134E39">
              <w:rPr>
                <w:sz w:val="24"/>
              </w:rPr>
              <w:t>У</w:t>
            </w:r>
            <w:proofErr w:type="gramEnd"/>
            <w:r w:rsidRPr="00134E39">
              <w:rPr>
                <w:sz w:val="24"/>
              </w:rPr>
              <w:t>,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у.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7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0" w:line="264" w:lineRule="auto"/>
              <w:ind w:left="73" w:right="531"/>
              <w:rPr>
                <w:sz w:val="24"/>
              </w:rPr>
            </w:pPr>
            <w:r w:rsidRPr="00134E39">
              <w:rPr>
                <w:sz w:val="24"/>
              </w:rPr>
              <w:t>Согласные звуки [н]</w:t>
            </w:r>
            <w:proofErr w:type="gramStart"/>
            <w:r w:rsidRPr="00134E39">
              <w:rPr>
                <w:sz w:val="24"/>
              </w:rPr>
              <w:t>,[</w:t>
            </w:r>
            <w:proofErr w:type="gramEnd"/>
            <w:r w:rsidRPr="00134E39">
              <w:rPr>
                <w:sz w:val="24"/>
              </w:rPr>
              <w:t>н’],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буквы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Н,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н.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7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0" w:line="264" w:lineRule="auto"/>
              <w:ind w:left="73" w:right="515"/>
              <w:rPr>
                <w:sz w:val="24"/>
              </w:rPr>
            </w:pPr>
            <w:r w:rsidRPr="00134E39">
              <w:rPr>
                <w:sz w:val="24"/>
              </w:rPr>
              <w:t>Согласные звуки [с], [с’],</w:t>
            </w:r>
            <w:r w:rsidRPr="00134E39">
              <w:rPr>
                <w:spacing w:val="-58"/>
                <w:sz w:val="24"/>
              </w:rPr>
              <w:t xml:space="preserve"> </w:t>
            </w:r>
            <w:r w:rsidRPr="00134E39">
              <w:rPr>
                <w:sz w:val="24"/>
              </w:rPr>
              <w:t>буквы</w:t>
            </w:r>
            <w:proofErr w:type="gramStart"/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С</w:t>
            </w:r>
            <w:proofErr w:type="gramEnd"/>
            <w:r w:rsidRPr="00134E39">
              <w:rPr>
                <w:sz w:val="24"/>
              </w:rPr>
              <w:t>, с.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8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0" w:line="264" w:lineRule="auto"/>
              <w:ind w:left="73" w:right="554"/>
              <w:rPr>
                <w:sz w:val="24"/>
              </w:rPr>
            </w:pPr>
            <w:r w:rsidRPr="00134E39">
              <w:rPr>
                <w:sz w:val="24"/>
              </w:rPr>
              <w:t>Согласные звуки [к],[к’],</w:t>
            </w:r>
            <w:r w:rsidRPr="00134E39">
              <w:rPr>
                <w:spacing w:val="-58"/>
                <w:sz w:val="24"/>
              </w:rPr>
              <w:t xml:space="preserve"> </w:t>
            </w:r>
            <w:r w:rsidRPr="00134E39">
              <w:rPr>
                <w:sz w:val="24"/>
              </w:rPr>
              <w:t>буквы</w:t>
            </w:r>
            <w:proofErr w:type="gramStart"/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К</w:t>
            </w:r>
            <w:proofErr w:type="gramEnd"/>
            <w:r w:rsidRPr="00134E39">
              <w:rPr>
                <w:sz w:val="24"/>
              </w:rPr>
              <w:t>, к.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8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3" w:line="264" w:lineRule="auto"/>
              <w:ind w:left="73" w:right="578"/>
              <w:rPr>
                <w:sz w:val="24"/>
              </w:rPr>
            </w:pPr>
            <w:r w:rsidRPr="00134E39">
              <w:rPr>
                <w:sz w:val="24"/>
              </w:rPr>
              <w:t>Согласные звуки[т], [т’],</w:t>
            </w:r>
            <w:r w:rsidRPr="00134E39">
              <w:rPr>
                <w:spacing w:val="-58"/>
                <w:sz w:val="24"/>
              </w:rPr>
              <w:t xml:space="preserve"> </w:t>
            </w:r>
            <w:r w:rsidRPr="00134E39">
              <w:rPr>
                <w:sz w:val="24"/>
              </w:rPr>
              <w:t>буквы</w:t>
            </w:r>
            <w:proofErr w:type="gramStart"/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Т</w:t>
            </w:r>
            <w:proofErr w:type="gramEnd"/>
            <w:r w:rsidRPr="00134E39">
              <w:rPr>
                <w:sz w:val="24"/>
              </w:rPr>
              <w:t>, т.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3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156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5" w:line="271" w:lineRule="auto"/>
              <w:ind w:left="73" w:right="712"/>
              <w:jc w:val="both"/>
              <w:rPr>
                <w:sz w:val="24"/>
              </w:rPr>
            </w:pPr>
            <w:r w:rsidRPr="00134E39">
              <w:rPr>
                <w:sz w:val="24"/>
              </w:rPr>
              <w:t>Животные и растения в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сказках, рассказах и на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картинах</w:t>
            </w:r>
            <w:r w:rsidRPr="00134E39">
              <w:rPr>
                <w:spacing w:val="-4"/>
                <w:sz w:val="24"/>
              </w:rPr>
              <w:t xml:space="preserve"> </w:t>
            </w:r>
            <w:r w:rsidRPr="00134E39">
              <w:rPr>
                <w:sz w:val="24"/>
              </w:rPr>
              <w:t>художников.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3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7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0" w:line="264" w:lineRule="auto"/>
              <w:ind w:left="73" w:right="558"/>
              <w:rPr>
                <w:sz w:val="24"/>
              </w:rPr>
            </w:pPr>
            <w:r w:rsidRPr="00134E39">
              <w:rPr>
                <w:sz w:val="24"/>
              </w:rPr>
              <w:t>Согласные</w:t>
            </w:r>
            <w:r w:rsidRPr="00134E39">
              <w:rPr>
                <w:spacing w:val="-6"/>
                <w:sz w:val="24"/>
              </w:rPr>
              <w:t xml:space="preserve"> </w:t>
            </w:r>
            <w:r w:rsidRPr="00134E39">
              <w:rPr>
                <w:sz w:val="24"/>
              </w:rPr>
              <w:t>звуки</w:t>
            </w:r>
            <w:r w:rsidRPr="00134E39">
              <w:rPr>
                <w:spacing w:val="-4"/>
                <w:sz w:val="24"/>
              </w:rPr>
              <w:t xml:space="preserve"> </w:t>
            </w:r>
            <w:r w:rsidRPr="00134E39">
              <w:rPr>
                <w:sz w:val="24"/>
              </w:rPr>
              <w:t>[л]</w:t>
            </w:r>
            <w:proofErr w:type="gramStart"/>
            <w:r w:rsidRPr="00134E39">
              <w:rPr>
                <w:sz w:val="24"/>
              </w:rPr>
              <w:t>,[</w:t>
            </w:r>
            <w:proofErr w:type="gramEnd"/>
            <w:r w:rsidRPr="00134E39">
              <w:rPr>
                <w:sz w:val="24"/>
              </w:rPr>
              <w:t>л’],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буквы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Л,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л.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8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0" w:line="264" w:lineRule="auto"/>
              <w:ind w:left="73" w:right="548"/>
              <w:rPr>
                <w:sz w:val="24"/>
              </w:rPr>
            </w:pPr>
            <w:r w:rsidRPr="00134E39">
              <w:rPr>
                <w:sz w:val="24"/>
              </w:rPr>
              <w:t>Согласные звуки [р]</w:t>
            </w:r>
            <w:proofErr w:type="gramStart"/>
            <w:r w:rsidRPr="00134E39">
              <w:rPr>
                <w:sz w:val="24"/>
              </w:rPr>
              <w:t>,[</w:t>
            </w:r>
            <w:proofErr w:type="gramEnd"/>
            <w:r w:rsidRPr="00134E39">
              <w:rPr>
                <w:sz w:val="24"/>
              </w:rPr>
              <w:t>р’],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буквы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Р, р.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8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0" w:line="266" w:lineRule="auto"/>
              <w:ind w:left="73" w:right="561"/>
              <w:rPr>
                <w:sz w:val="24"/>
              </w:rPr>
            </w:pPr>
            <w:r w:rsidRPr="00134E39">
              <w:rPr>
                <w:sz w:val="24"/>
              </w:rPr>
              <w:t>Согласные звуки [в],[в’],</w:t>
            </w:r>
            <w:r w:rsidRPr="00134E39">
              <w:rPr>
                <w:spacing w:val="-58"/>
                <w:sz w:val="24"/>
              </w:rPr>
              <w:t xml:space="preserve"> </w:t>
            </w:r>
            <w:r w:rsidRPr="00134E39">
              <w:rPr>
                <w:sz w:val="24"/>
              </w:rPr>
              <w:t>буквы</w:t>
            </w:r>
            <w:proofErr w:type="gramStart"/>
            <w:r w:rsidRPr="00134E39">
              <w:rPr>
                <w:sz w:val="24"/>
              </w:rPr>
              <w:t xml:space="preserve"> В</w:t>
            </w:r>
            <w:proofErr w:type="gramEnd"/>
            <w:r w:rsidRPr="00134E39">
              <w:rPr>
                <w:sz w:val="24"/>
              </w:rPr>
              <w:t>, в.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0" w:line="266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798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Буквы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46ADF" w:rsidRDefault="00D46ADF" w:rsidP="00D46ADF">
      <w:pPr>
        <w:spacing w:line="264" w:lineRule="auto"/>
        <w:rPr>
          <w:sz w:val="24"/>
        </w:rPr>
        <w:sectPr w:rsidR="00D46ADF">
          <w:pgSz w:w="11900" w:h="16850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6"/>
        <w:gridCol w:w="733"/>
        <w:gridCol w:w="1620"/>
        <w:gridCol w:w="1668"/>
        <w:gridCol w:w="1165"/>
        <w:gridCol w:w="1575"/>
      </w:tblGrid>
      <w:tr w:rsidR="00D46ADF" w:rsidTr="00D46ADF">
        <w:trPr>
          <w:trHeight w:val="1152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3" w:line="271" w:lineRule="auto"/>
              <w:ind w:left="74" w:right="88"/>
              <w:rPr>
                <w:sz w:val="24"/>
              </w:rPr>
            </w:pPr>
            <w:r w:rsidRPr="00134E39">
              <w:rPr>
                <w:sz w:val="24"/>
              </w:rPr>
              <w:t>Буква</w:t>
            </w:r>
            <w:r w:rsidRPr="00134E39">
              <w:rPr>
                <w:spacing w:val="-3"/>
                <w:sz w:val="24"/>
              </w:rPr>
              <w:t xml:space="preserve"> </w:t>
            </w:r>
            <w:r w:rsidRPr="00134E39">
              <w:rPr>
                <w:sz w:val="24"/>
              </w:rPr>
              <w:t>е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в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начале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слов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и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после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гласных в середине и на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конце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слов.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7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3" w:line="264" w:lineRule="auto"/>
              <w:ind w:left="74" w:right="532"/>
              <w:rPr>
                <w:sz w:val="24"/>
              </w:rPr>
            </w:pPr>
            <w:r w:rsidRPr="00134E39">
              <w:rPr>
                <w:sz w:val="24"/>
              </w:rPr>
              <w:t>Согласные звуки [п]</w:t>
            </w:r>
            <w:proofErr w:type="gramStart"/>
            <w:r w:rsidRPr="00134E39">
              <w:rPr>
                <w:sz w:val="24"/>
              </w:rPr>
              <w:t>,[</w:t>
            </w:r>
            <w:proofErr w:type="gramEnd"/>
            <w:r w:rsidRPr="00134E39">
              <w:rPr>
                <w:sz w:val="24"/>
              </w:rPr>
              <w:t>п’],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буквы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П,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п.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3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8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3" w:line="264" w:lineRule="auto"/>
              <w:ind w:left="74" w:right="425"/>
              <w:rPr>
                <w:sz w:val="24"/>
              </w:rPr>
            </w:pPr>
            <w:r w:rsidRPr="00134E39">
              <w:rPr>
                <w:sz w:val="24"/>
              </w:rPr>
              <w:t>Согласные звуки [</w:t>
            </w:r>
            <w:proofErr w:type="gramStart"/>
            <w:r w:rsidRPr="00134E39">
              <w:rPr>
                <w:sz w:val="24"/>
              </w:rPr>
              <w:t>м</w:t>
            </w:r>
            <w:proofErr w:type="gramEnd"/>
            <w:r w:rsidRPr="00134E39">
              <w:rPr>
                <w:sz w:val="24"/>
              </w:rPr>
              <w:t>], [м’],</w:t>
            </w:r>
            <w:r w:rsidRPr="00134E39">
              <w:rPr>
                <w:spacing w:val="-58"/>
                <w:sz w:val="24"/>
              </w:rPr>
              <w:t xml:space="preserve"> </w:t>
            </w:r>
            <w:r w:rsidRPr="00134E39">
              <w:rPr>
                <w:sz w:val="24"/>
              </w:rPr>
              <w:t>буквы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М, м.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3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492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5" w:line="271" w:lineRule="auto"/>
              <w:ind w:left="74" w:right="181"/>
              <w:rPr>
                <w:sz w:val="24"/>
              </w:rPr>
            </w:pPr>
            <w:r w:rsidRPr="00134E39">
              <w:rPr>
                <w:sz w:val="24"/>
              </w:rPr>
              <w:t>Чтение слов с новой буквой,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предложений и коротких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текстов.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5" w:line="278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8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1" w:line="264" w:lineRule="auto"/>
              <w:ind w:left="74" w:right="539"/>
              <w:rPr>
                <w:sz w:val="24"/>
              </w:rPr>
            </w:pPr>
            <w:r w:rsidRPr="00134E39">
              <w:rPr>
                <w:sz w:val="24"/>
              </w:rPr>
              <w:t>Согласные звуки [з], [з’],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буквы</w:t>
            </w:r>
            <w:r w:rsidRPr="00134E39">
              <w:rPr>
                <w:spacing w:val="-2"/>
                <w:sz w:val="24"/>
              </w:rPr>
              <w:t xml:space="preserve"> </w:t>
            </w:r>
            <w:proofErr w:type="gramStart"/>
            <w:r w:rsidRPr="00134E39">
              <w:rPr>
                <w:sz w:val="24"/>
              </w:rPr>
              <w:t>З</w:t>
            </w:r>
            <w:proofErr w:type="gramEnd"/>
            <w:r w:rsidRPr="00134E39">
              <w:rPr>
                <w:sz w:val="24"/>
              </w:rPr>
              <w:t>, з.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7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1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7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0" w:line="264" w:lineRule="auto"/>
              <w:ind w:left="74" w:right="539"/>
              <w:rPr>
                <w:sz w:val="24"/>
              </w:rPr>
            </w:pPr>
            <w:r w:rsidRPr="00134E39">
              <w:rPr>
                <w:sz w:val="24"/>
              </w:rPr>
              <w:t>Согласные звуки [з], [з’],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буквы</w:t>
            </w:r>
            <w:r w:rsidRPr="00134E39">
              <w:rPr>
                <w:spacing w:val="-2"/>
                <w:sz w:val="24"/>
              </w:rPr>
              <w:t xml:space="preserve"> </w:t>
            </w:r>
            <w:proofErr w:type="gramStart"/>
            <w:r w:rsidRPr="00134E39">
              <w:rPr>
                <w:sz w:val="24"/>
              </w:rPr>
              <w:t>З</w:t>
            </w:r>
            <w:proofErr w:type="gramEnd"/>
            <w:r w:rsidRPr="00134E39">
              <w:rPr>
                <w:sz w:val="24"/>
              </w:rPr>
              <w:t>, з.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8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0" w:line="264" w:lineRule="auto"/>
              <w:ind w:left="74" w:right="495"/>
              <w:rPr>
                <w:sz w:val="24"/>
              </w:rPr>
            </w:pPr>
            <w:r w:rsidRPr="00134E39">
              <w:rPr>
                <w:sz w:val="24"/>
              </w:rPr>
              <w:t>Согласные</w:t>
            </w:r>
            <w:r w:rsidRPr="00134E39">
              <w:rPr>
                <w:spacing w:val="-4"/>
                <w:sz w:val="24"/>
              </w:rPr>
              <w:t xml:space="preserve"> </w:t>
            </w:r>
            <w:r w:rsidRPr="00134E39">
              <w:rPr>
                <w:sz w:val="24"/>
              </w:rPr>
              <w:t>звуки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[б],</w:t>
            </w:r>
            <w:r w:rsidRPr="00134E39">
              <w:rPr>
                <w:spacing w:val="-5"/>
                <w:sz w:val="24"/>
              </w:rPr>
              <w:t xml:space="preserve"> </w:t>
            </w:r>
            <w:r w:rsidRPr="00134E39">
              <w:rPr>
                <w:sz w:val="24"/>
              </w:rPr>
              <w:t>[б’],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буквы</w:t>
            </w:r>
            <w:proofErr w:type="gramStart"/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Б</w:t>
            </w:r>
            <w:proofErr w:type="gramEnd"/>
            <w:r w:rsidRPr="00134E39">
              <w:rPr>
                <w:sz w:val="24"/>
              </w:rPr>
              <w:t>, б.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7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0" w:line="264" w:lineRule="auto"/>
              <w:ind w:left="74" w:right="127"/>
              <w:rPr>
                <w:sz w:val="24"/>
              </w:rPr>
            </w:pPr>
            <w:r w:rsidRPr="00134E39">
              <w:rPr>
                <w:sz w:val="24"/>
              </w:rPr>
              <w:t>Сопоставление</w:t>
            </w:r>
            <w:r w:rsidRPr="00134E39">
              <w:rPr>
                <w:spacing w:val="-5"/>
                <w:sz w:val="24"/>
              </w:rPr>
              <w:t xml:space="preserve"> </w:t>
            </w:r>
            <w:r w:rsidRPr="00134E39">
              <w:rPr>
                <w:sz w:val="24"/>
              </w:rPr>
              <w:t>слогов</w:t>
            </w:r>
            <w:r w:rsidRPr="00134E39">
              <w:rPr>
                <w:spacing w:val="-5"/>
                <w:sz w:val="24"/>
              </w:rPr>
              <w:t xml:space="preserve"> </w:t>
            </w:r>
            <w:r w:rsidRPr="00134E39">
              <w:rPr>
                <w:sz w:val="24"/>
              </w:rPr>
              <w:t>и</w:t>
            </w:r>
            <w:r w:rsidRPr="00134E39">
              <w:rPr>
                <w:spacing w:val="-4"/>
                <w:sz w:val="24"/>
              </w:rPr>
              <w:t xml:space="preserve"> </w:t>
            </w:r>
            <w:r w:rsidRPr="00134E39">
              <w:rPr>
                <w:sz w:val="24"/>
              </w:rPr>
              <w:t>слов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с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буквами б и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п.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490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3" w:line="276" w:lineRule="auto"/>
              <w:ind w:left="74" w:right="572"/>
              <w:rPr>
                <w:sz w:val="24"/>
              </w:rPr>
            </w:pPr>
            <w:r w:rsidRPr="00134E39">
              <w:rPr>
                <w:sz w:val="24"/>
              </w:rPr>
              <w:t>Чтение предложений с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интонацией и паузамив</w:t>
            </w:r>
            <w:r w:rsidRPr="00134E39">
              <w:rPr>
                <w:spacing w:val="1"/>
                <w:sz w:val="24"/>
              </w:rPr>
              <w:t xml:space="preserve"> </w:t>
            </w:r>
            <w:proofErr w:type="gramStart"/>
            <w:r w:rsidRPr="00134E39">
              <w:rPr>
                <w:sz w:val="24"/>
              </w:rPr>
              <w:t>соответствии</w:t>
            </w:r>
            <w:proofErr w:type="gramEnd"/>
            <w:r w:rsidRPr="00134E39">
              <w:rPr>
                <w:sz w:val="24"/>
              </w:rPr>
              <w:t xml:space="preserve"> со знаками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препинания.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1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8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0" w:line="264" w:lineRule="auto"/>
              <w:ind w:left="74" w:right="554"/>
              <w:rPr>
                <w:sz w:val="24"/>
              </w:rPr>
            </w:pPr>
            <w:r w:rsidRPr="00134E39">
              <w:rPr>
                <w:sz w:val="24"/>
              </w:rPr>
              <w:t>Согласные</w:t>
            </w:r>
            <w:r w:rsidRPr="00134E39">
              <w:rPr>
                <w:spacing w:val="-6"/>
                <w:sz w:val="24"/>
              </w:rPr>
              <w:t xml:space="preserve"> </w:t>
            </w:r>
            <w:r w:rsidRPr="00134E39">
              <w:rPr>
                <w:sz w:val="24"/>
              </w:rPr>
              <w:t>звуки</w:t>
            </w:r>
            <w:r w:rsidRPr="00134E39">
              <w:rPr>
                <w:spacing w:val="-4"/>
                <w:sz w:val="24"/>
              </w:rPr>
              <w:t xml:space="preserve"> </w:t>
            </w:r>
            <w:r w:rsidRPr="00134E39">
              <w:rPr>
                <w:sz w:val="24"/>
              </w:rPr>
              <w:t>[д],[д’],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буквы</w:t>
            </w:r>
            <w:proofErr w:type="gramStart"/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Д</w:t>
            </w:r>
            <w:proofErr w:type="gramEnd"/>
            <w:r w:rsidRPr="00134E39">
              <w:rPr>
                <w:sz w:val="24"/>
              </w:rPr>
              <w:t>,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д.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7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0" w:line="264" w:lineRule="auto"/>
              <w:ind w:left="74" w:right="127"/>
              <w:rPr>
                <w:sz w:val="24"/>
              </w:rPr>
            </w:pPr>
            <w:r w:rsidRPr="00134E39">
              <w:rPr>
                <w:sz w:val="24"/>
              </w:rPr>
              <w:t>Сопоставление</w:t>
            </w:r>
            <w:r w:rsidRPr="00134E39">
              <w:rPr>
                <w:spacing w:val="-5"/>
                <w:sz w:val="24"/>
              </w:rPr>
              <w:t xml:space="preserve"> </w:t>
            </w:r>
            <w:r w:rsidRPr="00134E39">
              <w:rPr>
                <w:sz w:val="24"/>
              </w:rPr>
              <w:t>слогов</w:t>
            </w:r>
            <w:r w:rsidRPr="00134E39">
              <w:rPr>
                <w:spacing w:val="-5"/>
                <w:sz w:val="24"/>
              </w:rPr>
              <w:t xml:space="preserve"> </w:t>
            </w:r>
            <w:r w:rsidRPr="00134E39">
              <w:rPr>
                <w:sz w:val="24"/>
              </w:rPr>
              <w:t>и</w:t>
            </w:r>
            <w:r w:rsidRPr="00134E39">
              <w:rPr>
                <w:spacing w:val="-4"/>
                <w:sz w:val="24"/>
              </w:rPr>
              <w:t xml:space="preserve"> </w:t>
            </w:r>
            <w:r w:rsidRPr="00134E39">
              <w:rPr>
                <w:sz w:val="24"/>
              </w:rPr>
              <w:t>слов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с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буквами д и</w:t>
            </w:r>
            <w:r w:rsidRPr="00134E39">
              <w:rPr>
                <w:spacing w:val="1"/>
                <w:sz w:val="24"/>
              </w:rPr>
              <w:t xml:space="preserve"> </w:t>
            </w:r>
            <w:proofErr w:type="gramStart"/>
            <w:r w:rsidRPr="00134E39">
              <w:rPr>
                <w:sz w:val="24"/>
              </w:rPr>
              <w:t>т</w:t>
            </w:r>
            <w:proofErr w:type="gramEnd"/>
            <w:r w:rsidRPr="00134E39">
              <w:rPr>
                <w:sz w:val="24"/>
              </w:rPr>
              <w:t>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20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3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154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3" w:line="271" w:lineRule="auto"/>
              <w:ind w:left="74" w:right="83"/>
              <w:rPr>
                <w:sz w:val="24"/>
              </w:rPr>
            </w:pPr>
            <w:r w:rsidRPr="00134E39">
              <w:rPr>
                <w:sz w:val="24"/>
              </w:rPr>
              <w:t>Буква</w:t>
            </w:r>
            <w:r w:rsidRPr="00134E39">
              <w:rPr>
                <w:spacing w:val="-3"/>
                <w:sz w:val="24"/>
              </w:rPr>
              <w:t xml:space="preserve"> </w:t>
            </w:r>
            <w:r w:rsidRPr="00134E39">
              <w:rPr>
                <w:sz w:val="24"/>
              </w:rPr>
              <w:t>я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в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начале</w:t>
            </w:r>
            <w:r w:rsidRPr="00134E39">
              <w:rPr>
                <w:spacing w:val="-3"/>
                <w:sz w:val="24"/>
              </w:rPr>
              <w:t xml:space="preserve"> </w:t>
            </w:r>
            <w:r w:rsidRPr="00134E39">
              <w:rPr>
                <w:sz w:val="24"/>
              </w:rPr>
              <w:t>слов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и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после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гласных в середине и на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конце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слов.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154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3" w:line="271" w:lineRule="auto"/>
              <w:ind w:left="74" w:right="181"/>
              <w:rPr>
                <w:sz w:val="24"/>
              </w:rPr>
            </w:pPr>
            <w:r w:rsidRPr="00134E39">
              <w:rPr>
                <w:sz w:val="24"/>
              </w:rPr>
              <w:t>Чтение слов с новой буквой,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предложений и коротких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текстов.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8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0" w:line="266" w:lineRule="auto"/>
              <w:ind w:left="74" w:right="532"/>
              <w:rPr>
                <w:sz w:val="24"/>
              </w:rPr>
            </w:pPr>
            <w:r w:rsidRPr="00134E39">
              <w:rPr>
                <w:sz w:val="24"/>
              </w:rPr>
              <w:t>Согласные звуки [</w:t>
            </w:r>
            <w:proofErr w:type="gramStart"/>
            <w:r w:rsidRPr="00134E39">
              <w:rPr>
                <w:sz w:val="24"/>
              </w:rPr>
              <w:t>г</w:t>
            </w:r>
            <w:proofErr w:type="gramEnd"/>
            <w:r w:rsidRPr="00134E39">
              <w:rPr>
                <w:sz w:val="24"/>
              </w:rPr>
              <w:t>], [г’],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буквы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Г,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г.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0" w:line="266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798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0" w:line="264" w:lineRule="auto"/>
              <w:ind w:left="74" w:right="127"/>
              <w:rPr>
                <w:sz w:val="24"/>
              </w:rPr>
            </w:pPr>
            <w:r w:rsidRPr="00134E39">
              <w:rPr>
                <w:sz w:val="24"/>
              </w:rPr>
              <w:t>Сопоставление</w:t>
            </w:r>
            <w:r w:rsidRPr="00134E39">
              <w:rPr>
                <w:spacing w:val="-5"/>
                <w:sz w:val="24"/>
              </w:rPr>
              <w:t xml:space="preserve"> </w:t>
            </w:r>
            <w:r w:rsidRPr="00134E39">
              <w:rPr>
                <w:sz w:val="24"/>
              </w:rPr>
              <w:t>слогов</w:t>
            </w:r>
            <w:r w:rsidRPr="00134E39">
              <w:rPr>
                <w:spacing w:val="-5"/>
                <w:sz w:val="24"/>
              </w:rPr>
              <w:t xml:space="preserve"> </w:t>
            </w:r>
            <w:r w:rsidRPr="00134E39">
              <w:rPr>
                <w:sz w:val="24"/>
              </w:rPr>
              <w:t>и</w:t>
            </w:r>
            <w:r w:rsidRPr="00134E39">
              <w:rPr>
                <w:spacing w:val="-4"/>
                <w:sz w:val="24"/>
              </w:rPr>
              <w:t xml:space="preserve"> </w:t>
            </w:r>
            <w:r w:rsidRPr="00134E39">
              <w:rPr>
                <w:sz w:val="24"/>
              </w:rPr>
              <w:t>слов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с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 xml:space="preserve">буквами </w:t>
            </w:r>
            <w:proofErr w:type="gramStart"/>
            <w:r w:rsidRPr="00134E39">
              <w:rPr>
                <w:sz w:val="24"/>
              </w:rPr>
              <w:t>г</w:t>
            </w:r>
            <w:proofErr w:type="gramEnd"/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и к.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46ADF" w:rsidRDefault="00D46ADF" w:rsidP="00D46ADF">
      <w:pPr>
        <w:spacing w:line="264" w:lineRule="auto"/>
        <w:rPr>
          <w:sz w:val="24"/>
        </w:rPr>
        <w:sectPr w:rsidR="00D46ADF">
          <w:pgSz w:w="11900" w:h="16850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6"/>
        <w:gridCol w:w="733"/>
        <w:gridCol w:w="1620"/>
        <w:gridCol w:w="1668"/>
        <w:gridCol w:w="1165"/>
        <w:gridCol w:w="1575"/>
      </w:tblGrid>
      <w:tr w:rsidR="00D46ADF" w:rsidTr="00D46ADF">
        <w:trPr>
          <w:trHeight w:val="815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0" w:line="264" w:lineRule="auto"/>
              <w:ind w:left="74" w:right="252"/>
              <w:rPr>
                <w:sz w:val="24"/>
              </w:rPr>
            </w:pPr>
            <w:proofErr w:type="gramStart"/>
            <w:r w:rsidRPr="00134E39">
              <w:rPr>
                <w:sz w:val="24"/>
              </w:rPr>
              <w:t>Мягкий</w:t>
            </w:r>
            <w:proofErr w:type="gramEnd"/>
            <w:r w:rsidRPr="00134E39">
              <w:rPr>
                <w:sz w:val="24"/>
              </w:rPr>
              <w:t xml:space="preserve"> согласныйзвук [ч’],</w:t>
            </w:r>
            <w:r w:rsidRPr="00134E39">
              <w:rPr>
                <w:spacing w:val="-58"/>
                <w:sz w:val="24"/>
              </w:rPr>
              <w:t xml:space="preserve"> </w:t>
            </w:r>
            <w:r w:rsidRPr="00134E39">
              <w:rPr>
                <w:sz w:val="24"/>
              </w:rPr>
              <w:t>буквы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Ч, ч.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154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5" w:line="271" w:lineRule="auto"/>
              <w:ind w:left="74" w:right="181"/>
              <w:rPr>
                <w:sz w:val="24"/>
              </w:rPr>
            </w:pPr>
            <w:r w:rsidRPr="00134E39">
              <w:rPr>
                <w:sz w:val="24"/>
              </w:rPr>
              <w:t>Чтение слов с новой буквой,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предложений и коротких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текстов.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3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154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5"/>
              <w:ind w:left="74"/>
              <w:rPr>
                <w:sz w:val="24"/>
              </w:rPr>
            </w:pPr>
            <w:r w:rsidRPr="00134E39">
              <w:rPr>
                <w:sz w:val="24"/>
              </w:rPr>
              <w:t>Буква</w:t>
            </w:r>
            <w:r w:rsidRPr="00134E39">
              <w:rPr>
                <w:spacing w:val="-3"/>
                <w:sz w:val="24"/>
              </w:rPr>
              <w:t xml:space="preserve"> </w:t>
            </w:r>
            <w:r w:rsidRPr="00134E39">
              <w:rPr>
                <w:sz w:val="24"/>
              </w:rPr>
              <w:t>ь –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показатель</w:t>
            </w:r>
          </w:p>
          <w:p w:rsidR="00D46ADF" w:rsidRPr="00134E39" w:rsidRDefault="00D46ADF" w:rsidP="00D46ADF">
            <w:pPr>
              <w:pStyle w:val="TableParagraph"/>
              <w:spacing w:before="34" w:line="271" w:lineRule="auto"/>
              <w:ind w:left="74" w:right="286"/>
              <w:rPr>
                <w:sz w:val="24"/>
              </w:rPr>
            </w:pPr>
            <w:r w:rsidRPr="00134E39">
              <w:rPr>
                <w:sz w:val="24"/>
              </w:rPr>
              <w:t>мягкости предшествующих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согласных звуков.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3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492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7" w:line="276" w:lineRule="auto"/>
              <w:ind w:left="74" w:right="572"/>
              <w:rPr>
                <w:sz w:val="24"/>
              </w:rPr>
            </w:pPr>
            <w:r w:rsidRPr="00134E39">
              <w:rPr>
                <w:sz w:val="24"/>
              </w:rPr>
              <w:t>Чтение предложений с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интонацией и паузами в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соответствии со знаками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препинания.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5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8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0" w:line="264" w:lineRule="auto"/>
              <w:ind w:left="74" w:right="141"/>
              <w:rPr>
                <w:sz w:val="24"/>
              </w:rPr>
            </w:pPr>
            <w:r w:rsidRPr="00134E39">
              <w:rPr>
                <w:sz w:val="24"/>
              </w:rPr>
              <w:t>Твёрдый</w:t>
            </w:r>
            <w:r w:rsidRPr="00134E39">
              <w:rPr>
                <w:spacing w:val="-6"/>
                <w:sz w:val="24"/>
              </w:rPr>
              <w:t xml:space="preserve"> </w:t>
            </w:r>
            <w:r w:rsidRPr="00134E39">
              <w:rPr>
                <w:sz w:val="24"/>
              </w:rPr>
              <w:t>согласный</w:t>
            </w:r>
            <w:r w:rsidRPr="00134E39">
              <w:rPr>
                <w:spacing w:val="-5"/>
                <w:sz w:val="24"/>
              </w:rPr>
              <w:t xml:space="preserve"> </w:t>
            </w:r>
            <w:r w:rsidRPr="00134E39">
              <w:rPr>
                <w:sz w:val="24"/>
              </w:rPr>
              <w:t>звук</w:t>
            </w:r>
            <w:r w:rsidRPr="00134E39">
              <w:rPr>
                <w:spacing w:val="-6"/>
                <w:sz w:val="24"/>
              </w:rPr>
              <w:t xml:space="preserve"> </w:t>
            </w:r>
            <w:r w:rsidRPr="00134E39">
              <w:rPr>
                <w:sz w:val="24"/>
              </w:rPr>
              <w:t>[ж],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буквы</w:t>
            </w:r>
            <w:proofErr w:type="gramStart"/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Ж</w:t>
            </w:r>
            <w:proofErr w:type="gramEnd"/>
            <w:r w:rsidRPr="00134E39">
              <w:rPr>
                <w:sz w:val="24"/>
              </w:rPr>
              <w:t>, ж.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7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0" w:line="264" w:lineRule="auto"/>
              <w:ind w:left="74" w:right="307"/>
              <w:rPr>
                <w:sz w:val="24"/>
              </w:rPr>
            </w:pPr>
            <w:r w:rsidRPr="00134E39">
              <w:rPr>
                <w:sz w:val="24"/>
              </w:rPr>
              <w:t>Сопоставление звуко</w:t>
            </w:r>
            <w:proofErr w:type="gramStart"/>
            <w:r w:rsidRPr="00134E39">
              <w:rPr>
                <w:sz w:val="24"/>
              </w:rPr>
              <w:t>в[</w:t>
            </w:r>
            <w:proofErr w:type="gramEnd"/>
            <w:r w:rsidRPr="00134E39">
              <w:rPr>
                <w:sz w:val="24"/>
              </w:rPr>
              <w:t>ж] и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[ш].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7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Буквы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154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3" w:line="271" w:lineRule="auto"/>
              <w:ind w:left="74" w:right="148"/>
              <w:rPr>
                <w:sz w:val="24"/>
              </w:rPr>
            </w:pPr>
            <w:r w:rsidRPr="00134E39">
              <w:rPr>
                <w:sz w:val="24"/>
              </w:rPr>
              <w:t>Буква</w:t>
            </w:r>
            <w:r w:rsidRPr="00134E39">
              <w:rPr>
                <w:spacing w:val="-3"/>
                <w:sz w:val="24"/>
              </w:rPr>
              <w:t xml:space="preserve"> </w:t>
            </w:r>
            <w:r w:rsidRPr="00134E39">
              <w:rPr>
                <w:sz w:val="24"/>
              </w:rPr>
              <w:t>ё</w:t>
            </w:r>
            <w:r w:rsidRPr="00134E39">
              <w:rPr>
                <w:spacing w:val="-3"/>
                <w:sz w:val="24"/>
              </w:rPr>
              <w:t xml:space="preserve"> </w:t>
            </w:r>
            <w:r w:rsidRPr="00134E39">
              <w:rPr>
                <w:sz w:val="24"/>
              </w:rPr>
              <w:t>в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начале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слов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ипосле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гласных в середине и на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конце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слов.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0" w:line="266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8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ind w:left="74"/>
              <w:rPr>
                <w:sz w:val="24"/>
              </w:rPr>
            </w:pPr>
            <w:r w:rsidRPr="00134E39">
              <w:rPr>
                <w:sz w:val="24"/>
              </w:rPr>
              <w:t>Звук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[</w:t>
            </w:r>
            <w:r>
              <w:rPr>
                <w:sz w:val="24"/>
              </w:rPr>
              <w:t>j</w:t>
            </w:r>
            <w:r w:rsidRPr="00134E39">
              <w:rPr>
                <w:sz w:val="24"/>
              </w:rPr>
              <w:t>’],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буквы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Й,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й.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154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3" w:line="271" w:lineRule="auto"/>
              <w:ind w:left="74" w:right="181"/>
              <w:rPr>
                <w:sz w:val="24"/>
              </w:rPr>
            </w:pPr>
            <w:r w:rsidRPr="00134E39">
              <w:rPr>
                <w:sz w:val="24"/>
              </w:rPr>
              <w:t>Чтение слов с новой буквой,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чтение предложений и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коротких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текстов.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21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3" w:line="264" w:lineRule="auto"/>
              <w:ind w:left="74" w:right="549"/>
              <w:rPr>
                <w:sz w:val="24"/>
              </w:rPr>
            </w:pPr>
            <w:r w:rsidRPr="00134E39">
              <w:rPr>
                <w:sz w:val="24"/>
              </w:rPr>
              <w:t>Согласные звук</w:t>
            </w:r>
            <w:proofErr w:type="gramStart"/>
            <w:r w:rsidRPr="00134E39">
              <w:rPr>
                <w:sz w:val="24"/>
              </w:rPr>
              <w:t>и[</w:t>
            </w:r>
            <w:proofErr w:type="gramEnd"/>
            <w:r w:rsidRPr="00134E39">
              <w:rPr>
                <w:sz w:val="24"/>
              </w:rPr>
              <w:t>х], [х’],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буквы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Х,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х.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3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7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0" w:line="264" w:lineRule="auto"/>
              <w:ind w:left="74" w:right="203"/>
              <w:rPr>
                <w:sz w:val="24"/>
              </w:rPr>
            </w:pPr>
            <w:r w:rsidRPr="00134E39">
              <w:rPr>
                <w:sz w:val="24"/>
              </w:rPr>
              <w:t>Сопоставление звуков [г] —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[г’],</w:t>
            </w:r>
            <w:r w:rsidRPr="00134E39">
              <w:rPr>
                <w:spacing w:val="-4"/>
                <w:sz w:val="24"/>
              </w:rPr>
              <w:t xml:space="preserve"> </w:t>
            </w:r>
            <w:r w:rsidRPr="00134E39">
              <w:rPr>
                <w:sz w:val="24"/>
              </w:rPr>
              <w:t>[</w:t>
            </w:r>
            <w:proofErr w:type="gramStart"/>
            <w:r w:rsidRPr="00134E39">
              <w:rPr>
                <w:sz w:val="24"/>
              </w:rPr>
              <w:t>к</w:t>
            </w:r>
            <w:proofErr w:type="gramEnd"/>
            <w:r w:rsidRPr="00134E39">
              <w:rPr>
                <w:sz w:val="24"/>
              </w:rPr>
              <w:t>]</w:t>
            </w:r>
            <w:r w:rsidRPr="00134E39">
              <w:rPr>
                <w:spacing w:val="2"/>
                <w:sz w:val="24"/>
              </w:rPr>
              <w:t xml:space="preserve"> </w:t>
            </w:r>
            <w:r w:rsidRPr="00134E39">
              <w:rPr>
                <w:sz w:val="24"/>
              </w:rPr>
              <w:t>—</w:t>
            </w:r>
            <w:r w:rsidRPr="00134E39">
              <w:rPr>
                <w:spacing w:val="-3"/>
                <w:sz w:val="24"/>
              </w:rPr>
              <w:t xml:space="preserve"> </w:t>
            </w:r>
            <w:r w:rsidRPr="00134E39">
              <w:rPr>
                <w:sz w:val="24"/>
              </w:rPr>
              <w:t>[к’],</w:t>
            </w:r>
            <w:r w:rsidRPr="00134E39">
              <w:rPr>
                <w:spacing w:val="-3"/>
                <w:sz w:val="24"/>
              </w:rPr>
              <w:t xml:space="preserve"> </w:t>
            </w:r>
            <w:r w:rsidRPr="00134E39">
              <w:rPr>
                <w:sz w:val="24"/>
              </w:rPr>
              <w:t>[х]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— [х’].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154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3" w:line="271" w:lineRule="auto"/>
              <w:ind w:left="74" w:right="181"/>
              <w:rPr>
                <w:sz w:val="24"/>
              </w:rPr>
            </w:pPr>
            <w:r w:rsidRPr="00134E39">
              <w:rPr>
                <w:sz w:val="24"/>
              </w:rPr>
              <w:t>Чтение слов с новой буквой,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предложений и коротких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текстов.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8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Pr="00337DAE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135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3" w:line="271" w:lineRule="auto"/>
              <w:ind w:left="74" w:right="64"/>
              <w:rPr>
                <w:sz w:val="24"/>
              </w:rPr>
            </w:pPr>
            <w:r w:rsidRPr="00134E39">
              <w:rPr>
                <w:sz w:val="24"/>
              </w:rPr>
              <w:t>Буква ю в начале слов ипосле</w:t>
            </w:r>
            <w:r w:rsidRPr="00134E39">
              <w:rPr>
                <w:spacing w:val="-58"/>
                <w:sz w:val="24"/>
              </w:rPr>
              <w:t xml:space="preserve"> </w:t>
            </w:r>
            <w:r w:rsidRPr="00134E39">
              <w:rPr>
                <w:sz w:val="24"/>
              </w:rPr>
              <w:t>гласных в середине и на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конце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слов.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0" w:line="266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46ADF" w:rsidRDefault="00D46ADF" w:rsidP="00D46ADF">
      <w:pPr>
        <w:spacing w:line="266" w:lineRule="auto"/>
        <w:rPr>
          <w:sz w:val="24"/>
        </w:rPr>
        <w:sectPr w:rsidR="00D46ADF">
          <w:pgSz w:w="11900" w:h="16850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14"/>
        <w:gridCol w:w="734"/>
        <w:gridCol w:w="1620"/>
        <w:gridCol w:w="1668"/>
        <w:gridCol w:w="1165"/>
        <w:gridCol w:w="1574"/>
      </w:tblGrid>
      <w:tr w:rsidR="00D46ADF" w:rsidTr="00D46ADF">
        <w:trPr>
          <w:trHeight w:val="815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63.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0" w:line="264" w:lineRule="auto"/>
              <w:ind w:left="73" w:right="161"/>
              <w:rPr>
                <w:sz w:val="24"/>
              </w:rPr>
            </w:pPr>
            <w:r w:rsidRPr="00134E39">
              <w:rPr>
                <w:sz w:val="24"/>
              </w:rPr>
              <w:t>Твёрдый согласный звук [ц],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буквы</w:t>
            </w:r>
            <w:r w:rsidRPr="00134E39">
              <w:rPr>
                <w:spacing w:val="-2"/>
                <w:sz w:val="24"/>
              </w:rPr>
              <w:t xml:space="preserve"> </w:t>
            </w:r>
            <w:proofErr w:type="gramStart"/>
            <w:r w:rsidRPr="00134E39">
              <w:rPr>
                <w:sz w:val="24"/>
              </w:rPr>
              <w:t>Ц</w:t>
            </w:r>
            <w:proofErr w:type="gramEnd"/>
            <w:r w:rsidRPr="00134E39">
              <w:rPr>
                <w:sz w:val="24"/>
              </w:rPr>
              <w:t>,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ц.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154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5" w:line="271" w:lineRule="auto"/>
              <w:ind w:left="73" w:right="786"/>
              <w:rPr>
                <w:sz w:val="24"/>
              </w:rPr>
            </w:pPr>
            <w:r w:rsidRPr="00134E39">
              <w:rPr>
                <w:sz w:val="24"/>
              </w:rPr>
              <w:t>Выразительное чтение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небольших текстов и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стихотворений.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3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8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75"/>
              <w:ind w:left="73"/>
              <w:rPr>
                <w:sz w:val="24"/>
              </w:rPr>
            </w:pPr>
            <w:r w:rsidRPr="00134E39">
              <w:rPr>
                <w:sz w:val="24"/>
              </w:rPr>
              <w:t>Гласный</w:t>
            </w:r>
            <w:r w:rsidRPr="00134E39">
              <w:rPr>
                <w:spacing w:val="-3"/>
                <w:sz w:val="24"/>
              </w:rPr>
              <w:t xml:space="preserve"> </w:t>
            </w:r>
            <w:r w:rsidRPr="00134E39">
              <w:rPr>
                <w:sz w:val="24"/>
              </w:rPr>
              <w:t>звук</w:t>
            </w:r>
            <w:r w:rsidRPr="00134E39">
              <w:rPr>
                <w:spacing w:val="-4"/>
                <w:sz w:val="24"/>
              </w:rPr>
              <w:t xml:space="preserve"> </w:t>
            </w:r>
            <w:r w:rsidRPr="00134E39">
              <w:rPr>
                <w:sz w:val="24"/>
              </w:rPr>
              <w:t>[э],</w:t>
            </w:r>
            <w:r w:rsidRPr="00134E39">
              <w:rPr>
                <w:spacing w:val="-3"/>
                <w:sz w:val="24"/>
              </w:rPr>
              <w:t xml:space="preserve"> </w:t>
            </w:r>
            <w:r w:rsidRPr="00134E39">
              <w:rPr>
                <w:sz w:val="24"/>
              </w:rPr>
              <w:t>буквы</w:t>
            </w:r>
            <w:proofErr w:type="gramStart"/>
            <w:r w:rsidRPr="00134E39">
              <w:rPr>
                <w:spacing w:val="-3"/>
                <w:sz w:val="24"/>
              </w:rPr>
              <w:t xml:space="preserve"> </w:t>
            </w:r>
            <w:r w:rsidRPr="00134E39">
              <w:rPr>
                <w:sz w:val="24"/>
              </w:rPr>
              <w:t>Э</w:t>
            </w:r>
            <w:proofErr w:type="gramEnd"/>
            <w:r w:rsidRPr="00134E39">
              <w:rPr>
                <w:sz w:val="24"/>
              </w:rPr>
              <w:t>,</w:t>
            </w:r>
            <w:r w:rsidRPr="00134E39">
              <w:rPr>
                <w:spacing w:val="-3"/>
                <w:sz w:val="24"/>
              </w:rPr>
              <w:t xml:space="preserve"> </w:t>
            </w:r>
            <w:r w:rsidRPr="00134E39">
              <w:rPr>
                <w:sz w:val="24"/>
              </w:rPr>
              <w:t>э.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3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6"/>
        </w:trPr>
        <w:tc>
          <w:tcPr>
            <w:tcW w:w="577" w:type="dxa"/>
            <w:tcBorders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14" w:type="dxa"/>
            <w:tcBorders>
              <w:bottom w:val="single" w:sz="6" w:space="0" w:color="000000"/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3" w:line="264" w:lineRule="auto"/>
              <w:ind w:left="73" w:right="44"/>
              <w:rPr>
                <w:sz w:val="24"/>
              </w:rPr>
            </w:pPr>
            <w:r w:rsidRPr="00134E39">
              <w:rPr>
                <w:sz w:val="24"/>
              </w:rPr>
              <w:t>Звук [э] в начале слов и после</w:t>
            </w:r>
            <w:r w:rsidRPr="00134E39">
              <w:rPr>
                <w:spacing w:val="-58"/>
                <w:sz w:val="24"/>
              </w:rPr>
              <w:t xml:space="preserve"> </w:t>
            </w:r>
            <w:r w:rsidRPr="00134E39">
              <w:rPr>
                <w:sz w:val="24"/>
              </w:rPr>
              <w:t>гласных.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7"/>
        </w:trPr>
        <w:tc>
          <w:tcPr>
            <w:tcW w:w="577" w:type="dxa"/>
            <w:tcBorders>
              <w:top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14" w:type="dxa"/>
            <w:tcBorders>
              <w:top w:val="single" w:sz="6" w:space="0" w:color="000000"/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4" w:line="264" w:lineRule="auto"/>
              <w:ind w:left="73" w:right="496"/>
              <w:rPr>
                <w:sz w:val="24"/>
              </w:rPr>
            </w:pPr>
            <w:r w:rsidRPr="00134E39">
              <w:rPr>
                <w:sz w:val="24"/>
              </w:rPr>
              <w:t>Внеклассное</w:t>
            </w:r>
            <w:r w:rsidRPr="00134E39">
              <w:rPr>
                <w:spacing w:val="-6"/>
                <w:sz w:val="24"/>
              </w:rPr>
              <w:t xml:space="preserve"> </w:t>
            </w:r>
            <w:r w:rsidRPr="00134E39">
              <w:rPr>
                <w:sz w:val="24"/>
              </w:rPr>
              <w:t>чтение.</w:t>
            </w:r>
            <w:r w:rsidRPr="00134E39">
              <w:rPr>
                <w:spacing w:val="-4"/>
                <w:sz w:val="24"/>
              </w:rPr>
              <w:t xml:space="preserve"> </w:t>
            </w:r>
            <w:r w:rsidRPr="00134E39">
              <w:rPr>
                <w:sz w:val="24"/>
              </w:rPr>
              <w:t>В.В.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Бианки «Лесная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газета»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4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4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8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0" w:line="264" w:lineRule="auto"/>
              <w:ind w:left="73" w:right="410"/>
              <w:rPr>
                <w:sz w:val="24"/>
              </w:rPr>
            </w:pPr>
            <w:r w:rsidRPr="00134E39">
              <w:rPr>
                <w:sz w:val="24"/>
              </w:rPr>
              <w:t>Мягкий глухой согласный</w:t>
            </w:r>
            <w:r w:rsidRPr="00134E39">
              <w:rPr>
                <w:spacing w:val="-58"/>
                <w:sz w:val="24"/>
              </w:rPr>
              <w:t xml:space="preserve"> </w:t>
            </w:r>
            <w:r w:rsidRPr="00134E39">
              <w:rPr>
                <w:sz w:val="24"/>
              </w:rPr>
              <w:t>звук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[щ’].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7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Щ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153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3" w:line="271" w:lineRule="auto"/>
              <w:ind w:left="73" w:right="180"/>
              <w:rPr>
                <w:sz w:val="24"/>
              </w:rPr>
            </w:pPr>
            <w:r w:rsidRPr="00134E39">
              <w:rPr>
                <w:sz w:val="24"/>
              </w:rPr>
              <w:t>Чтение слов с новой буквой,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чтение предложений и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коротких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текстов.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8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0" w:line="266" w:lineRule="auto"/>
              <w:ind w:left="73" w:right="477"/>
              <w:rPr>
                <w:sz w:val="24"/>
              </w:rPr>
            </w:pPr>
            <w:r w:rsidRPr="00134E39">
              <w:rPr>
                <w:sz w:val="24"/>
              </w:rPr>
              <w:t>Согласные звуки [ф]</w:t>
            </w:r>
            <w:proofErr w:type="gramStart"/>
            <w:r w:rsidRPr="00134E39">
              <w:rPr>
                <w:sz w:val="24"/>
              </w:rPr>
              <w:t>,[</w:t>
            </w:r>
            <w:proofErr w:type="gramEnd"/>
            <w:r w:rsidRPr="00134E39">
              <w:rPr>
                <w:sz w:val="24"/>
              </w:rPr>
              <w:t>ф’],</w:t>
            </w:r>
            <w:r w:rsidRPr="00134E39">
              <w:rPr>
                <w:spacing w:val="-58"/>
                <w:sz w:val="24"/>
              </w:rPr>
              <w:t xml:space="preserve"> </w:t>
            </w:r>
            <w:r w:rsidRPr="00134E39">
              <w:rPr>
                <w:sz w:val="24"/>
              </w:rPr>
              <w:t>буквы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Ф,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ф.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0" w:line="266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154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3" w:line="271" w:lineRule="auto"/>
              <w:ind w:left="73" w:right="786"/>
              <w:rPr>
                <w:sz w:val="24"/>
              </w:rPr>
            </w:pPr>
            <w:r w:rsidRPr="00134E39">
              <w:rPr>
                <w:sz w:val="24"/>
              </w:rPr>
              <w:t>Выразительное чтение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небольших текстов и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стихотворений.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152"/>
        </w:trPr>
        <w:tc>
          <w:tcPr>
            <w:tcW w:w="577" w:type="dxa"/>
            <w:tcBorders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214" w:type="dxa"/>
            <w:tcBorders>
              <w:bottom w:val="single" w:sz="6" w:space="0" w:color="000000"/>
              <w:righ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ind w:left="73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46ADF" w:rsidRDefault="00D46ADF" w:rsidP="00D46ADF">
            <w:pPr>
              <w:pStyle w:val="TableParagraph"/>
              <w:spacing w:before="36" w:line="271" w:lineRule="auto"/>
              <w:ind w:left="73" w:right="616"/>
              <w:rPr>
                <w:sz w:val="24"/>
              </w:rPr>
            </w:pPr>
            <w:r>
              <w:rPr>
                <w:sz w:val="24"/>
              </w:rPr>
              <w:t>твёрдыйразделительные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7"/>
        </w:trPr>
        <w:tc>
          <w:tcPr>
            <w:tcW w:w="577" w:type="dxa"/>
            <w:tcBorders>
              <w:top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214" w:type="dxa"/>
            <w:tcBorders>
              <w:top w:val="single" w:sz="6" w:space="0" w:color="000000"/>
              <w:righ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4"/>
              <w:ind w:left="7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алфавит.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4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1" w:line="266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8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Азбука».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490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line="280" w:lineRule="auto"/>
              <w:ind w:left="73" w:right="432"/>
              <w:rPr>
                <w:sz w:val="24"/>
              </w:rPr>
            </w:pPr>
            <w:r w:rsidRPr="00134E39">
              <w:rPr>
                <w:sz w:val="24"/>
              </w:rPr>
              <w:t>Как хорошо уметь читать.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С.Маршак</w:t>
            </w:r>
            <w:r w:rsidRPr="00134E39">
              <w:rPr>
                <w:spacing w:val="3"/>
                <w:sz w:val="24"/>
              </w:rPr>
              <w:t xml:space="preserve"> </w:t>
            </w:r>
            <w:r w:rsidRPr="00134E39">
              <w:rPr>
                <w:sz w:val="24"/>
              </w:rPr>
              <w:t>«Как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хорошо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уметь читать»,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В.Бересто</w:t>
            </w:r>
            <w:proofErr w:type="gramStart"/>
            <w:r w:rsidRPr="00134E39">
              <w:rPr>
                <w:sz w:val="24"/>
              </w:rPr>
              <w:t>в«</w:t>
            </w:r>
            <w:proofErr w:type="gramEnd"/>
            <w:r w:rsidRPr="00134E39">
              <w:rPr>
                <w:sz w:val="24"/>
              </w:rPr>
              <w:t>Читалочка».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135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3" w:line="271" w:lineRule="auto"/>
              <w:ind w:left="73" w:right="421"/>
              <w:rPr>
                <w:sz w:val="24"/>
              </w:rPr>
            </w:pPr>
            <w:r w:rsidRPr="00134E39">
              <w:rPr>
                <w:sz w:val="24"/>
              </w:rPr>
              <w:t>Е. Чарушин. «Какмальчик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Женя научился говорить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букву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«р».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46ADF" w:rsidRDefault="00D46ADF" w:rsidP="00D46ADF">
      <w:pPr>
        <w:spacing w:line="264" w:lineRule="auto"/>
        <w:rPr>
          <w:sz w:val="24"/>
        </w:rPr>
        <w:sectPr w:rsidR="00D46ADF">
          <w:pgSz w:w="11900" w:h="16850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14"/>
        <w:gridCol w:w="734"/>
        <w:gridCol w:w="1620"/>
        <w:gridCol w:w="1668"/>
        <w:gridCol w:w="1165"/>
        <w:gridCol w:w="1574"/>
      </w:tblGrid>
      <w:tr w:rsidR="00D46ADF" w:rsidTr="00D46ADF">
        <w:trPr>
          <w:trHeight w:val="1490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78.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0" w:line="264" w:lineRule="auto"/>
              <w:ind w:left="95" w:right="233" w:hanging="5"/>
              <w:jc w:val="center"/>
              <w:rPr>
                <w:sz w:val="24"/>
              </w:rPr>
            </w:pPr>
            <w:r w:rsidRPr="00134E39">
              <w:rPr>
                <w:sz w:val="24"/>
              </w:rPr>
              <w:t>Одна у человека родная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мат</w:t>
            </w:r>
            <w:proofErr w:type="gramStart"/>
            <w:r w:rsidRPr="00134E39">
              <w:rPr>
                <w:sz w:val="24"/>
              </w:rPr>
              <w:t>ь–</w:t>
            </w:r>
            <w:proofErr w:type="gramEnd"/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одна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у</w:t>
            </w:r>
            <w:r w:rsidRPr="00134E39">
              <w:rPr>
                <w:spacing w:val="-6"/>
                <w:sz w:val="24"/>
              </w:rPr>
              <w:t xml:space="preserve"> </w:t>
            </w:r>
            <w:r w:rsidRPr="00134E39">
              <w:rPr>
                <w:sz w:val="24"/>
              </w:rPr>
              <w:t>него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и Родина.</w:t>
            </w:r>
          </w:p>
          <w:p w:rsidR="00D46ADF" w:rsidRDefault="00D46ADF" w:rsidP="00D46ADF">
            <w:pPr>
              <w:pStyle w:val="TableParagraph"/>
              <w:spacing w:line="274" w:lineRule="exact"/>
              <w:ind w:left="1260" w:right="1398"/>
              <w:jc w:val="center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D46ADF" w:rsidRDefault="00D46ADF" w:rsidP="00D46ADF">
            <w:pPr>
              <w:pStyle w:val="TableParagraph"/>
              <w:spacing w:before="94"/>
              <w:ind w:left="73"/>
              <w:rPr>
                <w:sz w:val="24"/>
              </w:rPr>
            </w:pPr>
            <w:r>
              <w:rPr>
                <w:sz w:val="24"/>
              </w:rPr>
              <w:t>Ушинский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Наше</w:t>
            </w:r>
            <w:proofErr w:type="gramEnd"/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151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3" w:line="271" w:lineRule="auto"/>
              <w:ind w:left="73" w:right="232"/>
              <w:rPr>
                <w:sz w:val="24"/>
              </w:rPr>
            </w:pPr>
            <w:r w:rsidRPr="00134E39">
              <w:rPr>
                <w:sz w:val="24"/>
              </w:rPr>
              <w:t>История</w:t>
            </w:r>
            <w:r w:rsidRPr="00134E39">
              <w:rPr>
                <w:spacing w:val="-7"/>
                <w:sz w:val="24"/>
              </w:rPr>
              <w:t xml:space="preserve"> </w:t>
            </w:r>
            <w:r w:rsidRPr="00134E39">
              <w:rPr>
                <w:sz w:val="24"/>
              </w:rPr>
              <w:t>славянской</w:t>
            </w:r>
            <w:r w:rsidRPr="00134E39">
              <w:rPr>
                <w:spacing w:val="-6"/>
                <w:sz w:val="24"/>
              </w:rPr>
              <w:t xml:space="preserve"> </w:t>
            </w:r>
            <w:r w:rsidRPr="00134E39">
              <w:rPr>
                <w:sz w:val="24"/>
              </w:rPr>
              <w:t>азбуки.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В. Крупин</w:t>
            </w:r>
            <w:proofErr w:type="gramStart"/>
            <w:r w:rsidRPr="00134E39">
              <w:rPr>
                <w:sz w:val="24"/>
              </w:rPr>
              <w:t>.«</w:t>
            </w:r>
            <w:proofErr w:type="gramEnd"/>
            <w:r w:rsidRPr="00134E39">
              <w:rPr>
                <w:sz w:val="24"/>
              </w:rPr>
              <w:t>Первоучители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словенские»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155"/>
        </w:trPr>
        <w:tc>
          <w:tcPr>
            <w:tcW w:w="577" w:type="dxa"/>
            <w:tcBorders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214" w:type="dxa"/>
            <w:tcBorders>
              <w:bottom w:val="single" w:sz="6" w:space="0" w:color="000000"/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5" w:line="271" w:lineRule="auto"/>
              <w:ind w:left="73" w:right="202"/>
              <w:rPr>
                <w:sz w:val="24"/>
              </w:rPr>
            </w:pPr>
            <w:r w:rsidRPr="00134E39">
              <w:rPr>
                <w:sz w:val="24"/>
              </w:rPr>
              <w:t>История первого русского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букваря.</w:t>
            </w:r>
            <w:r w:rsidRPr="00134E39">
              <w:rPr>
                <w:spacing w:val="-7"/>
                <w:sz w:val="24"/>
              </w:rPr>
              <w:t xml:space="preserve"> </w:t>
            </w:r>
            <w:r w:rsidRPr="00134E39">
              <w:rPr>
                <w:sz w:val="24"/>
              </w:rPr>
              <w:t>В.Крупин</w:t>
            </w:r>
            <w:r w:rsidRPr="00134E39">
              <w:rPr>
                <w:spacing w:val="-4"/>
                <w:sz w:val="24"/>
              </w:rPr>
              <w:t xml:space="preserve"> </w:t>
            </w:r>
            <w:r w:rsidRPr="00134E39">
              <w:rPr>
                <w:sz w:val="24"/>
              </w:rPr>
              <w:t>«Первый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букварь».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4"/>
        </w:trPr>
        <w:tc>
          <w:tcPr>
            <w:tcW w:w="577" w:type="dxa"/>
            <w:tcBorders>
              <w:top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2"/>
              <w:ind w:left="74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214" w:type="dxa"/>
            <w:tcBorders>
              <w:top w:val="single" w:sz="6" w:space="0" w:color="000000"/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1" w:line="264" w:lineRule="auto"/>
              <w:ind w:left="73" w:right="542"/>
              <w:rPr>
                <w:sz w:val="24"/>
              </w:rPr>
            </w:pPr>
            <w:r w:rsidRPr="00134E39">
              <w:rPr>
                <w:sz w:val="24"/>
              </w:rPr>
              <w:t>А. С. Пушкин – гордость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нашей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Родины.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2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2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1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8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3" w:line="264" w:lineRule="auto"/>
              <w:ind w:left="73" w:right="191"/>
              <w:rPr>
                <w:sz w:val="24"/>
              </w:rPr>
            </w:pPr>
            <w:r w:rsidRPr="00134E39">
              <w:rPr>
                <w:sz w:val="24"/>
              </w:rPr>
              <w:t>Рассказы Л. Н. Толстого для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детей.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3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7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75" w:line="290" w:lineRule="auto"/>
              <w:ind w:left="73" w:right="847"/>
              <w:rPr>
                <w:sz w:val="24"/>
              </w:rPr>
            </w:pPr>
            <w:r w:rsidRPr="00134E39">
              <w:rPr>
                <w:sz w:val="24"/>
              </w:rPr>
              <w:t>Произведения К. Д.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Ушинского</w:t>
            </w:r>
            <w:r w:rsidRPr="00134E39">
              <w:rPr>
                <w:spacing w:val="-7"/>
                <w:sz w:val="24"/>
              </w:rPr>
              <w:t xml:space="preserve"> </w:t>
            </w:r>
            <w:r w:rsidRPr="00134E39">
              <w:rPr>
                <w:sz w:val="24"/>
              </w:rPr>
              <w:t>для</w:t>
            </w:r>
            <w:r w:rsidRPr="00134E39">
              <w:rPr>
                <w:spacing w:val="-6"/>
                <w:sz w:val="24"/>
              </w:rPr>
              <w:t xml:space="preserve"> </w:t>
            </w:r>
            <w:r w:rsidRPr="00134E39">
              <w:rPr>
                <w:sz w:val="24"/>
              </w:rPr>
              <w:t>детей.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3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041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0" w:line="264" w:lineRule="auto"/>
              <w:ind w:left="73"/>
              <w:rPr>
                <w:sz w:val="24"/>
              </w:rPr>
            </w:pPr>
            <w:r w:rsidRPr="00134E39">
              <w:rPr>
                <w:sz w:val="24"/>
              </w:rPr>
              <w:t>Стихи К.И.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pacing w:val="-1"/>
                <w:sz w:val="24"/>
              </w:rPr>
              <w:t>Чуковского</w:t>
            </w:r>
            <w:proofErr w:type="gramStart"/>
            <w:r w:rsidRPr="00134E39">
              <w:rPr>
                <w:spacing w:val="-1"/>
                <w:sz w:val="24"/>
              </w:rPr>
              <w:t>.«</w:t>
            </w:r>
            <w:proofErr w:type="gramEnd"/>
            <w:r w:rsidRPr="00134E39">
              <w:rPr>
                <w:spacing w:val="-1"/>
                <w:sz w:val="24"/>
              </w:rPr>
              <w:t>Телефон»,</w:t>
            </w:r>
          </w:p>
          <w:p w:rsidR="00D46ADF" w:rsidRDefault="00D46ADF" w:rsidP="00D46ADF">
            <w:pPr>
              <w:pStyle w:val="TableParagraph"/>
              <w:spacing w:line="274" w:lineRule="exact"/>
              <w:ind w:left="73"/>
              <w:rPr>
                <w:sz w:val="24"/>
              </w:rPr>
            </w:pPr>
            <w:r>
              <w:rPr>
                <w:sz w:val="24"/>
              </w:rPr>
              <w:t>«Небылица».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8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0"/>
              <w:ind w:left="73"/>
              <w:rPr>
                <w:sz w:val="24"/>
              </w:rPr>
            </w:pPr>
            <w:r w:rsidRPr="00134E39">
              <w:rPr>
                <w:sz w:val="24"/>
              </w:rPr>
              <w:t>Рассказы</w:t>
            </w:r>
            <w:r w:rsidRPr="00134E39">
              <w:rPr>
                <w:spacing w:val="-3"/>
                <w:sz w:val="24"/>
              </w:rPr>
              <w:t xml:space="preserve"> </w:t>
            </w:r>
            <w:r w:rsidRPr="00134E39">
              <w:rPr>
                <w:sz w:val="24"/>
              </w:rPr>
              <w:t>В. В.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Бианки</w:t>
            </w:r>
            <w:r w:rsidRPr="00134E39">
              <w:rPr>
                <w:spacing w:val="-3"/>
                <w:sz w:val="24"/>
              </w:rPr>
              <w:t xml:space="preserve"> </w:t>
            </w:r>
            <w:r w:rsidRPr="00134E39">
              <w:rPr>
                <w:sz w:val="24"/>
              </w:rPr>
              <w:t>о</w:t>
            </w:r>
          </w:p>
          <w:p w:rsidR="00D46ADF" w:rsidRDefault="00D46ADF" w:rsidP="00D46ADF">
            <w:pPr>
              <w:pStyle w:val="TableParagraph"/>
              <w:spacing w:before="27"/>
              <w:ind w:left="73"/>
              <w:rPr>
                <w:sz w:val="24"/>
              </w:rPr>
            </w:pPr>
            <w:r w:rsidRPr="00134E39">
              <w:rPr>
                <w:sz w:val="24"/>
              </w:rPr>
              <w:t>животных.</w:t>
            </w:r>
            <w:r w:rsidRPr="00134E39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охота».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7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ind w:left="73"/>
              <w:rPr>
                <w:sz w:val="24"/>
              </w:rPr>
            </w:pPr>
            <w:r w:rsidRPr="00134E39">
              <w:rPr>
                <w:sz w:val="24"/>
              </w:rPr>
              <w:t>Стихи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С.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Я.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Маршака.</w:t>
            </w:r>
          </w:p>
          <w:p w:rsidR="00D46ADF" w:rsidRPr="00134E39" w:rsidRDefault="00D46ADF" w:rsidP="00D46ADF">
            <w:pPr>
              <w:pStyle w:val="TableParagraph"/>
              <w:spacing w:before="58"/>
              <w:ind w:left="73"/>
              <w:rPr>
                <w:sz w:val="24"/>
              </w:rPr>
            </w:pPr>
            <w:r w:rsidRPr="00134E39">
              <w:rPr>
                <w:sz w:val="24"/>
              </w:rPr>
              <w:t>«Угомон»,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«Дважды</w:t>
            </w:r>
            <w:r w:rsidRPr="00134E39">
              <w:rPr>
                <w:spacing w:val="-6"/>
                <w:sz w:val="24"/>
              </w:rPr>
              <w:t xml:space="preserve"> </w:t>
            </w:r>
            <w:r w:rsidRPr="00134E39">
              <w:rPr>
                <w:sz w:val="24"/>
              </w:rPr>
              <w:t>два».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153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 w:line="271" w:lineRule="auto"/>
              <w:ind w:left="73" w:right="186"/>
              <w:rPr>
                <w:sz w:val="24"/>
              </w:rPr>
            </w:pPr>
            <w:r w:rsidRPr="00134E39">
              <w:rPr>
                <w:sz w:val="24"/>
              </w:rPr>
              <w:t>Рассказы М. М. Пришвина о</w:t>
            </w:r>
            <w:r w:rsidRPr="00134E39">
              <w:rPr>
                <w:spacing w:val="-58"/>
                <w:sz w:val="24"/>
              </w:rPr>
              <w:t xml:space="preserve"> </w:t>
            </w:r>
            <w:r w:rsidRPr="00134E39">
              <w:rPr>
                <w:sz w:val="24"/>
              </w:rPr>
              <w:t xml:space="preserve">природе. </w:t>
            </w:r>
            <w:r>
              <w:rPr>
                <w:sz w:val="24"/>
              </w:rPr>
              <w:t>«Предмайское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«Глоток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молока».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156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ind w:left="73"/>
              <w:rPr>
                <w:sz w:val="24"/>
              </w:rPr>
            </w:pPr>
            <w:r w:rsidRPr="00134E39">
              <w:rPr>
                <w:sz w:val="24"/>
              </w:rPr>
              <w:t>Стихи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А.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Л.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Барто.</w:t>
            </w:r>
          </w:p>
          <w:p w:rsidR="00D46ADF" w:rsidRPr="00134E39" w:rsidRDefault="00D46ADF" w:rsidP="00D46ADF">
            <w:pPr>
              <w:pStyle w:val="TableParagraph"/>
              <w:spacing w:before="70"/>
              <w:ind w:left="73"/>
              <w:rPr>
                <w:sz w:val="24"/>
              </w:rPr>
            </w:pPr>
            <w:r w:rsidRPr="00134E39">
              <w:rPr>
                <w:sz w:val="24"/>
              </w:rPr>
              <w:t>«Помощница»,</w:t>
            </w:r>
          </w:p>
          <w:p w:rsidR="00D46ADF" w:rsidRDefault="00D46ADF" w:rsidP="00D46ADF">
            <w:pPr>
              <w:pStyle w:val="TableParagraph"/>
              <w:spacing w:before="27"/>
              <w:ind w:left="73"/>
              <w:rPr>
                <w:sz w:val="24"/>
              </w:rPr>
            </w:pPr>
            <w:r>
              <w:rPr>
                <w:sz w:val="24"/>
              </w:rPr>
              <w:t>«Зайка»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8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0" w:line="264" w:lineRule="auto"/>
              <w:ind w:left="73" w:right="916"/>
              <w:rPr>
                <w:sz w:val="24"/>
              </w:rPr>
            </w:pPr>
            <w:r w:rsidRPr="00134E39">
              <w:rPr>
                <w:sz w:val="24"/>
              </w:rPr>
              <w:t>Стихи С. В.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pacing w:val="-1"/>
                <w:sz w:val="24"/>
              </w:rPr>
              <w:t>Михалкова</w:t>
            </w:r>
            <w:proofErr w:type="gramStart"/>
            <w:r w:rsidRPr="00134E39">
              <w:rPr>
                <w:spacing w:val="-1"/>
                <w:sz w:val="24"/>
              </w:rPr>
              <w:t>.«</w:t>
            </w:r>
            <w:proofErr w:type="gramEnd"/>
            <w:r w:rsidRPr="00134E39">
              <w:rPr>
                <w:spacing w:val="-1"/>
                <w:sz w:val="24"/>
              </w:rPr>
              <w:t>Котята».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8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0"/>
              <w:ind w:left="133"/>
              <w:rPr>
                <w:sz w:val="24"/>
              </w:rPr>
            </w:pPr>
            <w:r w:rsidRPr="00134E39">
              <w:rPr>
                <w:sz w:val="24"/>
              </w:rPr>
              <w:t>Весёлые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стихи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Б.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В.</w:t>
            </w:r>
          </w:p>
          <w:p w:rsidR="00D46ADF" w:rsidRDefault="00D46ADF" w:rsidP="00D46ADF">
            <w:pPr>
              <w:pStyle w:val="TableParagraph"/>
              <w:spacing w:before="27"/>
              <w:ind w:left="73"/>
              <w:rPr>
                <w:sz w:val="24"/>
              </w:rPr>
            </w:pPr>
            <w:r w:rsidRPr="00134E39">
              <w:rPr>
                <w:sz w:val="24"/>
              </w:rPr>
              <w:t>Заходера.</w:t>
            </w:r>
            <w:r w:rsidRPr="00134E39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три».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153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ind w:left="73"/>
              <w:rPr>
                <w:sz w:val="24"/>
              </w:rPr>
            </w:pPr>
            <w:r w:rsidRPr="00134E39">
              <w:rPr>
                <w:sz w:val="24"/>
              </w:rPr>
              <w:t>Стихи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В.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Д.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Берестова.</w:t>
            </w:r>
          </w:p>
          <w:p w:rsidR="00D46ADF" w:rsidRPr="00134E39" w:rsidRDefault="00D46ADF" w:rsidP="00D46ADF">
            <w:pPr>
              <w:pStyle w:val="TableParagraph"/>
              <w:spacing w:before="67" w:line="264" w:lineRule="auto"/>
              <w:ind w:left="73" w:right="147"/>
              <w:rPr>
                <w:sz w:val="24"/>
              </w:rPr>
            </w:pPr>
            <w:r w:rsidRPr="00134E39">
              <w:rPr>
                <w:sz w:val="24"/>
              </w:rPr>
              <w:t>«Пёсья песня», «Прощание с</w:t>
            </w:r>
            <w:r w:rsidRPr="00134E39">
              <w:rPr>
                <w:spacing w:val="-58"/>
                <w:sz w:val="24"/>
              </w:rPr>
              <w:t xml:space="preserve"> </w:t>
            </w:r>
            <w:r w:rsidRPr="00134E39">
              <w:rPr>
                <w:sz w:val="24"/>
              </w:rPr>
              <w:t>другом».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468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1" w:line="264" w:lineRule="auto"/>
              <w:ind w:left="73" w:right="935"/>
              <w:rPr>
                <w:sz w:val="24"/>
              </w:rPr>
            </w:pPr>
            <w:r w:rsidRPr="00134E39">
              <w:rPr>
                <w:sz w:val="24"/>
              </w:rPr>
              <w:t>Повторение по курсу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обучения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грамоте.</w:t>
            </w:r>
          </w:p>
          <w:p w:rsidR="00D46ADF" w:rsidRPr="00134E39" w:rsidRDefault="00D46ADF" w:rsidP="00D46ADF">
            <w:pPr>
              <w:pStyle w:val="TableParagraph"/>
              <w:spacing w:before="67" w:line="261" w:lineRule="auto"/>
              <w:ind w:left="73" w:right="105"/>
              <w:rPr>
                <w:sz w:val="24"/>
              </w:rPr>
            </w:pPr>
            <w:r w:rsidRPr="00134E39">
              <w:rPr>
                <w:sz w:val="24"/>
              </w:rPr>
              <w:t>Внеклассное чтение. Стихи о</w:t>
            </w:r>
            <w:r w:rsidRPr="00134E39">
              <w:rPr>
                <w:spacing w:val="-58"/>
                <w:sz w:val="24"/>
              </w:rPr>
              <w:t xml:space="preserve"> </w:t>
            </w:r>
            <w:r w:rsidRPr="00134E39">
              <w:rPr>
                <w:sz w:val="24"/>
              </w:rPr>
              <w:t>весне.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1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46ADF" w:rsidRDefault="00D46ADF" w:rsidP="00D46ADF">
      <w:pPr>
        <w:spacing w:line="264" w:lineRule="auto"/>
        <w:rPr>
          <w:sz w:val="24"/>
        </w:rPr>
        <w:sectPr w:rsidR="00D46ADF">
          <w:pgSz w:w="11900" w:h="16850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14"/>
        <w:gridCol w:w="734"/>
        <w:gridCol w:w="1620"/>
        <w:gridCol w:w="1668"/>
        <w:gridCol w:w="1165"/>
        <w:gridCol w:w="1574"/>
      </w:tblGrid>
      <w:tr w:rsidR="00D46ADF" w:rsidTr="00D46ADF">
        <w:trPr>
          <w:trHeight w:val="1490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93.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3"/>
              <w:ind w:left="73"/>
              <w:rPr>
                <w:sz w:val="24"/>
              </w:rPr>
            </w:pPr>
            <w:r w:rsidRPr="00134E39">
              <w:rPr>
                <w:sz w:val="24"/>
              </w:rPr>
              <w:t>Знакомство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с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новым</w:t>
            </w:r>
          </w:p>
          <w:p w:rsidR="00D46ADF" w:rsidRDefault="00D46ADF" w:rsidP="00D46ADF">
            <w:pPr>
              <w:pStyle w:val="TableParagraph"/>
              <w:spacing w:before="40" w:line="276" w:lineRule="auto"/>
              <w:ind w:left="73" w:right="301"/>
              <w:rPr>
                <w:sz w:val="24"/>
              </w:rPr>
            </w:pPr>
            <w:r w:rsidRPr="00134E39">
              <w:rPr>
                <w:sz w:val="24"/>
              </w:rPr>
              <w:t>учебником «Литературное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 xml:space="preserve">чтение». </w:t>
            </w:r>
            <w:r>
              <w:rPr>
                <w:sz w:val="24"/>
              </w:rPr>
              <w:t>Русские 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151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3" w:line="271" w:lineRule="auto"/>
              <w:ind w:left="73" w:right="252"/>
              <w:rPr>
                <w:sz w:val="24"/>
              </w:rPr>
            </w:pPr>
            <w:r w:rsidRPr="00134E39">
              <w:rPr>
                <w:sz w:val="24"/>
              </w:rPr>
              <w:t>Фольклорная и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литературна</w:t>
            </w:r>
            <w:proofErr w:type="gramStart"/>
            <w:r w:rsidRPr="00134E39">
              <w:rPr>
                <w:sz w:val="24"/>
              </w:rPr>
              <w:t>я(</w:t>
            </w:r>
            <w:proofErr w:type="gramEnd"/>
            <w:r w:rsidRPr="00134E39">
              <w:rPr>
                <w:sz w:val="24"/>
              </w:rPr>
              <w:t>авторская)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сказка:сходство</w:t>
            </w:r>
            <w:r w:rsidRPr="00134E39">
              <w:rPr>
                <w:spacing w:val="-5"/>
                <w:sz w:val="24"/>
              </w:rPr>
              <w:t xml:space="preserve"> </w:t>
            </w:r>
            <w:r w:rsidRPr="00134E39">
              <w:rPr>
                <w:sz w:val="24"/>
              </w:rPr>
              <w:t>и</w:t>
            </w:r>
            <w:r w:rsidRPr="00134E39">
              <w:rPr>
                <w:spacing w:val="-4"/>
                <w:sz w:val="24"/>
              </w:rPr>
              <w:t xml:space="preserve"> </w:t>
            </w:r>
            <w:r w:rsidRPr="00134E39">
              <w:rPr>
                <w:sz w:val="24"/>
              </w:rPr>
              <w:t>различия.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155"/>
        </w:trPr>
        <w:tc>
          <w:tcPr>
            <w:tcW w:w="577" w:type="dxa"/>
            <w:tcBorders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214" w:type="dxa"/>
            <w:tcBorders>
              <w:bottom w:val="single" w:sz="6" w:space="0" w:color="000000"/>
              <w:righ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5" w:line="271" w:lineRule="auto"/>
              <w:ind w:left="73" w:right="343"/>
              <w:rPr>
                <w:sz w:val="24"/>
              </w:rPr>
            </w:pPr>
            <w:r w:rsidRPr="00134E39">
              <w:rPr>
                <w:sz w:val="24"/>
              </w:rPr>
              <w:t>Реальность</w:t>
            </w:r>
            <w:r w:rsidRPr="00134E39">
              <w:rPr>
                <w:spacing w:val="-4"/>
                <w:sz w:val="24"/>
              </w:rPr>
              <w:t xml:space="preserve"> </w:t>
            </w:r>
            <w:r w:rsidRPr="00134E39">
              <w:rPr>
                <w:sz w:val="24"/>
              </w:rPr>
              <w:t>и</w:t>
            </w:r>
            <w:r w:rsidRPr="00134E39">
              <w:rPr>
                <w:spacing w:val="-4"/>
                <w:sz w:val="24"/>
              </w:rPr>
              <w:t xml:space="preserve"> </w:t>
            </w:r>
            <w:r w:rsidRPr="00134E39">
              <w:rPr>
                <w:sz w:val="24"/>
              </w:rPr>
              <w:t>волшебство</w:t>
            </w:r>
            <w:r w:rsidRPr="00134E39">
              <w:rPr>
                <w:spacing w:val="-5"/>
                <w:sz w:val="24"/>
              </w:rPr>
              <w:t xml:space="preserve"> </w:t>
            </w:r>
            <w:r w:rsidRPr="00134E39">
              <w:rPr>
                <w:sz w:val="24"/>
              </w:rPr>
              <w:t>в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 xml:space="preserve">русской сказке.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кейса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 w:line="264" w:lineRule="auto"/>
              <w:ind w:left="0" w:right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4"/>
        </w:trPr>
        <w:tc>
          <w:tcPr>
            <w:tcW w:w="577" w:type="dxa"/>
            <w:tcBorders>
              <w:top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2"/>
              <w:ind w:left="74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214" w:type="dxa"/>
            <w:tcBorders>
              <w:top w:val="single" w:sz="6" w:space="0" w:color="000000"/>
              <w:righ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2"/>
              <w:ind w:left="73"/>
              <w:rPr>
                <w:sz w:val="24"/>
              </w:rPr>
            </w:pPr>
            <w:r>
              <w:rPr>
                <w:sz w:val="24"/>
              </w:rPr>
              <w:t>Событийная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2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2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1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153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5"/>
              <w:ind w:left="73"/>
              <w:rPr>
                <w:sz w:val="24"/>
              </w:rPr>
            </w:pPr>
            <w:r w:rsidRPr="00134E39">
              <w:rPr>
                <w:sz w:val="24"/>
              </w:rPr>
              <w:t>Нравственные</w:t>
            </w:r>
            <w:r w:rsidRPr="00134E39">
              <w:rPr>
                <w:spacing w:val="-7"/>
                <w:sz w:val="24"/>
              </w:rPr>
              <w:t xml:space="preserve"> </w:t>
            </w:r>
            <w:r w:rsidRPr="00134E39">
              <w:rPr>
                <w:sz w:val="24"/>
              </w:rPr>
              <w:t>ценностии</w:t>
            </w:r>
          </w:p>
          <w:p w:rsidR="00D46ADF" w:rsidRPr="00134E39" w:rsidRDefault="00D46ADF" w:rsidP="00D46ADF">
            <w:pPr>
              <w:pStyle w:val="TableParagraph"/>
              <w:spacing w:before="34" w:line="271" w:lineRule="auto"/>
              <w:ind w:left="73" w:right="60"/>
              <w:rPr>
                <w:sz w:val="24"/>
              </w:rPr>
            </w:pPr>
            <w:r w:rsidRPr="00134E39">
              <w:rPr>
                <w:sz w:val="24"/>
              </w:rPr>
              <w:t>идеи,</w:t>
            </w:r>
            <w:r w:rsidRPr="00134E39">
              <w:rPr>
                <w:spacing w:val="-5"/>
                <w:sz w:val="24"/>
              </w:rPr>
              <w:t xml:space="preserve"> </w:t>
            </w:r>
            <w:r w:rsidRPr="00134E39">
              <w:rPr>
                <w:sz w:val="24"/>
              </w:rPr>
              <w:t>традиции</w:t>
            </w:r>
            <w:proofErr w:type="gramStart"/>
            <w:r w:rsidRPr="00134E39">
              <w:rPr>
                <w:sz w:val="24"/>
              </w:rPr>
              <w:t>,б</w:t>
            </w:r>
            <w:proofErr w:type="gramEnd"/>
            <w:r w:rsidRPr="00134E39">
              <w:rPr>
                <w:sz w:val="24"/>
              </w:rPr>
              <w:t>ыт,</w:t>
            </w:r>
            <w:r w:rsidRPr="00134E39">
              <w:rPr>
                <w:spacing w:val="-5"/>
                <w:sz w:val="24"/>
              </w:rPr>
              <w:t xml:space="preserve"> </w:t>
            </w:r>
            <w:r w:rsidRPr="00134E39">
              <w:rPr>
                <w:sz w:val="24"/>
              </w:rPr>
              <w:t>культура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в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сказках.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3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490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5" w:line="276" w:lineRule="auto"/>
              <w:ind w:left="73" w:right="126"/>
              <w:rPr>
                <w:sz w:val="24"/>
              </w:rPr>
            </w:pPr>
            <w:r w:rsidRPr="00134E39">
              <w:rPr>
                <w:sz w:val="24"/>
              </w:rPr>
              <w:t>Смысловое чтение народных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(фольклорных) и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литературных (авторских)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сказок.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3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8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 w:line="264" w:lineRule="auto"/>
              <w:ind w:left="90" w:right="1518" w:firstLine="33"/>
              <w:rPr>
                <w:sz w:val="24"/>
              </w:rPr>
            </w:pPr>
            <w:r>
              <w:rPr>
                <w:sz w:val="24"/>
              </w:rPr>
              <w:t>Понятие «тема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произведения».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3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7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3" w:line="264" w:lineRule="auto"/>
              <w:ind w:left="73" w:right="455"/>
              <w:rPr>
                <w:sz w:val="24"/>
              </w:rPr>
            </w:pPr>
            <w:r w:rsidRPr="00134E39">
              <w:rPr>
                <w:sz w:val="24"/>
              </w:rPr>
              <w:t>Ю.</w:t>
            </w:r>
            <w:r w:rsidRPr="00134E39">
              <w:rPr>
                <w:spacing w:val="-7"/>
                <w:sz w:val="24"/>
              </w:rPr>
              <w:t xml:space="preserve"> </w:t>
            </w:r>
            <w:r w:rsidRPr="00134E39">
              <w:rPr>
                <w:sz w:val="24"/>
              </w:rPr>
              <w:t>И.</w:t>
            </w:r>
            <w:r w:rsidRPr="00134E39">
              <w:rPr>
                <w:spacing w:val="-7"/>
                <w:sz w:val="24"/>
              </w:rPr>
              <w:t xml:space="preserve"> </w:t>
            </w:r>
            <w:r w:rsidRPr="00134E39">
              <w:rPr>
                <w:sz w:val="24"/>
              </w:rPr>
              <w:t>Ермолаев</w:t>
            </w:r>
            <w:r w:rsidRPr="00134E39">
              <w:rPr>
                <w:spacing w:val="-3"/>
                <w:sz w:val="24"/>
              </w:rPr>
              <w:t xml:space="preserve"> </w:t>
            </w:r>
            <w:r w:rsidRPr="00134E39">
              <w:rPr>
                <w:sz w:val="24"/>
              </w:rPr>
              <w:t>«Лучший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друг».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3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8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«Совет».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6"/>
        </w:trPr>
        <w:tc>
          <w:tcPr>
            <w:tcW w:w="577" w:type="dxa"/>
            <w:tcBorders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214" w:type="dxa"/>
            <w:tcBorders>
              <w:bottom w:val="single" w:sz="6" w:space="0" w:color="000000"/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0" w:line="264" w:lineRule="auto"/>
              <w:ind w:left="577" w:right="699" w:hanging="577"/>
              <w:rPr>
                <w:sz w:val="24"/>
              </w:rPr>
            </w:pPr>
            <w:r w:rsidRPr="00134E39">
              <w:rPr>
                <w:sz w:val="24"/>
              </w:rPr>
              <w:t>Н. М. Артюхова «Саш</w:t>
            </w:r>
            <w:proofErr w:type="gramStart"/>
            <w:r w:rsidRPr="00134E39">
              <w:rPr>
                <w:sz w:val="24"/>
              </w:rPr>
              <w:t>а-</w:t>
            </w:r>
            <w:proofErr w:type="gramEnd"/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дразнилка».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7"/>
        </w:trPr>
        <w:tc>
          <w:tcPr>
            <w:tcW w:w="577" w:type="dxa"/>
            <w:tcBorders>
              <w:top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214" w:type="dxa"/>
            <w:tcBorders>
              <w:top w:val="single" w:sz="6" w:space="0" w:color="000000"/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1" w:line="266" w:lineRule="auto"/>
              <w:ind w:left="157" w:right="199" w:hanging="96"/>
              <w:rPr>
                <w:sz w:val="24"/>
              </w:rPr>
            </w:pPr>
            <w:r w:rsidRPr="00134E39">
              <w:rPr>
                <w:sz w:val="24"/>
              </w:rPr>
              <w:t>К.</w:t>
            </w:r>
            <w:r w:rsidRPr="00134E39">
              <w:rPr>
                <w:spacing w:val="-5"/>
                <w:sz w:val="24"/>
              </w:rPr>
              <w:t xml:space="preserve"> </w:t>
            </w:r>
            <w:r w:rsidRPr="00134E39">
              <w:rPr>
                <w:sz w:val="24"/>
              </w:rPr>
              <w:t>Д.</w:t>
            </w:r>
            <w:r w:rsidRPr="00134E39">
              <w:rPr>
                <w:spacing w:val="-6"/>
                <w:sz w:val="24"/>
              </w:rPr>
              <w:t xml:space="preserve"> </w:t>
            </w:r>
            <w:r w:rsidRPr="00134E39">
              <w:rPr>
                <w:sz w:val="24"/>
              </w:rPr>
              <w:t>Ушинский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«Играющие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собаки».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4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1" w:line="266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8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«Косточка».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7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ind w:left="61"/>
              <w:rPr>
                <w:sz w:val="24"/>
              </w:rPr>
            </w:pPr>
            <w:r w:rsidRPr="00134E39">
              <w:rPr>
                <w:sz w:val="24"/>
              </w:rPr>
              <w:t>В.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Г.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Сутеев</w:t>
            </w:r>
            <w:r w:rsidRPr="00134E39">
              <w:rPr>
                <w:spacing w:val="3"/>
                <w:sz w:val="24"/>
              </w:rPr>
              <w:t xml:space="preserve"> </w:t>
            </w:r>
            <w:r w:rsidRPr="00134E39">
              <w:rPr>
                <w:sz w:val="24"/>
              </w:rPr>
              <w:t>«Чей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же</w:t>
            </w:r>
            <w:r w:rsidRPr="00134E39">
              <w:rPr>
                <w:spacing w:val="-3"/>
                <w:sz w:val="24"/>
              </w:rPr>
              <w:t xml:space="preserve"> </w:t>
            </w:r>
            <w:r w:rsidRPr="00134E39">
              <w:rPr>
                <w:sz w:val="24"/>
              </w:rPr>
              <w:t>гриб?»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490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3" w:line="271" w:lineRule="auto"/>
              <w:ind w:left="73" w:right="130"/>
              <w:jc w:val="both"/>
              <w:rPr>
                <w:sz w:val="24"/>
              </w:rPr>
            </w:pPr>
            <w:r w:rsidRPr="00134E39">
              <w:rPr>
                <w:sz w:val="24"/>
              </w:rPr>
              <w:t>Сравнение произведений по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критериям: фамилия автора,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заголовок,</w:t>
            </w:r>
            <w:r w:rsidRPr="00134E39">
              <w:rPr>
                <w:spacing w:val="-6"/>
                <w:sz w:val="24"/>
              </w:rPr>
              <w:t xml:space="preserve"> </w:t>
            </w:r>
            <w:r w:rsidRPr="00134E39">
              <w:rPr>
                <w:sz w:val="24"/>
              </w:rPr>
              <w:t>тема,</w:t>
            </w:r>
            <w:r w:rsidRPr="00134E39">
              <w:rPr>
                <w:spacing w:val="-4"/>
                <w:sz w:val="24"/>
              </w:rPr>
              <w:t xml:space="preserve"> </w:t>
            </w:r>
            <w:r w:rsidRPr="00134E39">
              <w:rPr>
                <w:sz w:val="24"/>
              </w:rPr>
              <w:t>жанр,</w:t>
            </w:r>
            <w:r w:rsidRPr="00134E39">
              <w:rPr>
                <w:spacing w:val="-4"/>
                <w:sz w:val="24"/>
              </w:rPr>
              <w:t xml:space="preserve"> </w:t>
            </w:r>
            <w:r w:rsidRPr="00134E39">
              <w:rPr>
                <w:sz w:val="24"/>
              </w:rPr>
              <w:t>герои.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3" w:line="276" w:lineRule="auto"/>
              <w:ind w:right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6ADF" w:rsidTr="00D46ADF">
        <w:trPr>
          <w:trHeight w:val="798"/>
        </w:trPr>
        <w:tc>
          <w:tcPr>
            <w:tcW w:w="577" w:type="dxa"/>
          </w:tcPr>
          <w:p w:rsidR="00D46ADF" w:rsidRDefault="00D46ADF" w:rsidP="00D46AD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214" w:type="dxa"/>
            <w:tcBorders>
              <w:righ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46ADF" w:rsidRDefault="00D46ADF" w:rsidP="00D46ADF">
      <w:pPr>
        <w:spacing w:line="264" w:lineRule="auto"/>
        <w:rPr>
          <w:sz w:val="24"/>
        </w:rPr>
        <w:sectPr w:rsidR="00D46ADF">
          <w:pgSz w:w="11900" w:h="16850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6"/>
        <w:gridCol w:w="733"/>
        <w:gridCol w:w="1620"/>
        <w:gridCol w:w="1668"/>
        <w:gridCol w:w="1165"/>
        <w:gridCol w:w="1575"/>
      </w:tblGrid>
      <w:tr w:rsidR="00D46ADF" w:rsidTr="00D46ADF">
        <w:trPr>
          <w:trHeight w:val="2162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108.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0" w:line="280" w:lineRule="auto"/>
              <w:ind w:left="578" w:right="493" w:hanging="516"/>
              <w:rPr>
                <w:sz w:val="24"/>
              </w:rPr>
            </w:pPr>
            <w:r w:rsidRPr="00134E39">
              <w:rPr>
                <w:sz w:val="24"/>
              </w:rPr>
              <w:t>Тема поэтических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произведений:</w:t>
            </w:r>
            <w:r w:rsidRPr="00134E39">
              <w:rPr>
                <w:spacing w:val="-13"/>
                <w:sz w:val="24"/>
              </w:rPr>
              <w:t xml:space="preserve"> </w:t>
            </w:r>
            <w:r w:rsidRPr="00134E39">
              <w:rPr>
                <w:sz w:val="24"/>
              </w:rPr>
              <w:t>звуки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и краски природы,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времена года,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человек и природа;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Родина,</w:t>
            </w:r>
            <w:r w:rsidRPr="00134E39">
              <w:rPr>
                <w:spacing w:val="-3"/>
                <w:sz w:val="24"/>
              </w:rPr>
              <w:t xml:space="preserve"> </w:t>
            </w:r>
            <w:r w:rsidRPr="00134E39">
              <w:rPr>
                <w:sz w:val="24"/>
              </w:rPr>
              <w:t>природа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2161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0"/>
              <w:ind w:left="2"/>
              <w:rPr>
                <w:sz w:val="24"/>
              </w:rPr>
            </w:pPr>
            <w:r w:rsidRPr="00134E39">
              <w:rPr>
                <w:sz w:val="24"/>
              </w:rPr>
              <w:t>Чтение</w:t>
            </w:r>
            <w:r w:rsidRPr="00134E39">
              <w:rPr>
                <w:spacing w:val="-4"/>
                <w:sz w:val="24"/>
              </w:rPr>
              <w:t xml:space="preserve"> </w:t>
            </w:r>
            <w:r w:rsidRPr="00134E39">
              <w:rPr>
                <w:sz w:val="24"/>
              </w:rPr>
              <w:t>наизусть</w:t>
            </w:r>
          </w:p>
          <w:p w:rsidR="00D46ADF" w:rsidRPr="00134E39" w:rsidRDefault="00D46ADF" w:rsidP="00D46ADF">
            <w:pPr>
              <w:pStyle w:val="TableParagraph"/>
              <w:spacing w:before="51" w:line="283" w:lineRule="auto"/>
              <w:ind w:left="578" w:right="96"/>
              <w:rPr>
                <w:sz w:val="24"/>
              </w:rPr>
            </w:pPr>
            <w:r w:rsidRPr="00134E39">
              <w:rPr>
                <w:sz w:val="24"/>
              </w:rPr>
              <w:t>стихотворений о родной</w:t>
            </w:r>
            <w:r w:rsidRPr="00134E39">
              <w:rPr>
                <w:spacing w:val="-58"/>
                <w:sz w:val="24"/>
              </w:rPr>
              <w:t xml:space="preserve"> </w:t>
            </w:r>
            <w:r w:rsidRPr="00134E39">
              <w:rPr>
                <w:sz w:val="24"/>
              </w:rPr>
              <w:t>природе.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А.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Майков</w:t>
            </w:r>
          </w:p>
          <w:p w:rsidR="00D46ADF" w:rsidRPr="00134E39" w:rsidRDefault="00D46ADF" w:rsidP="00D46ADF">
            <w:pPr>
              <w:pStyle w:val="TableParagraph"/>
              <w:spacing w:line="283" w:lineRule="auto"/>
              <w:ind w:left="578" w:right="643"/>
              <w:rPr>
                <w:sz w:val="24"/>
              </w:rPr>
            </w:pPr>
            <w:r w:rsidRPr="00134E39">
              <w:rPr>
                <w:spacing w:val="-1"/>
                <w:sz w:val="24"/>
              </w:rPr>
              <w:t>«Весна»</w:t>
            </w:r>
            <w:proofErr w:type="gramStart"/>
            <w:r w:rsidRPr="00134E39">
              <w:rPr>
                <w:spacing w:val="-1"/>
                <w:sz w:val="24"/>
              </w:rPr>
              <w:t>;«</w:t>
            </w:r>
            <w:proofErr w:type="gramEnd"/>
            <w:r w:rsidRPr="00134E39">
              <w:rPr>
                <w:spacing w:val="-1"/>
                <w:sz w:val="24"/>
              </w:rPr>
              <w:t>Ласточка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промчалась…», А.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Плещеев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«Весна»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826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spacing w:before="76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3" w:line="280" w:lineRule="auto"/>
              <w:ind w:left="578" w:right="655" w:hanging="577"/>
              <w:rPr>
                <w:sz w:val="24"/>
              </w:rPr>
            </w:pPr>
            <w:r w:rsidRPr="00134E39">
              <w:rPr>
                <w:sz w:val="24"/>
              </w:rPr>
              <w:t>А.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Плещеев</w:t>
            </w:r>
            <w:r w:rsidRPr="00134E39">
              <w:rPr>
                <w:spacing w:val="3"/>
                <w:sz w:val="24"/>
              </w:rPr>
              <w:t xml:space="preserve"> </w:t>
            </w:r>
            <w:r w:rsidRPr="00134E39">
              <w:rPr>
                <w:sz w:val="24"/>
              </w:rPr>
              <w:t>«Весна»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(отрывок),</w:t>
            </w:r>
            <w:r w:rsidRPr="00134E39">
              <w:rPr>
                <w:spacing w:val="-15"/>
                <w:sz w:val="24"/>
              </w:rPr>
              <w:t xml:space="preserve"> </w:t>
            </w:r>
            <w:r w:rsidRPr="00134E39">
              <w:rPr>
                <w:sz w:val="24"/>
              </w:rPr>
              <w:t>«Травка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зеленеет…».</w:t>
            </w:r>
          </w:p>
          <w:p w:rsidR="00D46ADF" w:rsidRDefault="00D46ADF" w:rsidP="00D46ADF">
            <w:pPr>
              <w:pStyle w:val="TableParagraph"/>
              <w:spacing w:before="1" w:line="280" w:lineRule="auto"/>
              <w:ind w:left="578" w:right="299"/>
              <w:rPr>
                <w:sz w:val="24"/>
              </w:rPr>
            </w:pPr>
            <w:r>
              <w:rPr>
                <w:sz w:val="24"/>
              </w:rPr>
              <w:t>Репродукции картин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3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154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spacing w:before="75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5"/>
              <w:ind w:left="2"/>
              <w:rPr>
                <w:sz w:val="24"/>
              </w:rPr>
            </w:pPr>
            <w:r w:rsidRPr="00134E39">
              <w:rPr>
                <w:sz w:val="24"/>
              </w:rPr>
              <w:t>Т.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М.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Белозёров</w:t>
            </w:r>
          </w:p>
          <w:p w:rsidR="00D46ADF" w:rsidRPr="00134E39" w:rsidRDefault="00D46ADF" w:rsidP="00D46ADF">
            <w:pPr>
              <w:pStyle w:val="TableParagraph"/>
              <w:spacing w:before="34" w:line="271" w:lineRule="auto"/>
              <w:ind w:left="578" w:right="894"/>
              <w:rPr>
                <w:sz w:val="24"/>
              </w:rPr>
            </w:pPr>
            <w:r w:rsidRPr="00134E39">
              <w:rPr>
                <w:spacing w:val="-1"/>
                <w:sz w:val="24"/>
              </w:rPr>
              <w:t>«Подснежники»,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С.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Я. Маршак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3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992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spacing w:before="75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5"/>
              <w:ind w:left="2"/>
              <w:rPr>
                <w:sz w:val="24"/>
              </w:rPr>
            </w:pPr>
            <w:r w:rsidRPr="00134E39">
              <w:rPr>
                <w:sz w:val="24"/>
              </w:rPr>
              <w:t>Чтение</w:t>
            </w:r>
            <w:r w:rsidRPr="00134E39">
              <w:rPr>
                <w:spacing w:val="-4"/>
                <w:sz w:val="24"/>
              </w:rPr>
              <w:t xml:space="preserve"> </w:t>
            </w:r>
            <w:r w:rsidRPr="00134E39">
              <w:rPr>
                <w:sz w:val="24"/>
              </w:rPr>
              <w:t>наизусть</w:t>
            </w:r>
          </w:p>
          <w:p w:rsidR="00D46ADF" w:rsidRPr="00134E39" w:rsidRDefault="00D46ADF" w:rsidP="00D46ADF">
            <w:pPr>
              <w:pStyle w:val="TableParagraph"/>
              <w:spacing w:before="41" w:line="276" w:lineRule="auto"/>
              <w:ind w:left="578" w:right="607"/>
              <w:rPr>
                <w:sz w:val="24"/>
              </w:rPr>
            </w:pPr>
            <w:r w:rsidRPr="00134E39">
              <w:rPr>
                <w:sz w:val="24"/>
              </w:rPr>
              <w:t>стихотворений о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родной природе. И.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П.</w:t>
            </w:r>
          </w:p>
          <w:p w:rsidR="00D46ADF" w:rsidRPr="00134E39" w:rsidRDefault="00D46ADF" w:rsidP="00D46ADF">
            <w:pPr>
              <w:pStyle w:val="TableParagraph"/>
              <w:spacing w:line="274" w:lineRule="exact"/>
              <w:ind w:left="578"/>
              <w:rPr>
                <w:sz w:val="24"/>
              </w:rPr>
            </w:pPr>
            <w:r w:rsidRPr="00134E39">
              <w:rPr>
                <w:sz w:val="24"/>
              </w:rPr>
              <w:t>Токмаков</w:t>
            </w:r>
            <w:proofErr w:type="gramStart"/>
            <w:r w:rsidRPr="00134E39">
              <w:rPr>
                <w:sz w:val="24"/>
              </w:rPr>
              <w:t>а«</w:t>
            </w:r>
            <w:proofErr w:type="gramEnd"/>
            <w:r w:rsidRPr="00134E39">
              <w:rPr>
                <w:sz w:val="24"/>
              </w:rPr>
              <w:t>Ручей»,</w:t>
            </w:r>
          </w:p>
          <w:p w:rsidR="00D46ADF" w:rsidRPr="00134E39" w:rsidRDefault="00D46ADF" w:rsidP="00D46ADF">
            <w:pPr>
              <w:pStyle w:val="TableParagraph"/>
              <w:spacing w:before="43"/>
              <w:ind w:left="578"/>
              <w:rPr>
                <w:sz w:val="24"/>
              </w:rPr>
            </w:pPr>
            <w:r w:rsidRPr="00134E39">
              <w:rPr>
                <w:sz w:val="24"/>
              </w:rPr>
              <w:t>«Весна».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3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154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3" w:line="271" w:lineRule="auto"/>
              <w:ind w:left="578" w:right="442" w:hanging="577"/>
              <w:rPr>
                <w:sz w:val="24"/>
              </w:rPr>
            </w:pPr>
            <w:r w:rsidRPr="00134E39">
              <w:rPr>
                <w:sz w:val="24"/>
              </w:rPr>
              <w:t>Выразительное чтение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стихотворений. С. А.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Есени</w:t>
            </w:r>
            <w:proofErr w:type="gramStart"/>
            <w:r w:rsidRPr="00134E39">
              <w:rPr>
                <w:sz w:val="24"/>
              </w:rPr>
              <w:t>н«</w:t>
            </w:r>
            <w:proofErr w:type="gramEnd"/>
            <w:r w:rsidRPr="00134E39">
              <w:rPr>
                <w:sz w:val="24"/>
              </w:rPr>
              <w:t>Черёмуха».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20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0" w:line="264" w:lineRule="auto"/>
              <w:ind w:left="2" w:right="830" w:firstLine="60"/>
              <w:rPr>
                <w:sz w:val="24"/>
              </w:rPr>
            </w:pPr>
            <w:r w:rsidRPr="00134E39">
              <w:rPr>
                <w:sz w:val="24"/>
              </w:rPr>
              <w:t>Малые</w:t>
            </w:r>
            <w:r w:rsidRPr="00134E39">
              <w:rPr>
                <w:spacing w:val="-11"/>
                <w:sz w:val="24"/>
              </w:rPr>
              <w:t xml:space="preserve"> </w:t>
            </w:r>
            <w:r w:rsidRPr="00134E39">
              <w:rPr>
                <w:sz w:val="24"/>
              </w:rPr>
              <w:t>жанры</w:t>
            </w:r>
            <w:r w:rsidRPr="00134E39">
              <w:rPr>
                <w:spacing w:val="-6"/>
                <w:sz w:val="24"/>
              </w:rPr>
              <w:t xml:space="preserve"> </w:t>
            </w:r>
            <w:r w:rsidRPr="00134E39">
              <w:rPr>
                <w:sz w:val="24"/>
              </w:rPr>
              <w:t>устного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народного</w:t>
            </w:r>
            <w:r w:rsidRPr="00134E39">
              <w:rPr>
                <w:spacing w:val="-4"/>
                <w:sz w:val="24"/>
              </w:rPr>
              <w:t xml:space="preserve"> </w:t>
            </w:r>
            <w:r w:rsidRPr="00134E39">
              <w:rPr>
                <w:sz w:val="24"/>
              </w:rPr>
              <w:t>творчества.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5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spacing w:before="75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 w:line="264" w:lineRule="auto"/>
              <w:ind w:left="74" w:right="53"/>
              <w:rPr>
                <w:sz w:val="24"/>
              </w:rPr>
            </w:pPr>
            <w:r>
              <w:rPr>
                <w:sz w:val="24"/>
              </w:rPr>
              <w:t>Потешка – игровой 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3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153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spacing w:before="75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 w:line="264" w:lineRule="auto"/>
              <w:ind w:left="2" w:right="1027" w:firstLine="60"/>
              <w:rPr>
                <w:sz w:val="24"/>
              </w:rPr>
            </w:pPr>
            <w:r>
              <w:rPr>
                <w:sz w:val="24"/>
              </w:rPr>
              <w:t>Загадки –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живости.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3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8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0" w:line="264" w:lineRule="auto"/>
              <w:ind w:left="353" w:right="499" w:hanging="262"/>
              <w:rPr>
                <w:sz w:val="24"/>
              </w:rPr>
            </w:pPr>
            <w:r>
              <w:rPr>
                <w:sz w:val="24"/>
              </w:rPr>
              <w:t>Пословицы – 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мудрости.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8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46ADF" w:rsidRDefault="00D46ADF" w:rsidP="00D46ADF">
      <w:pPr>
        <w:spacing w:line="264" w:lineRule="auto"/>
        <w:rPr>
          <w:sz w:val="24"/>
        </w:rPr>
        <w:sectPr w:rsidR="00D46ADF">
          <w:pgSz w:w="11900" w:h="16850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6"/>
        <w:gridCol w:w="733"/>
        <w:gridCol w:w="1620"/>
        <w:gridCol w:w="1668"/>
        <w:gridCol w:w="1165"/>
        <w:gridCol w:w="1575"/>
      </w:tblGrid>
      <w:tr w:rsidR="00D46ADF" w:rsidTr="00D46ADF">
        <w:trPr>
          <w:trHeight w:val="817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spacing w:before="8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118.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  <w:p w:rsidR="00D46ADF" w:rsidRDefault="00D46ADF" w:rsidP="00D46ADF">
            <w:pPr>
              <w:pStyle w:val="TableParagraph"/>
              <w:spacing w:before="29"/>
              <w:ind w:left="578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9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149"/>
        </w:trPr>
        <w:tc>
          <w:tcPr>
            <w:tcW w:w="576" w:type="dxa"/>
            <w:tcBorders>
              <w:bottom w:val="double" w:sz="1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216" w:type="dxa"/>
            <w:tcBorders>
              <w:bottom w:val="double" w:sz="1" w:space="0" w:color="000000"/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92" w:line="271" w:lineRule="auto"/>
              <w:ind w:left="158" w:right="78" w:hanging="96"/>
              <w:rPr>
                <w:sz w:val="24"/>
              </w:rPr>
            </w:pPr>
            <w:r w:rsidRPr="00134E39">
              <w:rPr>
                <w:sz w:val="24"/>
              </w:rPr>
              <w:t>Взаимоотношения</w:t>
            </w:r>
            <w:r w:rsidRPr="00134E39">
              <w:rPr>
                <w:spacing w:val="-4"/>
                <w:sz w:val="24"/>
              </w:rPr>
              <w:t xml:space="preserve"> </w:t>
            </w:r>
            <w:r w:rsidRPr="00134E39">
              <w:rPr>
                <w:sz w:val="24"/>
              </w:rPr>
              <w:t>человека</w:t>
            </w:r>
            <w:r w:rsidRPr="00134E39">
              <w:rPr>
                <w:spacing w:val="-5"/>
                <w:sz w:val="24"/>
              </w:rPr>
              <w:t xml:space="preserve"> </w:t>
            </w:r>
            <w:r w:rsidRPr="00134E39">
              <w:rPr>
                <w:sz w:val="24"/>
              </w:rPr>
              <w:t>и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животных в произведениях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русских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авторов.</w:t>
            </w:r>
          </w:p>
        </w:tc>
        <w:tc>
          <w:tcPr>
            <w:tcW w:w="733" w:type="dxa"/>
            <w:tcBorders>
              <w:left w:val="single" w:sz="6" w:space="0" w:color="000000"/>
              <w:bottom w:val="double" w:sz="1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double" w:sz="1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double" w:sz="1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bottom w:val="double" w:sz="1" w:space="0" w:color="000000"/>
            </w:tcBorders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  <w:tcBorders>
              <w:bottom w:val="double" w:sz="1" w:space="0" w:color="000000"/>
            </w:tcBorders>
          </w:tcPr>
          <w:p w:rsidR="00D46ADF" w:rsidRDefault="00D46ADF" w:rsidP="00D46ADF">
            <w:pPr>
              <w:pStyle w:val="TableParagraph"/>
              <w:spacing w:before="90" w:line="266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07"/>
        </w:trPr>
        <w:tc>
          <w:tcPr>
            <w:tcW w:w="576" w:type="dxa"/>
            <w:tcBorders>
              <w:top w:val="double" w:sz="1" w:space="0" w:color="000000"/>
            </w:tcBorders>
          </w:tcPr>
          <w:p w:rsidR="00D46ADF" w:rsidRDefault="00D46ADF" w:rsidP="00D46ADF">
            <w:pPr>
              <w:pStyle w:val="TableParagraph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216" w:type="dxa"/>
            <w:tcBorders>
              <w:top w:val="double" w:sz="1" w:space="0" w:color="000000"/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0" w:line="264" w:lineRule="auto"/>
              <w:ind w:left="156" w:right="142" w:hanging="84"/>
              <w:rPr>
                <w:sz w:val="24"/>
              </w:rPr>
            </w:pPr>
            <w:r w:rsidRPr="00134E39">
              <w:rPr>
                <w:sz w:val="24"/>
              </w:rPr>
              <w:t>С.</w:t>
            </w:r>
            <w:r w:rsidRPr="00134E39">
              <w:rPr>
                <w:spacing w:val="-3"/>
                <w:sz w:val="24"/>
              </w:rPr>
              <w:t xml:space="preserve"> </w:t>
            </w:r>
            <w:r w:rsidRPr="00134E39">
              <w:rPr>
                <w:sz w:val="24"/>
              </w:rPr>
              <w:t>В.</w:t>
            </w:r>
            <w:r w:rsidRPr="00134E39">
              <w:rPr>
                <w:spacing w:val="56"/>
                <w:sz w:val="24"/>
              </w:rPr>
              <w:t xml:space="preserve"> </w:t>
            </w:r>
            <w:r w:rsidRPr="00134E39">
              <w:rPr>
                <w:sz w:val="24"/>
              </w:rPr>
              <w:t>Михалков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«Трезор».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Р.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Сеф</w:t>
            </w:r>
            <w:r w:rsidRPr="00134E39">
              <w:rPr>
                <w:spacing w:val="2"/>
                <w:sz w:val="24"/>
              </w:rPr>
              <w:t xml:space="preserve"> </w:t>
            </w:r>
            <w:r w:rsidRPr="00134E39">
              <w:rPr>
                <w:sz w:val="24"/>
              </w:rPr>
              <w:t>«Кто</w:t>
            </w:r>
            <w:r w:rsidRPr="00134E39">
              <w:rPr>
                <w:spacing w:val="-3"/>
                <w:sz w:val="24"/>
              </w:rPr>
              <w:t xml:space="preserve"> </w:t>
            </w:r>
            <w:r w:rsidRPr="00134E39">
              <w:rPr>
                <w:sz w:val="24"/>
              </w:rPr>
              <w:t>любит</w:t>
            </w:r>
            <w:r w:rsidRPr="00134E39">
              <w:rPr>
                <w:spacing w:val="-3"/>
                <w:sz w:val="24"/>
              </w:rPr>
              <w:t xml:space="preserve"> </w:t>
            </w:r>
            <w:r w:rsidRPr="00134E39">
              <w:rPr>
                <w:sz w:val="24"/>
              </w:rPr>
              <w:t>собак…».</w:t>
            </w:r>
          </w:p>
        </w:tc>
        <w:tc>
          <w:tcPr>
            <w:tcW w:w="733" w:type="dxa"/>
            <w:tcBorders>
              <w:top w:val="double" w:sz="1" w:space="0" w:color="000000"/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double" w:sz="1" w:space="0" w:color="000000"/>
            </w:tcBorders>
          </w:tcPr>
          <w:p w:rsidR="00D46ADF" w:rsidRDefault="00D46ADF" w:rsidP="00D46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double" w:sz="1" w:space="0" w:color="000000"/>
            </w:tcBorders>
          </w:tcPr>
          <w:p w:rsidR="00D46ADF" w:rsidRDefault="00D46ADF" w:rsidP="00D46A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top w:val="double" w:sz="1" w:space="0" w:color="000000"/>
            </w:tcBorders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  <w:tcBorders>
              <w:top w:val="double" w:sz="1" w:space="0" w:color="000000"/>
            </w:tcBorders>
          </w:tcPr>
          <w:p w:rsidR="00D46ADF" w:rsidRDefault="00D46ADF" w:rsidP="00D46ADF">
            <w:pPr>
              <w:pStyle w:val="TableParagraph"/>
              <w:spacing w:before="8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8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spacing w:before="8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83"/>
              <w:ind w:left="62"/>
              <w:rPr>
                <w:sz w:val="24"/>
              </w:rPr>
            </w:pPr>
            <w:r w:rsidRPr="00134E39">
              <w:rPr>
                <w:sz w:val="24"/>
              </w:rPr>
              <w:t>Э.</w:t>
            </w:r>
            <w:r w:rsidRPr="00134E39">
              <w:rPr>
                <w:spacing w:val="-4"/>
                <w:sz w:val="24"/>
              </w:rPr>
              <w:t xml:space="preserve"> </w:t>
            </w:r>
            <w:r w:rsidRPr="00134E39">
              <w:rPr>
                <w:sz w:val="24"/>
              </w:rPr>
              <w:t>Шим «Жук</w:t>
            </w:r>
            <w:r w:rsidRPr="00134E39">
              <w:rPr>
                <w:spacing w:val="-3"/>
                <w:sz w:val="24"/>
              </w:rPr>
              <w:t xml:space="preserve"> </w:t>
            </w:r>
            <w:r w:rsidRPr="00134E39">
              <w:rPr>
                <w:sz w:val="24"/>
              </w:rPr>
              <w:t>на</w:t>
            </w:r>
            <w:r w:rsidRPr="00134E39">
              <w:rPr>
                <w:spacing w:val="-4"/>
                <w:sz w:val="24"/>
              </w:rPr>
              <w:t xml:space="preserve"> </w:t>
            </w:r>
            <w:r w:rsidRPr="00134E39">
              <w:rPr>
                <w:sz w:val="24"/>
              </w:rPr>
              <w:t>ниточке».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9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154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spacing w:before="8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92" w:line="271" w:lineRule="auto"/>
              <w:ind w:left="158" w:right="233" w:hanging="96"/>
              <w:jc w:val="both"/>
              <w:rPr>
                <w:sz w:val="24"/>
              </w:rPr>
            </w:pPr>
            <w:r w:rsidRPr="00134E39">
              <w:rPr>
                <w:sz w:val="24"/>
              </w:rPr>
              <w:t>Характеристика героя. Н. И.</w:t>
            </w:r>
            <w:r w:rsidRPr="00134E39">
              <w:rPr>
                <w:spacing w:val="-58"/>
                <w:sz w:val="24"/>
              </w:rPr>
              <w:t xml:space="preserve"> </w:t>
            </w:r>
            <w:r w:rsidRPr="00134E39">
              <w:rPr>
                <w:sz w:val="24"/>
              </w:rPr>
              <w:t xml:space="preserve">Сладков «Лисица и Ёж».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Чарушин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«Томка».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9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2164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spacing w:before="8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90"/>
              <w:ind w:left="62"/>
              <w:rPr>
                <w:sz w:val="24"/>
              </w:rPr>
            </w:pPr>
            <w:r w:rsidRPr="00134E39">
              <w:rPr>
                <w:sz w:val="24"/>
              </w:rPr>
              <w:t>Виды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текстов:</w:t>
            </w:r>
          </w:p>
          <w:p w:rsidR="00D46ADF" w:rsidRDefault="00D46ADF" w:rsidP="00D46ADF">
            <w:pPr>
              <w:pStyle w:val="TableParagraph"/>
              <w:spacing w:before="53" w:line="283" w:lineRule="auto"/>
              <w:ind w:left="578" w:right="418"/>
              <w:rPr>
                <w:sz w:val="24"/>
              </w:rPr>
            </w:pPr>
            <w:r w:rsidRPr="00134E39">
              <w:rPr>
                <w:sz w:val="24"/>
              </w:rPr>
              <w:t>художественный и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научн</w:t>
            </w:r>
            <w:proofErr w:type="gramStart"/>
            <w:r w:rsidRPr="00134E39">
              <w:rPr>
                <w:sz w:val="24"/>
              </w:rPr>
              <w:t>о-</w:t>
            </w:r>
            <w:proofErr w:type="gramEnd"/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познавательный,их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 xml:space="preserve">сравнение. </w:t>
            </w:r>
            <w:r>
              <w:rPr>
                <w:sz w:val="24"/>
              </w:rPr>
              <w:t>В.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Бересто</w:t>
            </w:r>
            <w:proofErr w:type="gramStart"/>
            <w:r>
              <w:rPr>
                <w:spacing w:val="-1"/>
                <w:sz w:val="24"/>
              </w:rPr>
              <w:t>в«</w:t>
            </w:r>
            <w:proofErr w:type="gramEnd"/>
            <w:r>
              <w:rPr>
                <w:spacing w:val="-1"/>
                <w:sz w:val="24"/>
              </w:rPr>
              <w:t>Лягушата»,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9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154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spacing w:before="8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92" w:line="271" w:lineRule="auto"/>
              <w:ind w:left="74" w:right="196"/>
              <w:rPr>
                <w:sz w:val="24"/>
              </w:rPr>
            </w:pPr>
            <w:r w:rsidRPr="00134E39">
              <w:rPr>
                <w:sz w:val="24"/>
              </w:rPr>
              <w:t>Рассказ о любимом питомце</w:t>
            </w:r>
            <w:r w:rsidRPr="00134E39">
              <w:rPr>
                <w:spacing w:val="-58"/>
                <w:sz w:val="24"/>
              </w:rPr>
              <w:t xml:space="preserve"> </w:t>
            </w:r>
            <w:r w:rsidRPr="00134E39">
              <w:rPr>
                <w:sz w:val="24"/>
              </w:rPr>
              <w:t>(собаке, кошке) с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использованием</w:t>
            </w:r>
            <w:r w:rsidRPr="00134E39">
              <w:rPr>
                <w:spacing w:val="-4"/>
                <w:sz w:val="24"/>
              </w:rPr>
              <w:t xml:space="preserve"> </w:t>
            </w:r>
            <w:r w:rsidRPr="00134E39">
              <w:rPr>
                <w:sz w:val="24"/>
              </w:rPr>
              <w:t>рисунков.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9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154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spacing w:before="8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92" w:line="271" w:lineRule="auto"/>
              <w:ind w:left="578" w:right="601" w:hanging="516"/>
              <w:rPr>
                <w:sz w:val="24"/>
              </w:rPr>
            </w:pPr>
            <w:r w:rsidRPr="00134E39">
              <w:rPr>
                <w:sz w:val="24"/>
              </w:rPr>
              <w:t>Произведения</w:t>
            </w:r>
            <w:r w:rsidRPr="00134E39">
              <w:rPr>
                <w:spacing w:val="-4"/>
                <w:sz w:val="24"/>
              </w:rPr>
              <w:t xml:space="preserve"> </w:t>
            </w:r>
            <w:r w:rsidRPr="00134E39">
              <w:rPr>
                <w:sz w:val="24"/>
              </w:rPr>
              <w:t>о</w:t>
            </w:r>
            <w:r w:rsidRPr="00134E39">
              <w:rPr>
                <w:spacing w:val="-3"/>
                <w:sz w:val="24"/>
              </w:rPr>
              <w:t xml:space="preserve"> </w:t>
            </w:r>
            <w:r w:rsidRPr="00134E39">
              <w:rPr>
                <w:sz w:val="24"/>
              </w:rPr>
              <w:t>любви</w:t>
            </w:r>
            <w:r w:rsidRPr="00134E39">
              <w:rPr>
                <w:spacing w:val="-5"/>
                <w:sz w:val="24"/>
              </w:rPr>
              <w:t xml:space="preserve"> </w:t>
            </w:r>
            <w:r w:rsidRPr="00134E39">
              <w:rPr>
                <w:sz w:val="24"/>
              </w:rPr>
              <w:t>к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своей маме, семье,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родным,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Родине.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Pr="004B7675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9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2412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spacing w:before="8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90"/>
              <w:ind w:left="62"/>
              <w:rPr>
                <w:sz w:val="24"/>
              </w:rPr>
            </w:pPr>
            <w:r w:rsidRPr="00134E39">
              <w:rPr>
                <w:sz w:val="24"/>
              </w:rPr>
              <w:t>Чтение</w:t>
            </w:r>
            <w:r w:rsidRPr="00134E39">
              <w:rPr>
                <w:spacing w:val="-4"/>
                <w:sz w:val="24"/>
              </w:rPr>
              <w:t xml:space="preserve"> </w:t>
            </w:r>
            <w:r w:rsidRPr="00134E39">
              <w:rPr>
                <w:sz w:val="24"/>
              </w:rPr>
              <w:t>наизусть</w:t>
            </w:r>
          </w:p>
          <w:p w:rsidR="00D46ADF" w:rsidRPr="00134E39" w:rsidRDefault="00D46ADF" w:rsidP="00D46ADF">
            <w:pPr>
              <w:pStyle w:val="TableParagraph"/>
              <w:spacing w:before="48" w:line="280" w:lineRule="auto"/>
              <w:ind w:left="578" w:right="13"/>
              <w:rPr>
                <w:sz w:val="24"/>
              </w:rPr>
            </w:pPr>
            <w:r w:rsidRPr="00134E39">
              <w:rPr>
                <w:sz w:val="24"/>
              </w:rPr>
              <w:t>стихотворений о любви к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своей семье, родным,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Родине</w:t>
            </w:r>
            <w:r w:rsidRPr="00134E39">
              <w:rPr>
                <w:spacing w:val="13"/>
                <w:sz w:val="24"/>
              </w:rPr>
              <w:t xml:space="preserve"> </w:t>
            </w:r>
            <w:r w:rsidRPr="00134E39">
              <w:rPr>
                <w:sz w:val="24"/>
              </w:rPr>
              <w:t>Е.</w:t>
            </w:r>
            <w:r w:rsidRPr="00134E39">
              <w:rPr>
                <w:spacing w:val="15"/>
                <w:sz w:val="24"/>
              </w:rPr>
              <w:t xml:space="preserve"> </w:t>
            </w:r>
            <w:r w:rsidRPr="00134E39">
              <w:rPr>
                <w:sz w:val="24"/>
              </w:rPr>
              <w:t>А.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Благининой, А.Л. Барто,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В.Д.Берестова</w:t>
            </w:r>
            <w:proofErr w:type="gramStart"/>
            <w:r w:rsidRPr="00134E39">
              <w:rPr>
                <w:sz w:val="24"/>
              </w:rPr>
              <w:t>,Э</w:t>
            </w:r>
            <w:proofErr w:type="gramEnd"/>
            <w:r w:rsidRPr="00134E39">
              <w:rPr>
                <w:sz w:val="24"/>
              </w:rPr>
              <w:t>.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Э.</w:t>
            </w:r>
          </w:p>
          <w:p w:rsidR="00D46ADF" w:rsidRDefault="00D46ADF" w:rsidP="00D46ADF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Мошковской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9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2164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spacing w:before="85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92" w:line="280" w:lineRule="auto"/>
              <w:ind w:left="2" w:right="124"/>
              <w:rPr>
                <w:sz w:val="24"/>
              </w:rPr>
            </w:pPr>
            <w:r w:rsidRPr="00134E39">
              <w:rPr>
                <w:sz w:val="24"/>
              </w:rPr>
              <w:t>. Чтение наизусть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стихотворений о любви к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своей семье, родным, Родине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Е.</w:t>
            </w:r>
            <w:r w:rsidRPr="00134E39">
              <w:rPr>
                <w:spacing w:val="-3"/>
                <w:sz w:val="24"/>
              </w:rPr>
              <w:t xml:space="preserve"> </w:t>
            </w:r>
            <w:r w:rsidRPr="00134E39">
              <w:rPr>
                <w:sz w:val="24"/>
              </w:rPr>
              <w:t>А.</w:t>
            </w:r>
            <w:r w:rsidRPr="00134E39">
              <w:rPr>
                <w:spacing w:val="-3"/>
                <w:sz w:val="24"/>
              </w:rPr>
              <w:t xml:space="preserve"> </w:t>
            </w:r>
            <w:r w:rsidRPr="00134E39">
              <w:rPr>
                <w:sz w:val="24"/>
              </w:rPr>
              <w:t>Благининой,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А.Л.</w:t>
            </w:r>
            <w:r w:rsidRPr="00134E39">
              <w:rPr>
                <w:spacing w:val="-6"/>
                <w:sz w:val="24"/>
              </w:rPr>
              <w:t xml:space="preserve"> </w:t>
            </w:r>
            <w:r w:rsidRPr="00134E39">
              <w:rPr>
                <w:sz w:val="24"/>
              </w:rPr>
              <w:t>Барто,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В.Д.Берестова</w:t>
            </w:r>
            <w:proofErr w:type="gramStart"/>
            <w:r w:rsidRPr="00134E39">
              <w:rPr>
                <w:sz w:val="24"/>
              </w:rPr>
              <w:t>,Э</w:t>
            </w:r>
            <w:proofErr w:type="gramEnd"/>
            <w:r w:rsidRPr="00134E39">
              <w:rPr>
                <w:sz w:val="24"/>
              </w:rPr>
              <w:t>.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Э.</w:t>
            </w:r>
          </w:p>
          <w:p w:rsidR="00D46ADF" w:rsidRDefault="00D46ADF" w:rsidP="00D46ADF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Мошковской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92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490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spacing w:before="8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92" w:line="276" w:lineRule="auto"/>
              <w:ind w:left="2" w:right="127" w:firstLine="60"/>
              <w:rPr>
                <w:sz w:val="24"/>
              </w:rPr>
            </w:pPr>
            <w:r w:rsidRPr="00134E39">
              <w:rPr>
                <w:sz w:val="24"/>
              </w:rPr>
              <w:t>Чтение стихотворных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произведений о чудесах и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превращении, словесной игре</w:t>
            </w:r>
            <w:r w:rsidRPr="00134E39">
              <w:rPr>
                <w:spacing w:val="-58"/>
                <w:sz w:val="24"/>
              </w:rPr>
              <w:t xml:space="preserve"> </w:t>
            </w:r>
            <w:r w:rsidRPr="00134E39">
              <w:rPr>
                <w:sz w:val="24"/>
              </w:rPr>
              <w:t>и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фантазии.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9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2896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spacing w:before="8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129.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90" w:line="264" w:lineRule="auto"/>
              <w:ind w:left="578" w:right="748" w:hanging="577"/>
              <w:rPr>
                <w:sz w:val="24"/>
              </w:rPr>
            </w:pPr>
            <w:r w:rsidRPr="00134E39">
              <w:rPr>
                <w:sz w:val="24"/>
              </w:rPr>
              <w:t>Выразительное чтение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стихотворений.</w:t>
            </w:r>
            <w:r w:rsidRPr="00134E39">
              <w:rPr>
                <w:spacing w:val="-13"/>
                <w:sz w:val="24"/>
              </w:rPr>
              <w:t xml:space="preserve"> </w:t>
            </w:r>
            <w:r w:rsidRPr="00134E39">
              <w:rPr>
                <w:sz w:val="24"/>
              </w:rPr>
              <w:t>К.</w:t>
            </w:r>
          </w:p>
          <w:p w:rsidR="00D46ADF" w:rsidRPr="00134E39" w:rsidRDefault="00D46ADF" w:rsidP="00D46ADF">
            <w:pPr>
              <w:pStyle w:val="TableParagraph"/>
              <w:spacing w:line="274" w:lineRule="exact"/>
              <w:ind w:left="2"/>
              <w:rPr>
                <w:sz w:val="24"/>
              </w:rPr>
            </w:pPr>
            <w:r w:rsidRPr="00134E39">
              <w:rPr>
                <w:sz w:val="24"/>
              </w:rPr>
              <w:t>И.</w:t>
            </w:r>
          </w:p>
          <w:p w:rsidR="00D46ADF" w:rsidRPr="00134E39" w:rsidRDefault="00D46ADF" w:rsidP="00D46ADF">
            <w:pPr>
              <w:pStyle w:val="TableParagraph"/>
              <w:spacing w:before="86" w:line="280" w:lineRule="auto"/>
              <w:ind w:left="74" w:right="56" w:firstLine="4"/>
              <w:rPr>
                <w:sz w:val="24"/>
              </w:rPr>
            </w:pPr>
            <w:r w:rsidRPr="00134E39">
              <w:rPr>
                <w:sz w:val="24"/>
              </w:rPr>
              <w:t>Чуковский «Путаница», И. П.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Токмакова</w:t>
            </w:r>
            <w:r w:rsidRPr="00134E39">
              <w:rPr>
                <w:spacing w:val="2"/>
                <w:sz w:val="24"/>
              </w:rPr>
              <w:t xml:space="preserve"> </w:t>
            </w:r>
            <w:r w:rsidRPr="00134E39">
              <w:rPr>
                <w:sz w:val="24"/>
              </w:rPr>
              <w:t>«Мы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играли в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хохотушки»,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И.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М.</w:t>
            </w:r>
          </w:p>
          <w:p w:rsidR="00D46ADF" w:rsidRDefault="00D46ADF" w:rsidP="00D46ADF">
            <w:pPr>
              <w:pStyle w:val="TableParagraph"/>
              <w:spacing w:before="49" w:line="261" w:lineRule="auto"/>
              <w:ind w:left="74" w:right="626"/>
              <w:rPr>
                <w:sz w:val="24"/>
              </w:rPr>
            </w:pPr>
            <w:r>
              <w:rPr>
                <w:sz w:val="24"/>
              </w:rPr>
              <w:t>Пивоварова «Кулинак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пулинаки».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9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826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spacing w:before="8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90" w:line="280" w:lineRule="auto"/>
              <w:ind w:left="2" w:right="859"/>
              <w:rPr>
                <w:sz w:val="24"/>
              </w:rPr>
            </w:pPr>
            <w:r w:rsidRPr="00134E39">
              <w:rPr>
                <w:sz w:val="24"/>
              </w:rPr>
              <w:t>Выразительное чтение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стихотворений.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Б.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В.</w:t>
            </w:r>
          </w:p>
          <w:p w:rsidR="00D46ADF" w:rsidRPr="00134E39" w:rsidRDefault="00D46ADF" w:rsidP="00D46ADF">
            <w:pPr>
              <w:pStyle w:val="TableParagraph"/>
              <w:spacing w:before="3" w:line="280" w:lineRule="auto"/>
              <w:ind w:left="2" w:right="67"/>
              <w:rPr>
                <w:sz w:val="24"/>
              </w:rPr>
            </w:pPr>
            <w:r w:rsidRPr="00134E39">
              <w:rPr>
                <w:sz w:val="24"/>
              </w:rPr>
              <w:t>Заходер</w:t>
            </w:r>
            <w:proofErr w:type="gramStart"/>
            <w:r w:rsidRPr="00134E39">
              <w:rPr>
                <w:sz w:val="24"/>
              </w:rPr>
              <w:t>«М</w:t>
            </w:r>
            <w:proofErr w:type="gramEnd"/>
            <w:r w:rsidRPr="00134E39">
              <w:rPr>
                <w:sz w:val="24"/>
              </w:rPr>
              <w:t>оя вообразилия»,</w:t>
            </w:r>
            <w:r w:rsidRPr="00134E39">
              <w:rPr>
                <w:spacing w:val="1"/>
                <w:sz w:val="24"/>
              </w:rPr>
              <w:t xml:space="preserve"> </w:t>
            </w:r>
            <w:r w:rsidRPr="00134E39">
              <w:rPr>
                <w:sz w:val="24"/>
              </w:rPr>
              <w:t>Ю.</w:t>
            </w:r>
            <w:r w:rsidRPr="00134E39">
              <w:rPr>
                <w:spacing w:val="-4"/>
                <w:sz w:val="24"/>
              </w:rPr>
              <w:t xml:space="preserve"> </w:t>
            </w:r>
            <w:r w:rsidRPr="00134E39">
              <w:rPr>
                <w:sz w:val="24"/>
              </w:rPr>
              <w:t>П.</w:t>
            </w:r>
            <w:r w:rsidRPr="00134E39">
              <w:rPr>
                <w:spacing w:val="-5"/>
                <w:sz w:val="24"/>
              </w:rPr>
              <w:t xml:space="preserve"> </w:t>
            </w:r>
            <w:r w:rsidRPr="00134E39">
              <w:rPr>
                <w:sz w:val="24"/>
              </w:rPr>
              <w:t>Мориц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«Сто</w:t>
            </w:r>
            <w:r w:rsidRPr="00134E39">
              <w:rPr>
                <w:spacing w:val="-4"/>
                <w:sz w:val="24"/>
              </w:rPr>
              <w:t xml:space="preserve"> </w:t>
            </w:r>
            <w:r w:rsidRPr="00134E39">
              <w:rPr>
                <w:sz w:val="24"/>
              </w:rPr>
              <w:t>фантазий»,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Ю.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Тувим</w:t>
            </w:r>
            <w:r w:rsidRPr="00134E39">
              <w:rPr>
                <w:spacing w:val="2"/>
                <w:sz w:val="24"/>
              </w:rPr>
              <w:t xml:space="preserve"> </w:t>
            </w:r>
            <w:r w:rsidRPr="00134E39">
              <w:rPr>
                <w:sz w:val="24"/>
              </w:rPr>
              <w:t>«Чудеса».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9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818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spacing w:before="8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90" w:line="264" w:lineRule="auto"/>
              <w:ind w:left="158" w:right="186" w:hanging="96"/>
              <w:rPr>
                <w:sz w:val="24"/>
              </w:rPr>
            </w:pPr>
            <w:r w:rsidRPr="00134E39">
              <w:rPr>
                <w:sz w:val="24"/>
              </w:rPr>
              <w:t>Английские</w:t>
            </w:r>
            <w:r w:rsidRPr="00134E39">
              <w:rPr>
                <w:spacing w:val="-5"/>
                <w:sz w:val="24"/>
              </w:rPr>
              <w:t xml:space="preserve"> </w:t>
            </w:r>
            <w:r w:rsidRPr="00134E39">
              <w:rPr>
                <w:sz w:val="24"/>
              </w:rPr>
              <w:t>народные</w:t>
            </w:r>
            <w:r w:rsidRPr="00134E39">
              <w:rPr>
                <w:spacing w:val="-7"/>
                <w:sz w:val="24"/>
              </w:rPr>
              <w:t xml:space="preserve"> </w:t>
            </w:r>
            <w:r w:rsidRPr="00134E39">
              <w:rPr>
                <w:sz w:val="24"/>
              </w:rPr>
              <w:t>песни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и</w:t>
            </w:r>
            <w:r w:rsidRPr="00134E39">
              <w:rPr>
                <w:spacing w:val="-1"/>
                <w:sz w:val="24"/>
              </w:rPr>
              <w:t xml:space="preserve"> </w:t>
            </w:r>
            <w:r w:rsidRPr="00134E39">
              <w:rPr>
                <w:sz w:val="24"/>
              </w:rPr>
              <w:t>небылицы.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9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1159"/>
        </w:trPr>
        <w:tc>
          <w:tcPr>
            <w:tcW w:w="576" w:type="dxa"/>
          </w:tcPr>
          <w:p w:rsidR="00D46ADF" w:rsidRDefault="00D46ADF" w:rsidP="00D46ADF">
            <w:pPr>
              <w:pStyle w:val="TableParagraph"/>
              <w:spacing w:before="8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216" w:type="dxa"/>
            <w:tcBorders>
              <w:righ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90" w:line="264" w:lineRule="auto"/>
              <w:ind w:left="2" w:right="952"/>
              <w:rPr>
                <w:sz w:val="24"/>
              </w:rPr>
            </w:pPr>
            <w:r>
              <w:rPr>
                <w:sz w:val="24"/>
              </w:rPr>
              <w:t>Книга – 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ADF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D46ADF" w:rsidRDefault="00D46ADF" w:rsidP="00D46A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D46ADF" w:rsidRDefault="00D46ADF" w:rsidP="00D46ADF">
            <w:pPr>
              <w:pStyle w:val="TableParagraph"/>
              <w:spacing w:before="9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46ADF" w:rsidTr="00D46ADF">
        <w:trPr>
          <w:trHeight w:val="798"/>
        </w:trPr>
        <w:tc>
          <w:tcPr>
            <w:tcW w:w="3792" w:type="dxa"/>
            <w:gridSpan w:val="2"/>
            <w:tcBorders>
              <w:right w:val="single" w:sz="6" w:space="0" w:color="000000"/>
            </w:tcBorders>
          </w:tcPr>
          <w:p w:rsidR="00D46ADF" w:rsidRPr="00134E39" w:rsidRDefault="00D46ADF" w:rsidP="00D46ADF">
            <w:pPr>
              <w:pStyle w:val="TableParagraph"/>
              <w:spacing w:before="90" w:line="264" w:lineRule="auto"/>
              <w:ind w:left="74" w:right="301"/>
              <w:rPr>
                <w:sz w:val="24"/>
              </w:rPr>
            </w:pPr>
            <w:r w:rsidRPr="00134E39">
              <w:rPr>
                <w:sz w:val="24"/>
              </w:rPr>
              <w:t>ОБЩЕЕ</w:t>
            </w:r>
            <w:r w:rsidRPr="00134E39">
              <w:rPr>
                <w:spacing w:val="-8"/>
                <w:sz w:val="24"/>
              </w:rPr>
              <w:t xml:space="preserve"> </w:t>
            </w:r>
            <w:r w:rsidRPr="00134E39">
              <w:rPr>
                <w:sz w:val="24"/>
              </w:rPr>
              <w:t>КОЛИЧЕСТВО</w:t>
            </w:r>
            <w:r w:rsidRPr="00134E39">
              <w:rPr>
                <w:spacing w:val="-9"/>
                <w:sz w:val="24"/>
              </w:rPr>
              <w:t xml:space="preserve"> </w:t>
            </w:r>
            <w:r w:rsidRPr="00134E39">
              <w:rPr>
                <w:sz w:val="24"/>
              </w:rPr>
              <w:t>ЧАСОВ</w:t>
            </w:r>
            <w:r w:rsidRPr="00134E39">
              <w:rPr>
                <w:spacing w:val="-57"/>
                <w:sz w:val="24"/>
              </w:rPr>
              <w:t xml:space="preserve"> </w:t>
            </w:r>
            <w:r w:rsidRPr="00134E39">
              <w:rPr>
                <w:sz w:val="24"/>
              </w:rPr>
              <w:t>ПО</w:t>
            </w:r>
            <w:r w:rsidRPr="00134E39">
              <w:rPr>
                <w:spacing w:val="-2"/>
                <w:sz w:val="24"/>
              </w:rPr>
              <w:t xml:space="preserve"> </w:t>
            </w:r>
            <w:r w:rsidRPr="00134E39">
              <w:rPr>
                <w:sz w:val="24"/>
              </w:rPr>
              <w:t>ПРОГРАММЕ</w:t>
            </w:r>
          </w:p>
        </w:tc>
        <w:tc>
          <w:tcPr>
            <w:tcW w:w="733" w:type="dxa"/>
            <w:tcBorders>
              <w:left w:val="single" w:sz="6" w:space="0" w:color="000000"/>
            </w:tcBorders>
          </w:tcPr>
          <w:p w:rsidR="00D46ADF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620" w:type="dxa"/>
          </w:tcPr>
          <w:p w:rsidR="00D46ADF" w:rsidRDefault="00D46ADF" w:rsidP="00D46ADF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8" w:type="dxa"/>
            <w:gridSpan w:val="3"/>
          </w:tcPr>
          <w:p w:rsidR="00D46ADF" w:rsidRDefault="00D46ADF" w:rsidP="00D46ADF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</w:tbl>
    <w:p w:rsidR="00D46ADF" w:rsidRPr="002E06EF" w:rsidRDefault="00D46ADF" w:rsidP="00D46ADF">
      <w:pPr>
        <w:rPr>
          <w:sz w:val="24"/>
          <w:szCs w:val="24"/>
        </w:rPr>
      </w:pPr>
    </w:p>
    <w:p w:rsidR="00D46ADF" w:rsidRDefault="00D46ADF" w:rsidP="00A94B3A">
      <w:pPr>
        <w:rPr>
          <w:w w:val="95"/>
          <w:sz w:val="24"/>
          <w:szCs w:val="24"/>
        </w:rPr>
      </w:pPr>
    </w:p>
    <w:p w:rsidR="00D46ADF" w:rsidRDefault="00D46ADF" w:rsidP="00A94B3A">
      <w:pPr>
        <w:rPr>
          <w:w w:val="95"/>
          <w:sz w:val="24"/>
          <w:szCs w:val="24"/>
        </w:rPr>
      </w:pPr>
    </w:p>
    <w:p w:rsidR="00D46ADF" w:rsidRDefault="00D46ADF" w:rsidP="00A94B3A">
      <w:pPr>
        <w:rPr>
          <w:w w:val="95"/>
          <w:sz w:val="24"/>
          <w:szCs w:val="24"/>
        </w:rPr>
      </w:pPr>
    </w:p>
    <w:p w:rsidR="00D46ADF" w:rsidRDefault="00D46ADF" w:rsidP="00A94B3A">
      <w:pPr>
        <w:rPr>
          <w:w w:val="95"/>
          <w:sz w:val="24"/>
          <w:szCs w:val="24"/>
        </w:rPr>
      </w:pPr>
    </w:p>
    <w:p w:rsidR="00D46ADF" w:rsidRDefault="00D46ADF" w:rsidP="00A94B3A">
      <w:pPr>
        <w:rPr>
          <w:w w:val="95"/>
          <w:sz w:val="24"/>
          <w:szCs w:val="24"/>
        </w:rPr>
      </w:pPr>
    </w:p>
    <w:p w:rsidR="00D46ADF" w:rsidRDefault="00D46ADF" w:rsidP="00A94B3A">
      <w:pPr>
        <w:rPr>
          <w:w w:val="95"/>
          <w:sz w:val="24"/>
          <w:szCs w:val="24"/>
        </w:rPr>
      </w:pPr>
    </w:p>
    <w:p w:rsidR="00D46ADF" w:rsidRDefault="00D46ADF" w:rsidP="00A94B3A">
      <w:pPr>
        <w:rPr>
          <w:w w:val="95"/>
          <w:sz w:val="24"/>
          <w:szCs w:val="24"/>
        </w:rPr>
      </w:pPr>
    </w:p>
    <w:p w:rsidR="00D46ADF" w:rsidRDefault="00D46ADF" w:rsidP="00A94B3A">
      <w:pPr>
        <w:rPr>
          <w:w w:val="95"/>
          <w:sz w:val="24"/>
          <w:szCs w:val="24"/>
        </w:rPr>
      </w:pPr>
    </w:p>
    <w:p w:rsidR="00A94B3A" w:rsidRDefault="00A94B3A" w:rsidP="00A94B3A">
      <w:pPr>
        <w:rPr>
          <w:w w:val="95"/>
          <w:sz w:val="24"/>
          <w:szCs w:val="24"/>
        </w:rPr>
      </w:pPr>
    </w:p>
    <w:p w:rsidR="00D46ADF" w:rsidRDefault="00D46ADF" w:rsidP="00D46ADF">
      <w:pPr>
        <w:rPr>
          <w:w w:val="95"/>
          <w:sz w:val="24"/>
          <w:szCs w:val="24"/>
        </w:rPr>
      </w:pPr>
    </w:p>
    <w:p w:rsidR="00AE1E89" w:rsidRDefault="00AE1E89" w:rsidP="00D46AD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E1E89" w:rsidRDefault="00AE1E89" w:rsidP="00D46AD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E1E89" w:rsidRDefault="00AE1E89" w:rsidP="00D46AD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E1E89" w:rsidRDefault="00AE1E89" w:rsidP="00D46AD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E1E89" w:rsidRDefault="00AE1E89" w:rsidP="00D46AD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E1E89" w:rsidRDefault="00AE1E89" w:rsidP="00D46AD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E1E89" w:rsidRDefault="00AE1E89" w:rsidP="00D46AD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E1E89" w:rsidRDefault="00AE1E89" w:rsidP="00D46AD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E1E89" w:rsidRDefault="00AE1E89" w:rsidP="00D46AD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E1E89" w:rsidRDefault="00AE1E89" w:rsidP="00D46AD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6ADF" w:rsidRPr="00187DA5" w:rsidRDefault="00D46ADF" w:rsidP="00D46ADF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187DA5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МИНИСТЕРСТВО ПРОСВЕЩЕНИЯ РОССИЙСКОЙ ФЕДЕРАЦИИ</w:t>
      </w:r>
    </w:p>
    <w:p w:rsidR="00D46ADF" w:rsidRPr="00187DA5" w:rsidRDefault="00D46ADF" w:rsidP="00D46ADF">
      <w:pPr>
        <w:autoSpaceDE w:val="0"/>
        <w:autoSpaceDN w:val="0"/>
        <w:spacing w:before="670" w:after="0" w:line="230" w:lineRule="auto"/>
        <w:ind w:right="2656"/>
        <w:jc w:val="right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Сахалинской области</w:t>
      </w:r>
    </w:p>
    <w:p w:rsidR="00D46ADF" w:rsidRPr="00187DA5" w:rsidRDefault="00D46ADF" w:rsidP="00D46ADF">
      <w:pPr>
        <w:tabs>
          <w:tab w:val="left" w:pos="4952"/>
        </w:tabs>
        <w:autoSpaceDE w:val="0"/>
        <w:autoSpaceDN w:val="0"/>
        <w:spacing w:before="670" w:after="0" w:line="262" w:lineRule="auto"/>
        <w:ind w:left="120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Муниципальное автономное общеобразовательное учреждение средняя общеобразовательная школа</w:t>
      </w:r>
      <w:r w:rsidRPr="00187DA5">
        <w:rPr>
          <w:lang w:val="ru-RU"/>
        </w:rPr>
        <w:tab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№34</w:t>
      </w:r>
    </w:p>
    <w:p w:rsidR="00D46ADF" w:rsidRDefault="00D46ADF" w:rsidP="00D46ADF">
      <w:pPr>
        <w:autoSpaceDE w:val="0"/>
        <w:autoSpaceDN w:val="0"/>
        <w:spacing w:before="672" w:after="1376" w:line="230" w:lineRule="auto"/>
        <w:ind w:right="3630"/>
        <w:jc w:val="right"/>
      </w:pPr>
      <w:r>
        <w:rPr>
          <w:rFonts w:ascii="Times New Roman" w:eastAsia="Times New Roman" w:hAnsi="Times New Roman"/>
          <w:color w:val="000000"/>
          <w:sz w:val="24"/>
        </w:rPr>
        <w:t>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4"/>
        </w:rPr>
        <w:t>ОУ СОШ №34 с.Березняки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3440"/>
        <w:gridCol w:w="3360"/>
      </w:tblGrid>
      <w:tr w:rsidR="00D46ADF" w:rsidTr="00D46ADF">
        <w:trPr>
          <w:trHeight w:hRule="exact" w:val="276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D46ADF" w:rsidRDefault="00D46ADF" w:rsidP="00D46ADF">
            <w:pPr>
              <w:autoSpaceDE w:val="0"/>
              <w:autoSpaceDN w:val="0"/>
              <w:spacing w:before="5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46ADF" w:rsidRDefault="00D46ADF" w:rsidP="00D46ADF">
            <w:pPr>
              <w:autoSpaceDE w:val="0"/>
              <w:autoSpaceDN w:val="0"/>
              <w:spacing w:before="50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D46ADF" w:rsidRDefault="00D46ADF" w:rsidP="00D46ADF">
            <w:pPr>
              <w:autoSpaceDE w:val="0"/>
              <w:autoSpaceDN w:val="0"/>
              <w:spacing w:before="50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D46ADF" w:rsidTr="00D46ADF">
        <w:trPr>
          <w:trHeight w:hRule="exact" w:val="202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D46ADF" w:rsidRDefault="00D46ADF" w:rsidP="00D46AD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46ADF" w:rsidRDefault="00D46ADF" w:rsidP="00D46ADF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D46ADF" w:rsidRDefault="00D46ADF" w:rsidP="00D46ADF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D46ADF" w:rsidTr="00D46ADF">
        <w:trPr>
          <w:trHeight w:hRule="exact" w:val="400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D46ADF" w:rsidRDefault="00D46ADF" w:rsidP="00D46AD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46ADF" w:rsidRDefault="00D46ADF" w:rsidP="00D46ADF">
            <w:pPr>
              <w:autoSpaceDE w:val="0"/>
              <w:autoSpaceDN w:val="0"/>
              <w:spacing w:before="174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завучЗинина Г.П.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D46ADF" w:rsidRDefault="00D46ADF" w:rsidP="00D46ADF">
            <w:pPr>
              <w:autoSpaceDE w:val="0"/>
              <w:autoSpaceDN w:val="0"/>
              <w:spacing w:before="174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______________В.И.Левина</w:t>
            </w:r>
          </w:p>
        </w:tc>
      </w:tr>
      <w:tr w:rsidR="00D46ADF" w:rsidTr="00D46ADF">
        <w:trPr>
          <w:trHeight w:hRule="exact" w:val="212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D46ADF" w:rsidRDefault="00D46ADF" w:rsidP="00D46AD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D46ADF" w:rsidRDefault="00D46ADF" w:rsidP="00D46ADF">
            <w:pPr>
              <w:autoSpaceDE w:val="0"/>
              <w:autoSpaceDN w:val="0"/>
              <w:spacing w:before="202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360" w:type="dxa"/>
            <w:vMerge w:val="restart"/>
            <w:tcMar>
              <w:left w:w="0" w:type="dxa"/>
              <w:right w:w="0" w:type="dxa"/>
            </w:tcMar>
          </w:tcPr>
          <w:p w:rsidR="00D46ADF" w:rsidRDefault="00D46ADF" w:rsidP="00D46ADF">
            <w:pPr>
              <w:autoSpaceDE w:val="0"/>
              <w:autoSpaceDN w:val="0"/>
              <w:spacing w:before="202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</w:t>
            </w:r>
          </w:p>
        </w:tc>
      </w:tr>
      <w:tr w:rsidR="00D46ADF" w:rsidTr="00D46ADF">
        <w:trPr>
          <w:trHeight w:hRule="exact" w:val="276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D46ADF" w:rsidRDefault="00D46ADF" w:rsidP="00D46AD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МО______________Грушка Н.А.</w:t>
            </w:r>
          </w:p>
        </w:tc>
        <w:tc>
          <w:tcPr>
            <w:tcW w:w="3499" w:type="dxa"/>
            <w:vMerge/>
          </w:tcPr>
          <w:p w:rsidR="00D46ADF" w:rsidRDefault="00D46ADF" w:rsidP="00D46ADF"/>
        </w:tc>
        <w:tc>
          <w:tcPr>
            <w:tcW w:w="3499" w:type="dxa"/>
            <w:vMerge/>
          </w:tcPr>
          <w:p w:rsidR="00D46ADF" w:rsidRDefault="00D46ADF" w:rsidP="00D46ADF"/>
        </w:tc>
      </w:tr>
    </w:tbl>
    <w:p w:rsidR="00D46ADF" w:rsidRDefault="00D46ADF" w:rsidP="00D46ADF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42"/>
        <w:gridCol w:w="3700"/>
        <w:gridCol w:w="3440"/>
      </w:tblGrid>
      <w:tr w:rsidR="00D46ADF" w:rsidTr="00D46ADF">
        <w:trPr>
          <w:trHeight w:hRule="exact" w:val="346"/>
        </w:trPr>
        <w:tc>
          <w:tcPr>
            <w:tcW w:w="2342" w:type="dxa"/>
            <w:tcMar>
              <w:left w:w="0" w:type="dxa"/>
              <w:right w:w="0" w:type="dxa"/>
            </w:tcMar>
          </w:tcPr>
          <w:p w:rsidR="00D46ADF" w:rsidRDefault="00D46ADF" w:rsidP="00D46ADF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D46ADF" w:rsidRDefault="00D46ADF" w:rsidP="00D46ADF">
            <w:pPr>
              <w:autoSpaceDE w:val="0"/>
              <w:autoSpaceDN w:val="0"/>
              <w:spacing w:before="60" w:after="0" w:line="230" w:lineRule="auto"/>
              <w:ind w:right="97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"28" 09  2022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46ADF" w:rsidRDefault="00D46ADF" w:rsidP="00D46ADF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"28" 092022 г.</w:t>
            </w:r>
          </w:p>
        </w:tc>
      </w:tr>
    </w:tbl>
    <w:p w:rsidR="00D46ADF" w:rsidRDefault="00D46ADF" w:rsidP="00D46ADF">
      <w:pPr>
        <w:autoSpaceDE w:val="0"/>
        <w:autoSpaceDN w:val="0"/>
        <w:spacing w:before="122" w:after="0" w:line="230" w:lineRule="auto"/>
      </w:pPr>
      <w:proofErr w:type="gramStart"/>
      <w:r>
        <w:rPr>
          <w:rFonts w:ascii="Times New Roman" w:eastAsia="Times New Roman" w:hAnsi="Times New Roman"/>
          <w:color w:val="000000"/>
          <w:w w:val="102"/>
          <w:sz w:val="20"/>
        </w:rPr>
        <w:t>от</w:t>
      </w:r>
      <w:proofErr w:type="gram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"28" 092022 г.</w:t>
      </w:r>
    </w:p>
    <w:p w:rsidR="00D46ADF" w:rsidRPr="00C769B1" w:rsidRDefault="00D46ADF" w:rsidP="00D46ADF">
      <w:pPr>
        <w:autoSpaceDE w:val="0"/>
        <w:autoSpaceDN w:val="0"/>
        <w:spacing w:before="1038" w:after="0" w:line="262" w:lineRule="auto"/>
        <w:ind w:left="3744" w:right="3744"/>
        <w:jc w:val="center"/>
        <w:rPr>
          <w:lang w:val="ru-RU"/>
        </w:rPr>
      </w:pPr>
      <w:r w:rsidRPr="00C769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C769B1">
        <w:rPr>
          <w:lang w:val="ru-RU"/>
        </w:rPr>
        <w:br/>
      </w:r>
      <w:r w:rsidRPr="00C769B1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2797262</w:t>
      </w:r>
      <w:r w:rsidRPr="00C769B1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:rsidR="00D46ADF" w:rsidRPr="00A94B3A" w:rsidRDefault="00D46ADF" w:rsidP="00D46ADF">
      <w:pPr>
        <w:autoSpaceDE w:val="0"/>
        <w:autoSpaceDN w:val="0"/>
        <w:spacing w:before="166" w:after="0" w:line="262" w:lineRule="auto"/>
        <w:ind w:left="4320" w:right="4176"/>
        <w:jc w:val="center"/>
        <w:rPr>
          <w:lang w:val="ru-RU"/>
        </w:rPr>
      </w:pPr>
      <w:r w:rsidRPr="00A94B3A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A94B3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«Русский язык</w:t>
      </w:r>
      <w:r w:rsidRPr="00A94B3A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:rsidR="00D46ADF" w:rsidRPr="00187DA5" w:rsidRDefault="00D46ADF" w:rsidP="00D46ADF">
      <w:pPr>
        <w:autoSpaceDE w:val="0"/>
        <w:autoSpaceDN w:val="0"/>
        <w:spacing w:before="670" w:after="0" w:line="262" w:lineRule="auto"/>
        <w:ind w:left="2880" w:right="2880"/>
        <w:jc w:val="center"/>
        <w:rPr>
          <w:lang w:val="ru-RU"/>
        </w:rPr>
      </w:pP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187DA5">
        <w:rPr>
          <w:lang w:val="ru-RU"/>
        </w:rPr>
        <w:br/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D46ADF" w:rsidRDefault="00D46ADF" w:rsidP="00AE1E89">
      <w:pPr>
        <w:autoSpaceDE w:val="0"/>
        <w:autoSpaceDN w:val="0"/>
        <w:spacing w:before="2112" w:after="0" w:line="262" w:lineRule="auto"/>
        <w:ind w:left="7442" w:right="144" w:hanging="1476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Штеле Инна Анатольевна </w:t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87DA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учитель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начальных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классов</w:t>
      </w:r>
      <w:r w:rsidRPr="00187DA5">
        <w:rPr>
          <w:rFonts w:ascii="Times New Roman" w:eastAsia="Times New Roman" w:hAnsi="Times New Roman"/>
          <w:color w:val="000000"/>
          <w:sz w:val="24"/>
          <w:lang w:val="ru-RU"/>
        </w:rPr>
        <w:t>с. Березняки 2022</w:t>
      </w:r>
    </w:p>
    <w:p w:rsidR="00AE1E89" w:rsidRDefault="00AE1E89" w:rsidP="00AE1E89">
      <w:pPr>
        <w:autoSpaceDE w:val="0"/>
        <w:autoSpaceDN w:val="0"/>
        <w:spacing w:before="2112" w:after="0" w:line="262" w:lineRule="auto"/>
        <w:ind w:right="144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       с. Березняки 2022</w:t>
      </w:r>
    </w:p>
    <w:p w:rsidR="00626E21" w:rsidRPr="009D1F9D" w:rsidRDefault="00626E21" w:rsidP="00AE1E89">
      <w:pPr>
        <w:pStyle w:val="1"/>
        <w:jc w:val="center"/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1F9D"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ПОЯСНИТЕЛЬНАЯ ЗАПИСКА</w:t>
      </w: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b/>
          <w:lang w:val="ru-RU"/>
        </w:rPr>
      </w:pPr>
    </w:p>
    <w:p w:rsidR="00626E21" w:rsidRPr="009D1F9D" w:rsidRDefault="00626E21" w:rsidP="00626E21">
      <w:pPr>
        <w:pStyle w:val="af"/>
        <w:ind w:firstLine="180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>Рабочая программа учебного предмета «Русский язык» для обучающихся 1 классов на уровне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начального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общего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образования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составлена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на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основе</w:t>
      </w:r>
      <w:r w:rsidRPr="009D1F9D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Требований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к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результатам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освоения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программы</w:t>
      </w:r>
      <w:r w:rsidRPr="009D1F9D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начального общего образования Федерального государственного образовательного стандарта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 xml:space="preserve">начального общего образования (далее — ФГОС НОО), а также ориентирована на целевые </w:t>
      </w:r>
      <w:proofErr w:type="gramStart"/>
      <w:r w:rsidRPr="009D1F9D">
        <w:rPr>
          <w:rFonts w:ascii="Times New Roman" w:hAnsi="Times New Roman" w:cs="Times New Roman"/>
          <w:lang w:val="ru-RU"/>
        </w:rPr>
        <w:t>приори‐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теты</w:t>
      </w:r>
      <w:proofErr w:type="gramEnd"/>
      <w:r w:rsidRPr="009D1F9D">
        <w:rPr>
          <w:rFonts w:ascii="Times New Roman" w:hAnsi="Times New Roman" w:cs="Times New Roman"/>
          <w:lang w:val="ru-RU"/>
        </w:rPr>
        <w:t>,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сформулированные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в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Примерной программе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воспитания.</w:t>
      </w:r>
    </w:p>
    <w:p w:rsidR="00626E21" w:rsidRPr="009D1F9D" w:rsidRDefault="00626E21" w:rsidP="00626E21">
      <w:pPr>
        <w:pStyle w:val="1"/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1F9D"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ОБЩАЯ ХАРАКТЕРИСТИКА УЧЕБНОГО ПРЕДМЕТА "РУССКИЙ ЯЗЫК"</w:t>
      </w:r>
    </w:p>
    <w:p w:rsidR="00626E21" w:rsidRPr="009D1F9D" w:rsidRDefault="00626E21" w:rsidP="00626E21">
      <w:pPr>
        <w:pStyle w:val="af"/>
        <w:ind w:firstLine="180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>Русский язык является основой всего процесса обучения в начальной школе, успехи в его изучении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 xml:space="preserve">во многом определяют результаты </w:t>
      </w:r>
      <w:proofErr w:type="gramStart"/>
      <w:r w:rsidRPr="009D1F9D">
        <w:rPr>
          <w:rFonts w:ascii="Times New Roman" w:hAnsi="Times New Roman" w:cs="Times New Roman"/>
          <w:lang w:val="ru-RU"/>
        </w:rPr>
        <w:t>обучающихся</w:t>
      </w:r>
      <w:proofErr w:type="gramEnd"/>
      <w:r w:rsidRPr="009D1F9D">
        <w:rPr>
          <w:rFonts w:ascii="Times New Roman" w:hAnsi="Times New Roman" w:cs="Times New Roman"/>
          <w:lang w:val="ru-RU"/>
        </w:rPr>
        <w:t xml:space="preserve"> по другим предметам. Русский язык как средство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познания действительности обеспечивает развитие интеллектуальных и творческих способностей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младших школьников, формирует умения извлекать и анализировать информацию из различных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текстов, навыки самостоятельной учебной деятельности. Предмет «Русский язык» обладает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значительным потенциалом в развитии функциональной грамотности младших школьников, особенно</w:t>
      </w:r>
      <w:r w:rsidRPr="009D1F9D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таких её компонентов, как языковая, коммуникативная, читательская, общекультурная и социальная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грамотность. Первичное знакомство с системой русского языка, богатством его выразительных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возможностей,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развитие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умения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правильно</w:t>
      </w:r>
      <w:r w:rsidRPr="009D1F9D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и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эффективно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использовать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русский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язык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proofErr w:type="gramStart"/>
      <w:r w:rsidRPr="009D1F9D">
        <w:rPr>
          <w:rFonts w:ascii="Times New Roman" w:hAnsi="Times New Roman" w:cs="Times New Roman"/>
          <w:lang w:val="ru-RU"/>
        </w:rPr>
        <w:t>в</w:t>
      </w:r>
      <w:proofErr w:type="gramEnd"/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различных</w:t>
      </w: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  <w:proofErr w:type="gramStart"/>
      <w:r w:rsidRPr="009D1F9D">
        <w:rPr>
          <w:rFonts w:ascii="Times New Roman" w:hAnsi="Times New Roman" w:cs="Times New Roman"/>
          <w:lang w:val="ru-RU"/>
        </w:rPr>
        <w:t>сферах</w:t>
      </w:r>
      <w:proofErr w:type="gramEnd"/>
      <w:r w:rsidRPr="009D1F9D">
        <w:rPr>
          <w:rFonts w:ascii="Times New Roman" w:hAnsi="Times New Roman" w:cs="Times New Roman"/>
          <w:lang w:val="ru-RU"/>
        </w:rPr>
        <w:t xml:space="preserve"> и ситуациях общения способствуют успешной социализации младшего школьника. Русский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язык,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выполняя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свои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базовые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функции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общения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и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выражения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мысли,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обеспечивает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межличностное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и</w:t>
      </w:r>
      <w:r w:rsidRPr="009D1F9D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социальное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взаимодействие, участвует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в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формировании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самосознания</w:t>
      </w:r>
      <w:r w:rsidRPr="009D1F9D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и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мировоззрения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личности,</w:t>
      </w:r>
    </w:p>
    <w:p w:rsidR="00626E21" w:rsidRPr="009D1F9D" w:rsidRDefault="00626E21" w:rsidP="00626E21">
      <w:pPr>
        <w:pStyle w:val="af"/>
        <w:jc w:val="both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>является важнейшим средством хранения и передачи информации, культурных традиций, истории</w:t>
      </w:r>
      <w:r w:rsidRPr="009D1F9D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русского народа и других народов России. Свободное владение языком, умение выбирать нужные</w:t>
      </w:r>
      <w:r w:rsidRPr="009D1F9D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языковые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средства во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многом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определяют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возможность адекватного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самовыражения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взглядов,</w:t>
      </w: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>мыслей, чувств, проявления себя в различных жизненно важных для человека областях. Изучение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русского языка обладает огромным потенциалом присвоения традиционных социокультурных и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духовнонравственных ценностей, принятых в обществе правил и норм поведения, в том числе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речевого, что способствует формированию внутренней позиции личности. Личностные достижения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младшего школьника непосредственно связаны с осознанием языка как явления национальной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культуры, пониманием связи языка и мировоззрения народа. Значимыми личностными результатами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являются развитие устойчивого познавательного интереса к изучению русского языка, формирование</w:t>
      </w:r>
      <w:r w:rsidRPr="009D1F9D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ответственности за сохранение чистоты русского языка. Достижение этих личностных результатов —</w:t>
      </w:r>
      <w:r w:rsidRPr="009D1F9D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длительный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процесс,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разворачивающийся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на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протяжении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изучения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содержания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предмета.</w:t>
      </w:r>
    </w:p>
    <w:p w:rsidR="00626E21" w:rsidRPr="009D1F9D" w:rsidRDefault="00626E21" w:rsidP="00626E21">
      <w:pPr>
        <w:pStyle w:val="af"/>
        <w:ind w:firstLine="180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>Центральной идеей конструирования содержания и планируемых результатов обучения является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признание равной значимости работы по изучению системы языка и работы по совершенствованию</w:t>
      </w:r>
      <w:r w:rsidRPr="009D1F9D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речи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младших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школьников.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Языковой материал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призван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 xml:space="preserve">сформировать </w:t>
      </w:r>
      <w:proofErr w:type="gramStart"/>
      <w:r w:rsidRPr="009D1F9D">
        <w:rPr>
          <w:rFonts w:ascii="Times New Roman" w:hAnsi="Times New Roman" w:cs="Times New Roman"/>
          <w:lang w:val="ru-RU"/>
        </w:rPr>
        <w:t>первоначальные</w:t>
      </w:r>
      <w:proofErr w:type="gramEnd"/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>представления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структуре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русского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языка,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способствовать</w:t>
      </w:r>
      <w:r w:rsidRPr="009D1F9D">
        <w:rPr>
          <w:rFonts w:ascii="Times New Roman" w:hAnsi="Times New Roman" w:cs="Times New Roman"/>
          <w:spacing w:val="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усвоению</w:t>
      </w:r>
      <w:r w:rsidRPr="009D1F9D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норм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русского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литературного</w:t>
      </w:r>
      <w:r w:rsidRPr="009D1F9D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языка,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орфографических и</w:t>
      </w:r>
      <w:r w:rsidRPr="009D1F9D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пунктуационных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правил.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Развитие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устной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и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письменной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речи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младших</w:t>
      </w: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>школьников направлено на решение практической задачи развития всех видов речевой деятельности,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отработку навыков использования усвоенных норм русского литературного языка, речевых норм и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правил речевого этикета в процессе устного и письменного общения. Ряд задач по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совершенствованию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речевой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деятельности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решаются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совместно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учебным</w:t>
      </w:r>
      <w:r w:rsidRPr="009D1F9D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предметом «Литературное</w:t>
      </w:r>
      <w:r w:rsidRPr="009D1F9D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чтение».</w:t>
      </w: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>Общее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число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часов,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отведённых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на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изучение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«Русского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языка», в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1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классе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—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165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ч.</w:t>
      </w: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</w:p>
    <w:p w:rsidR="00AE1E89" w:rsidRDefault="00626E21" w:rsidP="00AE1E89">
      <w:pPr>
        <w:pStyle w:val="1"/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1F9D"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ЦЕЛИ ИЗУЧЕНИЯ УЧЕБНОГО ПРЕДМЕТА "РУССКИЙ ЯЗЫК</w:t>
      </w:r>
    </w:p>
    <w:p w:rsidR="00626E21" w:rsidRPr="0029016E" w:rsidRDefault="00626E21" w:rsidP="00AE1E89">
      <w:pPr>
        <w:pStyle w:val="1"/>
        <w:rPr>
          <w:rFonts w:ascii="Times New Roman" w:hAnsi="Times New Roman" w:cs="Times New Roman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016E">
        <w:rPr>
          <w:rFonts w:ascii="Times New Roman" w:hAnsi="Times New Roman" w:cs="Times New Roman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</w:t>
      </w:r>
    </w:p>
    <w:p w:rsidR="00626E21" w:rsidRPr="009D1F9D" w:rsidRDefault="00626E21" w:rsidP="00626E21">
      <w:pPr>
        <w:pStyle w:val="1"/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1F9D"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Изучение русского языка в начальной школе направлено на достижение следующих целей: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1"/>
        </w:numPr>
        <w:tabs>
          <w:tab w:val="left" w:pos="88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приобретение</w:t>
      </w:r>
      <w:r w:rsidRPr="009D1F9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младшими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школьниками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первоначальных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представлений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многообразии</w:t>
      </w: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  <w:proofErr w:type="gramStart"/>
      <w:r w:rsidRPr="009D1F9D">
        <w:rPr>
          <w:rFonts w:ascii="Times New Roman" w:hAnsi="Times New Roman" w:cs="Times New Roman"/>
          <w:lang w:val="ru-RU"/>
        </w:rPr>
        <w:t>языков и культур на территории Российской Федерации, о языке как одной из главных духовно‐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нравственных ценностей народа; понимание роли языка как основного средства общения;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осознание значения русского языка как государственного я</w:t>
      </w:r>
      <w:r w:rsidR="00FA6B9F">
        <w:rPr>
          <w:rFonts w:ascii="Times New Roman" w:hAnsi="Times New Roman" w:cs="Times New Roman"/>
          <w:lang w:val="ru-RU"/>
        </w:rPr>
        <w:t>зыка Российской Федерации; пони</w:t>
      </w:r>
      <w:r w:rsidRPr="009D1F9D">
        <w:rPr>
          <w:rFonts w:ascii="Times New Roman" w:hAnsi="Times New Roman" w:cs="Times New Roman"/>
          <w:lang w:val="ru-RU"/>
        </w:rPr>
        <w:t>мание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роли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русского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языка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как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языка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межнационального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общения;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осознание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правильной устной</w:t>
      </w:r>
      <w:r w:rsidRPr="009D1F9D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и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письменной речи как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показателя общей культуры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человека;</w:t>
      </w:r>
      <w:proofErr w:type="gramEnd"/>
    </w:p>
    <w:p w:rsidR="00626E21" w:rsidRPr="009D1F9D" w:rsidRDefault="00626E21" w:rsidP="00626E21">
      <w:pPr>
        <w:pStyle w:val="ae"/>
        <w:widowControl w:val="0"/>
        <w:numPr>
          <w:ilvl w:val="0"/>
          <w:numId w:val="21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овладение основными видами речевой деятельности на основе первоначальных</w:t>
      </w:r>
      <w:r w:rsidRPr="009D1F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представлений о нормах современного русского литературного языка: аудированием,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="00FA6B9F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говорением,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чтением, письмом;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1"/>
        </w:numPr>
        <w:tabs>
          <w:tab w:val="left" w:pos="88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овладение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первоначальными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научными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представлениями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системе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русского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языка:</w:t>
      </w: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  <w:proofErr w:type="gramStart"/>
      <w:r w:rsidRPr="009D1F9D">
        <w:rPr>
          <w:rFonts w:ascii="Times New Roman" w:hAnsi="Times New Roman" w:cs="Times New Roman"/>
          <w:lang w:val="ru-RU"/>
        </w:rPr>
        <w:t>фонетике, графике, лексике, морфемике, морфологии и синтаксисе; об основных единицах языка,</w:t>
      </w:r>
      <w:r w:rsidRPr="009D1F9D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их признаках и особенностях употребления в речи; использование в речевой деятельности норм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современного русского литературного языка (орфоэпических, лексических, грамматических,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орфографических,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пунктуационных) и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речевого этикета;</w:t>
      </w:r>
      <w:proofErr w:type="gramEnd"/>
    </w:p>
    <w:p w:rsidR="00626E21" w:rsidRPr="009D1F9D" w:rsidRDefault="00626E21" w:rsidP="00626E21">
      <w:pPr>
        <w:pStyle w:val="ae"/>
        <w:widowControl w:val="0"/>
        <w:numPr>
          <w:ilvl w:val="0"/>
          <w:numId w:val="21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9D1F9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функциональной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грамотности,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готовности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успешному</w:t>
      </w:r>
      <w:r w:rsidRPr="009D1F9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взаимодействию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изменяющимся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миром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 дальнейшему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успешному</w:t>
      </w:r>
      <w:r w:rsidRPr="009D1F9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образованию.</w:t>
      </w: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</w:p>
    <w:p w:rsidR="00626E21" w:rsidRPr="009D1F9D" w:rsidRDefault="00626E21" w:rsidP="00626E21">
      <w:pPr>
        <w:pStyle w:val="1"/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1F9D"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СОДЕРЖАНИЕ УЧЕБНОГО ПРЕДМЕТА</w:t>
      </w:r>
    </w:p>
    <w:p w:rsidR="00626E21" w:rsidRPr="009D1F9D" w:rsidRDefault="00626E21" w:rsidP="00626E2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b/>
          <w:sz w:val="24"/>
          <w:szCs w:val="24"/>
          <w:lang w:val="ru-RU"/>
        </w:rPr>
        <w:t>Обучение грамоте</w:t>
      </w:r>
      <w:r w:rsidRPr="009D1F9D">
        <w:rPr>
          <w:rFonts w:ascii="Times New Roman" w:hAnsi="Times New Roman" w:cs="Times New Roman"/>
          <w:b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b/>
          <w:sz w:val="24"/>
          <w:szCs w:val="24"/>
          <w:lang w:val="ru-RU"/>
        </w:rPr>
        <w:t>Развитие</w:t>
      </w:r>
      <w:r w:rsidRPr="009D1F9D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b/>
          <w:sz w:val="24"/>
          <w:szCs w:val="24"/>
          <w:lang w:val="ru-RU"/>
        </w:rPr>
        <w:t>речи</w:t>
      </w:r>
    </w:p>
    <w:p w:rsidR="00626E21" w:rsidRPr="009D1F9D" w:rsidRDefault="00626E21" w:rsidP="00626E21">
      <w:pPr>
        <w:pStyle w:val="af"/>
        <w:ind w:firstLine="180"/>
        <w:jc w:val="both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>Составление небольших рассказов повествовательного характера по серии сюжетных картинок,</w:t>
      </w:r>
      <w:r w:rsidRPr="009D1F9D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материалам собственных игр, занятий, наблюдений. Понимание текста при его прослушивании и</w:t>
      </w:r>
      <w:r w:rsidRPr="009D1F9D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при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самостоятельном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чтении вслух.</w:t>
      </w:r>
    </w:p>
    <w:p w:rsidR="00626E21" w:rsidRPr="009D1F9D" w:rsidRDefault="00626E21" w:rsidP="00626E21">
      <w:pPr>
        <w:pStyle w:val="1"/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1F9D"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Слово и предложение</w:t>
      </w:r>
    </w:p>
    <w:p w:rsidR="00626E21" w:rsidRPr="009D1F9D" w:rsidRDefault="00626E21" w:rsidP="00626E21">
      <w:pPr>
        <w:pStyle w:val="af"/>
        <w:ind w:firstLine="180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>Различение слова и предложения. Работа с предложением: выделение слов, изменение их порядка.</w:t>
      </w:r>
      <w:r w:rsidRPr="009D1F9D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Восприятие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слова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как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объекта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изучения,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материала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для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анализа.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Наблюдение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над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значением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слова.</w:t>
      </w:r>
    </w:p>
    <w:p w:rsidR="00626E21" w:rsidRPr="009D1F9D" w:rsidRDefault="00626E21" w:rsidP="00626E21">
      <w:pPr>
        <w:pStyle w:val="1"/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1F9D"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Фонетика</w:t>
      </w:r>
    </w:p>
    <w:p w:rsidR="00626E21" w:rsidRPr="009D1F9D" w:rsidRDefault="00626E21" w:rsidP="00626E21">
      <w:pPr>
        <w:pStyle w:val="af"/>
        <w:ind w:firstLine="180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>Звуки речи. Единство звукового состава слова и его значения. Установление последовательности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звуков в слове и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количества звуков. Сопоставление слов, различающихся одним или несколькими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звуками. Звуковой анализ слова, работа со звуковыми моделями: построение модели звукового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состава слова, подбор слов, соответствующих заданной модели. Различение гласных и согласных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звуков,</w:t>
      </w:r>
      <w:r w:rsidRPr="009D1F9D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гласных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ударных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и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безударных,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согласных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твёрдых</w:t>
      </w:r>
      <w:r w:rsidRPr="009D1F9D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и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мягких,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звонких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и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глухих.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Определение</w:t>
      </w:r>
      <w:r w:rsidRPr="009D1F9D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места</w:t>
      </w:r>
      <w:r w:rsidRPr="009D1F9D">
        <w:rPr>
          <w:rFonts w:ascii="Times New Roman" w:hAnsi="Times New Roman" w:cs="Times New Roman"/>
          <w:spacing w:val="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ударения.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Слог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как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минимальная</w:t>
      </w:r>
      <w:r w:rsidRPr="009D1F9D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произносительная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единица.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Количество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слогов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в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слове.</w:t>
      </w: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>Ударный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слог.</w:t>
      </w:r>
    </w:p>
    <w:p w:rsidR="00626E21" w:rsidRPr="009D1F9D" w:rsidRDefault="00626E21" w:rsidP="00626E21">
      <w:pPr>
        <w:pStyle w:val="1"/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1F9D"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Графика</w:t>
      </w:r>
    </w:p>
    <w:p w:rsidR="00626E21" w:rsidRPr="009D1F9D" w:rsidRDefault="00626E21" w:rsidP="00626E21">
      <w:pPr>
        <w:pStyle w:val="af"/>
        <w:ind w:firstLine="180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>Различение звука и буквы: буква как знак звука. Слоговой принцип русской графики. Буквы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гласных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как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показатель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твёрдости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—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мягкости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согласных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звуков.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Функции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букв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е, ё,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ю,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я.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Мягкий</w:t>
      </w: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 xml:space="preserve">знак как показатель мягкости предшествующего </w:t>
      </w:r>
      <w:proofErr w:type="gramStart"/>
      <w:r w:rsidRPr="009D1F9D">
        <w:rPr>
          <w:rFonts w:ascii="Times New Roman" w:hAnsi="Times New Roman" w:cs="Times New Roman"/>
          <w:lang w:val="ru-RU"/>
        </w:rPr>
        <w:t>со</w:t>
      </w:r>
      <w:proofErr w:type="gramEnd"/>
      <w:r w:rsidRPr="009D1F9D">
        <w:rPr>
          <w:rFonts w:ascii="Times New Roman" w:hAnsi="Times New Roman" w:cs="Times New Roman"/>
          <w:lang w:val="ru-RU"/>
        </w:rPr>
        <w:t xml:space="preserve"> гласного звука в конце слова. Последовательность</w:t>
      </w:r>
      <w:r w:rsidRPr="009D1F9D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букв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в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русском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алфавите.</w:t>
      </w:r>
    </w:p>
    <w:p w:rsidR="00626E21" w:rsidRPr="009D1F9D" w:rsidRDefault="00626E21" w:rsidP="00626E21">
      <w:pPr>
        <w:pStyle w:val="1"/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1F9D"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Чтение</w:t>
      </w:r>
    </w:p>
    <w:p w:rsidR="00626E21" w:rsidRPr="009D1F9D" w:rsidRDefault="00626E21" w:rsidP="00626E21">
      <w:pPr>
        <w:pStyle w:val="af"/>
        <w:ind w:firstLine="180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>Слоговое чтение (ориентация на букву, обозначающую гласный звук).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Плавное слоговое чтение и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чтение целыми словами со скоростью, соответствующей индивидуальному темпу. Чтение с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интонациями и паузами в соответствии со знаками препинания. Осознанное чтение слов,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словосочетаний,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предложений.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Выразительное</w:t>
      </w:r>
      <w:r w:rsidRPr="009D1F9D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чтение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на</w:t>
      </w:r>
      <w:r w:rsidRPr="009D1F9D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материале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небольших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прозаических</w:t>
      </w:r>
      <w:r w:rsidRPr="009D1F9D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текстов</w:t>
      </w:r>
      <w:r w:rsidRPr="009D1F9D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и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стихотворений. Орфоэпическое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чтение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(при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переходе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к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чтению целыми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словами).</w:t>
      </w: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>Орфографическое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чтение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(проговаривание)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как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средство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самоконтроля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при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письме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под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диктовку</w:t>
      </w:r>
      <w:r w:rsidRPr="009D1F9D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и</w:t>
      </w:r>
      <w:r w:rsidRPr="009D1F9D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при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списывании.</w:t>
      </w:r>
    </w:p>
    <w:p w:rsidR="00626E21" w:rsidRPr="009D1F9D" w:rsidRDefault="00626E21" w:rsidP="00626E21">
      <w:pPr>
        <w:pStyle w:val="1"/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1F9D"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Письмо</w:t>
      </w:r>
    </w:p>
    <w:p w:rsidR="00626E21" w:rsidRPr="009D1F9D" w:rsidRDefault="00626E21" w:rsidP="00626E21">
      <w:pPr>
        <w:pStyle w:val="af"/>
        <w:ind w:firstLine="180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>Ориентация на пространстве листа в тетради и на пространстве классной доски. Гигиенические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требования, которые необходимо соблюдать во время письма.</w:t>
      </w:r>
      <w:r w:rsidR="00FA6B9F">
        <w:rPr>
          <w:rFonts w:ascii="Times New Roman" w:hAnsi="Times New Roman" w:cs="Times New Roman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Начертание письменных прописных и</w:t>
      </w:r>
      <w:r w:rsidRPr="009D1F9D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строчных букв. Письмо букв, буквосочетаний, слогов, слов, предложений с соблюдением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гигиенических норм. Письмо разборчивым, аккуратным почерком. Письмо под диктовку слов и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предложений,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написание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которых</w:t>
      </w:r>
      <w:r w:rsidRPr="009D1F9D">
        <w:rPr>
          <w:rFonts w:ascii="Times New Roman" w:hAnsi="Times New Roman" w:cs="Times New Roman"/>
          <w:spacing w:val="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не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расходится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их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произношением. Приёмы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и</w:t>
      </w: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>последовательность</w:t>
      </w:r>
      <w:r w:rsidRPr="009D1F9D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правильного</w:t>
      </w:r>
      <w:r w:rsidRPr="009D1F9D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списывания</w:t>
      </w:r>
      <w:r w:rsidRPr="009D1F9D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текста.</w:t>
      </w:r>
      <w:r w:rsidRPr="009D1F9D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Функция</w:t>
      </w:r>
      <w:r w:rsidRPr="009D1F9D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небуквенных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графических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средств:</w:t>
      </w:r>
      <w:r w:rsidRPr="009D1F9D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пробела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между</w:t>
      </w:r>
      <w:r w:rsidRPr="009D1F9D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словами, знака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переноса.</w:t>
      </w:r>
    </w:p>
    <w:p w:rsidR="00626E21" w:rsidRPr="009D1F9D" w:rsidRDefault="00626E21" w:rsidP="00626E21">
      <w:pPr>
        <w:pStyle w:val="1"/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1F9D"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Орфография и пунктуация</w:t>
      </w:r>
    </w:p>
    <w:p w:rsidR="00626E21" w:rsidRPr="009D1F9D" w:rsidRDefault="00626E21" w:rsidP="00626E21">
      <w:pPr>
        <w:pStyle w:val="af"/>
        <w:ind w:firstLine="180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>Правила правописания и их применение: раздельное написание слов; обозначение гласных после</w:t>
      </w:r>
      <w:r w:rsidRPr="009D1F9D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 xml:space="preserve">шипящих в сочетаниях жи, ши (в положении под ударением), ча, ща, </w:t>
      </w:r>
      <w:proofErr w:type="gramStart"/>
      <w:r w:rsidRPr="009D1F9D">
        <w:rPr>
          <w:rFonts w:ascii="Times New Roman" w:hAnsi="Times New Roman" w:cs="Times New Roman"/>
          <w:lang w:val="ru-RU"/>
        </w:rPr>
        <w:t>чу</w:t>
      </w:r>
      <w:proofErr w:type="gramEnd"/>
      <w:r w:rsidRPr="009D1F9D">
        <w:rPr>
          <w:rFonts w:ascii="Times New Roman" w:hAnsi="Times New Roman" w:cs="Times New Roman"/>
          <w:lang w:val="ru-RU"/>
        </w:rPr>
        <w:t>, щу; прописная буква в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начале предложения, в именах собственных (имена людей, клички животных); перенос слов по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слогам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без стечения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согласных;</w:t>
      </w:r>
      <w:r w:rsidRPr="009D1F9D">
        <w:rPr>
          <w:rFonts w:ascii="Times New Roman" w:hAnsi="Times New Roman" w:cs="Times New Roman"/>
          <w:spacing w:val="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знаки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препинания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в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конце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предложения.</w:t>
      </w:r>
    </w:p>
    <w:p w:rsidR="00626E21" w:rsidRPr="0029016E" w:rsidRDefault="00626E21" w:rsidP="00626E21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016E"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СИСТЕМАТИЧЕСКИЙ КУРС</w:t>
      </w:r>
    </w:p>
    <w:p w:rsidR="00626E21" w:rsidRPr="0029016E" w:rsidRDefault="00626E21" w:rsidP="00626E21">
      <w:pPr>
        <w:pStyle w:val="af"/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6E21" w:rsidRPr="009D1F9D" w:rsidRDefault="00626E21" w:rsidP="00626E2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b/>
          <w:sz w:val="24"/>
          <w:szCs w:val="24"/>
          <w:lang w:val="ru-RU"/>
        </w:rPr>
        <w:t>Общие</w:t>
      </w:r>
      <w:r w:rsidRPr="009D1F9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b/>
          <w:sz w:val="24"/>
          <w:szCs w:val="24"/>
          <w:lang w:val="ru-RU"/>
        </w:rPr>
        <w:t>сведения</w:t>
      </w:r>
      <w:r w:rsidRPr="009D1F9D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9D1F9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b/>
          <w:sz w:val="24"/>
          <w:szCs w:val="24"/>
          <w:lang w:val="ru-RU"/>
        </w:rPr>
        <w:t>языке</w:t>
      </w: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>Язык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как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основное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средство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человеческого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общения.</w:t>
      </w:r>
      <w:r w:rsidRPr="009D1F9D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Цели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и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ситуации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общения.</w:t>
      </w:r>
    </w:p>
    <w:p w:rsidR="00626E21" w:rsidRPr="009D1F9D" w:rsidRDefault="00626E21" w:rsidP="00626E21">
      <w:pPr>
        <w:pStyle w:val="1"/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1F9D"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Фонетика</w:t>
      </w: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>Звуки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речи.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Гласные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и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согласные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звуки,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их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различение.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Ударение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в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слове.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Гласные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ударные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и</w:t>
      </w: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>безударные. Твёрдые и мягкие согласные звуки, их различение. Звонкие и глухие согласные звуки, их</w:t>
      </w:r>
      <w:r w:rsidRPr="009D1F9D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различение. Согласный звук [й’] и гласный звук [и]. Шипящие [ж], [ш], [ч’], [щ’]. Слог. Количество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слогов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в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слове.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Ударный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слог.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Деление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слов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на слоги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(простые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случаи,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без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стечения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согласных).</w:t>
      </w:r>
    </w:p>
    <w:p w:rsidR="00626E21" w:rsidRPr="009D1F9D" w:rsidRDefault="00626E21" w:rsidP="00626E21">
      <w:pPr>
        <w:pStyle w:val="1"/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1F9D"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Графика</w:t>
      </w:r>
    </w:p>
    <w:p w:rsidR="00AE1E89" w:rsidRDefault="00626E21" w:rsidP="00AE1E89">
      <w:pPr>
        <w:pStyle w:val="af"/>
        <w:ind w:firstLine="180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>Звук и буква. Различение звуков и букв. Обозначение на письме твёрдости согласных звуков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буквами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а,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о,</w:t>
      </w:r>
      <w:r w:rsidRPr="009D1F9D">
        <w:rPr>
          <w:rFonts w:ascii="Times New Roman" w:hAnsi="Times New Roman" w:cs="Times New Roman"/>
          <w:spacing w:val="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у,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ы,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э;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слова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буквой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э.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Обозначение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на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письме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мягкости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согласных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звуков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буквами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е,</w:t>
      </w:r>
      <w:r w:rsidRPr="009D1F9D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ё, ю, я, и. Функции букв е, ё, ю, я. Мягкий знак как показатель мягкости предшествующего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согласного звука в конце слова. Установление соотношения звукового и буквенного состава слова в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 xml:space="preserve">словах типа стол, конь. Небуквенные графические средства: </w:t>
      </w:r>
      <w:r w:rsidRPr="009D1F9D">
        <w:rPr>
          <w:rFonts w:ascii="Times New Roman" w:hAnsi="Times New Roman" w:cs="Times New Roman"/>
          <w:lang w:val="ru-RU"/>
        </w:rPr>
        <w:lastRenderedPageBreak/>
        <w:t>пробел между словами, знак переноса.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Русский алфавит: правильное название букв, их последовательность. Использование алфавита для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упорядочения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списка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слов</w:t>
      </w:r>
    </w:p>
    <w:p w:rsidR="00626E21" w:rsidRPr="009D1F9D" w:rsidRDefault="00626E21" w:rsidP="00AE1E89">
      <w:pPr>
        <w:pStyle w:val="af"/>
        <w:ind w:firstLine="180"/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1F9D"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Орфоэпия</w:t>
      </w:r>
    </w:p>
    <w:p w:rsidR="00626E21" w:rsidRPr="009D1F9D" w:rsidRDefault="00626E21" w:rsidP="00626E21">
      <w:pPr>
        <w:pStyle w:val="af"/>
        <w:ind w:firstLine="180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>Произношение звуков и сочетаний звуков, ударение в словах в соответствии с нормами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 xml:space="preserve">современного русского литературного языка (на ограниченном перечне слов, отрабатываемом </w:t>
      </w:r>
      <w:proofErr w:type="gramStart"/>
      <w:r w:rsidRPr="009D1F9D">
        <w:rPr>
          <w:rFonts w:ascii="Times New Roman" w:hAnsi="Times New Roman" w:cs="Times New Roman"/>
          <w:lang w:val="ru-RU"/>
        </w:rPr>
        <w:t>в</w:t>
      </w:r>
      <w:proofErr w:type="gramEnd"/>
      <w:r w:rsidRPr="009D1F9D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9D1F9D">
        <w:rPr>
          <w:rFonts w:ascii="Times New Roman" w:hAnsi="Times New Roman" w:cs="Times New Roman"/>
          <w:lang w:val="ru-RU"/>
        </w:rPr>
        <w:t>учеб</w:t>
      </w:r>
      <w:proofErr w:type="gramEnd"/>
      <w:r w:rsidRPr="009D1F9D">
        <w:rPr>
          <w:rFonts w:ascii="Times New Roman" w:hAnsi="Times New Roman" w:cs="Times New Roman"/>
          <w:lang w:val="ru-RU"/>
        </w:rPr>
        <w:t>‐</w:t>
      </w:r>
      <w:r w:rsidRPr="009D1F9D">
        <w:rPr>
          <w:rFonts w:ascii="Times New Roman" w:hAnsi="Times New Roman" w:cs="Times New Roman"/>
          <w:spacing w:val="-50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нике).</w:t>
      </w:r>
    </w:p>
    <w:p w:rsidR="00626E21" w:rsidRPr="009D1F9D" w:rsidRDefault="00626E21" w:rsidP="00626E21">
      <w:pPr>
        <w:pStyle w:val="1"/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1F9D"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Лексика</w:t>
      </w: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>Слово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как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единица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языка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(ознакомление).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Слово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как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название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предмета,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признака</w:t>
      </w: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>предмета,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действия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предмета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(ознакомление).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Выявление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слов,</w:t>
      </w:r>
      <w:r w:rsidRPr="009D1F9D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значение</w:t>
      </w:r>
      <w:r w:rsidRPr="009D1F9D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которых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требует</w:t>
      </w:r>
      <w:r w:rsidRPr="009D1F9D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уточнения.</w:t>
      </w:r>
    </w:p>
    <w:p w:rsidR="00626E21" w:rsidRPr="009D1F9D" w:rsidRDefault="00626E21" w:rsidP="00626E21">
      <w:pPr>
        <w:pStyle w:val="1"/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1F9D"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Синтаксис</w:t>
      </w:r>
    </w:p>
    <w:p w:rsidR="00626E21" w:rsidRPr="009D1F9D" w:rsidRDefault="00626E21" w:rsidP="00626E21">
      <w:pPr>
        <w:pStyle w:val="af"/>
        <w:ind w:firstLine="180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>Предложение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как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единица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языка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(ознакомление).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Слово,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предложение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(наблюдение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над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сходством</w:t>
      </w:r>
      <w:r w:rsidRPr="009D1F9D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и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различием).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Установление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связи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слов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в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предложении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при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помощи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смысловых вопросов.</w:t>
      </w: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>Восстановление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деформированных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предложений.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Составление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предложений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из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набора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форм</w:t>
      </w:r>
      <w:r w:rsidRPr="009D1F9D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слов.</w:t>
      </w:r>
    </w:p>
    <w:p w:rsidR="00626E21" w:rsidRPr="009D1F9D" w:rsidRDefault="00626E21" w:rsidP="00626E21">
      <w:pPr>
        <w:pStyle w:val="1"/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1F9D"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Орфография и пунктуация</w:t>
      </w: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>Правила</w:t>
      </w:r>
      <w:r w:rsidRPr="009D1F9D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правописания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и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их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применение: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1"/>
        </w:numPr>
        <w:tabs>
          <w:tab w:val="left" w:pos="88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раздельное</w:t>
      </w:r>
      <w:r w:rsidRPr="009D1F9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написание</w:t>
      </w:r>
      <w:r w:rsidRPr="009D1F9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слов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D1F9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предложении;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1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кличках</w:t>
      </w:r>
      <w:r w:rsidRPr="009D1F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животных;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1"/>
        </w:numPr>
        <w:tabs>
          <w:tab w:val="left" w:pos="88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перенос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слов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(без</w:t>
      </w:r>
      <w:r w:rsidRPr="009D1F9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учёта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морфемного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членения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слова);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1"/>
        </w:numPr>
        <w:tabs>
          <w:tab w:val="left" w:pos="835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гласные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шипящих в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сочетаниях жи,</w:t>
      </w:r>
      <w:r w:rsidRPr="009D1F9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ши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положении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под ударением),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ча,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ща,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gramStart"/>
      <w:r w:rsidRPr="009D1F9D">
        <w:rPr>
          <w:rFonts w:ascii="Times New Roman" w:hAnsi="Times New Roman" w:cs="Times New Roman"/>
          <w:sz w:val="24"/>
          <w:szCs w:val="24"/>
          <w:lang w:val="ru-RU"/>
        </w:rPr>
        <w:t>чу</w:t>
      </w:r>
      <w:proofErr w:type="gramEnd"/>
      <w:r w:rsidRPr="009D1F9D">
        <w:rPr>
          <w:rFonts w:ascii="Times New Roman" w:hAnsi="Times New Roman" w:cs="Times New Roman"/>
          <w:sz w:val="24"/>
          <w:szCs w:val="24"/>
          <w:lang w:val="ru-RU"/>
        </w:rPr>
        <w:t>, щу;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1"/>
        </w:numPr>
        <w:tabs>
          <w:tab w:val="left" w:pos="88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9D1F9D">
        <w:rPr>
          <w:rFonts w:ascii="Times New Roman" w:hAnsi="Times New Roman" w:cs="Times New Roman"/>
          <w:sz w:val="24"/>
          <w:szCs w:val="24"/>
        </w:rPr>
        <w:t>сочетания</w:t>
      </w:r>
      <w:r w:rsidRPr="009D1F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</w:rPr>
        <w:t>чк,</w:t>
      </w:r>
      <w:r w:rsidRPr="009D1F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</w:rPr>
        <w:t>чн;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1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слова</w:t>
      </w:r>
      <w:r w:rsidRPr="009D1F9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непроверяемыми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гласными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согласными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(перечень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слов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орфографическом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словаре</w:t>
      </w:r>
      <w:r w:rsidRPr="009D1F9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учебника);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1"/>
        </w:numPr>
        <w:tabs>
          <w:tab w:val="left" w:pos="8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</w:rPr>
        <w:t>Алгоритм</w:t>
      </w:r>
      <w:r w:rsidRPr="009D1F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</w:rPr>
        <w:t>списывания</w:t>
      </w:r>
      <w:r w:rsidRPr="009D1F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</w:rPr>
        <w:t>текста.</w:t>
      </w:r>
    </w:p>
    <w:p w:rsidR="00626E21" w:rsidRPr="009D1F9D" w:rsidRDefault="00626E21" w:rsidP="00626E21">
      <w:pPr>
        <w:pStyle w:val="1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1F9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Развитие речи</w:t>
      </w:r>
    </w:p>
    <w:p w:rsidR="00626E21" w:rsidRPr="009D1F9D" w:rsidRDefault="00626E21" w:rsidP="00626E21">
      <w:pPr>
        <w:pStyle w:val="af"/>
        <w:ind w:firstLine="180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>Речь как основная форма общения между людьми. Текст как единица речи (ознакомление).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Ситуация общения: цель общения, с кем и где происходит общение. Ситуации устного общения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(чтение диалогов по ролям, просмотр видеоматериалов, прослушивание аудиозаписи). Нормы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речевого этикета в ситуациях учебного и бытового общения (приветствие, прощание, извинение,</w:t>
      </w:r>
      <w:r w:rsidRPr="009D1F9D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благодарность,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обращение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просьбой).</w:t>
      </w: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</w:p>
    <w:p w:rsidR="00626E21" w:rsidRPr="009D1F9D" w:rsidRDefault="00626E21" w:rsidP="00626E21">
      <w:pPr>
        <w:pStyle w:val="1"/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1F9D"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ПЛАНИРУЕМЫЕ ОБРАЗОВАТЕЛЬНЫЕ РЕЗУЛЬТАТЫ</w:t>
      </w: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b/>
          <w:lang w:val="ru-RU"/>
        </w:rPr>
      </w:pPr>
    </w:p>
    <w:p w:rsidR="00626E21" w:rsidRPr="009D1F9D" w:rsidRDefault="00626E21" w:rsidP="00626E21">
      <w:pPr>
        <w:pStyle w:val="af"/>
        <w:ind w:firstLine="180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 xml:space="preserve">Изучение русского языка в 1 классе направлено на достижение </w:t>
      </w:r>
      <w:proofErr w:type="gramStart"/>
      <w:r w:rsidRPr="009D1F9D">
        <w:rPr>
          <w:rFonts w:ascii="Times New Roman" w:hAnsi="Times New Roman" w:cs="Times New Roman"/>
          <w:lang w:val="ru-RU"/>
        </w:rPr>
        <w:t>обучающимися</w:t>
      </w:r>
      <w:proofErr w:type="gramEnd"/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личностных,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метапредметных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и</w:t>
      </w:r>
      <w:r w:rsidRPr="009D1F9D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предметных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результатов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освоения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учебного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предмета.</w:t>
      </w: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</w:p>
    <w:p w:rsidR="00626E21" w:rsidRPr="009D1F9D" w:rsidRDefault="00626E21" w:rsidP="00626E21">
      <w:pPr>
        <w:pStyle w:val="1"/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1F9D"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ЛИЧНОСТНЫЕ РЕЗУЛЬТАТЫ</w:t>
      </w:r>
    </w:p>
    <w:p w:rsidR="00626E21" w:rsidRPr="009D1F9D" w:rsidRDefault="00626E21" w:rsidP="00626E21">
      <w:pPr>
        <w:pStyle w:val="af"/>
        <w:ind w:firstLine="180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>В</w:t>
      </w:r>
      <w:r w:rsidRPr="009D1F9D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результате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изучения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предмета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«Русский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язык»</w:t>
      </w:r>
      <w:r w:rsidRPr="009D1F9D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в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начальной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школе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у</w:t>
      </w:r>
      <w:r w:rsidRPr="009D1F9D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обучающегося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будут</w:t>
      </w:r>
      <w:r w:rsidRPr="009D1F9D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сформированы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следующие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личностные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новообразования</w:t>
      </w:r>
    </w:p>
    <w:p w:rsidR="00626E21" w:rsidRPr="009D1F9D" w:rsidRDefault="009D1F9D" w:rsidP="00626E21">
      <w:pPr>
        <w:pStyle w:val="1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1F9D"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Г</w:t>
      </w:r>
      <w:r w:rsidR="00626E21" w:rsidRPr="009D1F9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ражданско-патриотического воспитания: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становление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ценностного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Родине</w:t>
      </w:r>
      <w:r w:rsidRPr="009D1F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России,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изучение</w:t>
      </w: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>русского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языка,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отражающего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историю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и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культуру</w:t>
      </w:r>
      <w:r w:rsidRPr="009D1F9D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страны;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русского языка как государственного языка Российской Федерации и языка межнационального</w:t>
      </w:r>
      <w:r w:rsidRPr="009D1F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общения народов России;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сопричастность к прошлому, настоящему и будущему своей страны и родного края, в том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обсуждение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ситуаций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при работе</w:t>
      </w:r>
      <w:r w:rsidRPr="009D1F9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художественными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произведениями;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9"/>
          <w:tab w:val="left" w:pos="771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уважение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своему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другим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народам,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9D1F9D">
        <w:rPr>
          <w:rFonts w:ascii="Times New Roman" w:hAnsi="Times New Roman" w:cs="Times New Roman"/>
          <w:sz w:val="24"/>
          <w:szCs w:val="24"/>
          <w:lang w:val="ru-RU"/>
        </w:rPr>
        <w:t>формируемое</w:t>
      </w:r>
      <w:proofErr w:type="gramEnd"/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примеров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художественных произведений;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уважении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достоинстве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человека,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нравственноэтических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нормах</w:t>
      </w:r>
      <w:r w:rsidRPr="009D1F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правилах</w:t>
      </w: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>межличностных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отношений,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в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том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числе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отражённых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в</w:t>
      </w:r>
      <w:r w:rsidRPr="009D1F9D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художественных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произведениях;</w:t>
      </w:r>
    </w:p>
    <w:p w:rsidR="00626E21" w:rsidRPr="009D1F9D" w:rsidRDefault="00626E21" w:rsidP="00626E21">
      <w:pPr>
        <w:pStyle w:val="1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9D1F9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духовно-нравственного</w:t>
      </w:r>
      <w:proofErr w:type="gramEnd"/>
      <w:r w:rsidRPr="009D1F9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воспитания: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признание</w:t>
      </w:r>
      <w:r w:rsidRPr="009D1F9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индивидуальности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каждого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человека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опорой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собственный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жизненный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читательский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опыт;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 xml:space="preserve">проявление сопереживания, уважения и </w:t>
      </w:r>
      <w:proofErr w:type="gramStart"/>
      <w:r w:rsidRPr="009D1F9D">
        <w:rPr>
          <w:rFonts w:ascii="Times New Roman" w:hAnsi="Times New Roman" w:cs="Times New Roman"/>
          <w:sz w:val="24"/>
          <w:szCs w:val="24"/>
          <w:lang w:val="ru-RU"/>
        </w:rPr>
        <w:t>доброжелатель ности</w:t>
      </w:r>
      <w:proofErr w:type="gramEnd"/>
      <w:r w:rsidRPr="009D1F9D">
        <w:rPr>
          <w:rFonts w:ascii="Times New Roman" w:hAnsi="Times New Roman" w:cs="Times New Roman"/>
          <w:sz w:val="24"/>
          <w:szCs w:val="24"/>
          <w:lang w:val="ru-RU"/>
        </w:rPr>
        <w:t>, в том числе с использованием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адекватных языковых</w:t>
      </w:r>
      <w:r w:rsidRPr="009D1F9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для выражения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состояния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 чувств;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неприятие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поведения,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направленных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причинение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9D1F9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D1F9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морального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вреда</w:t>
      </w:r>
      <w:r w:rsidRPr="009D1F9D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другим</w:t>
      </w:r>
      <w:r w:rsidRPr="009D1F9D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людям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связанного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использованием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недопустимых средств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языка);</w:t>
      </w:r>
    </w:p>
    <w:p w:rsidR="00626E21" w:rsidRPr="009D1F9D" w:rsidRDefault="00626E21" w:rsidP="00626E21">
      <w:pPr>
        <w:pStyle w:val="1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9D1F9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эстетического</w:t>
      </w:r>
      <w:proofErr w:type="gramEnd"/>
      <w:r w:rsidRPr="009D1F9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воспитания: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9"/>
          <w:tab w:val="left" w:pos="771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уважительное</w:t>
      </w:r>
      <w:r w:rsidRPr="009D1F9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Pr="009D1F9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интерес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художественной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культуре,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восприимчивость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разным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видам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искусства, традициям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творчеству</w:t>
      </w:r>
      <w:r w:rsidRPr="009D1F9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 других</w:t>
      </w:r>
      <w:r w:rsidRPr="009D1F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народов;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стремление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самовыражению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видах художественной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искусстве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слова;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важности русского</w:t>
      </w:r>
      <w:r w:rsidRPr="009D1F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языка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общения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самовыражения;</w:t>
      </w:r>
    </w:p>
    <w:p w:rsidR="00626E21" w:rsidRPr="009D1F9D" w:rsidRDefault="00626E21" w:rsidP="00626E21">
      <w:pPr>
        <w:tabs>
          <w:tab w:val="left" w:pos="2267"/>
        </w:tabs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b/>
          <w:sz w:val="24"/>
          <w:szCs w:val="24"/>
          <w:lang w:val="ru-RU"/>
        </w:rPr>
        <w:t>физического воспитания, формирования культуры здоровья и эмоционального</w:t>
      </w:r>
      <w:r w:rsidRPr="009D1F9D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b/>
          <w:sz w:val="24"/>
          <w:szCs w:val="24"/>
          <w:lang w:val="ru-RU"/>
        </w:rPr>
        <w:t>благополучия:</w:t>
      </w:r>
      <w:r w:rsidRPr="009D1F9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9D1F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соблюдение правил здорового и безопасного (для себя и других людей)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образа жизни в окружающей среде (в том числе информационной) при поиске дополнительной</w:t>
      </w:r>
      <w:r w:rsidRPr="009D1F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процессе</w:t>
      </w:r>
      <w:r w:rsidRPr="009D1F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языкового образования;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08"/>
        </w:tabs>
        <w:autoSpaceDE w:val="0"/>
        <w:autoSpaceDN w:val="0"/>
        <w:spacing w:after="0" w:line="240" w:lineRule="auto"/>
        <w:ind w:left="0" w:firstLine="18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бережное отношение к физическому и психическому здоровью, проявляющееся в выборе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приемлемых способов речевого самовыражения и соблюдении норм речевого этикета и правил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общения;</w:t>
      </w:r>
    </w:p>
    <w:p w:rsidR="00626E21" w:rsidRPr="009D1F9D" w:rsidRDefault="00626E21" w:rsidP="00626E21">
      <w:pPr>
        <w:pStyle w:val="1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9D1F9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трудового</w:t>
      </w:r>
      <w:proofErr w:type="gramEnd"/>
      <w:r w:rsidRPr="009D1F9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воспитания: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</w:t>
      </w:r>
      <w:r w:rsidRPr="009D1F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художественных произведений), ответственное потребление и бережное отношение к результатам</w:t>
      </w:r>
      <w:r w:rsidRPr="009D1F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труда, навыки участия в различных видах трудовой деятельности, интерес к различным профессиям,</w:t>
      </w:r>
      <w:r w:rsidRPr="009D1F9D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возникающий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при обсуждении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примеров из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художественных</w:t>
      </w:r>
      <w:r w:rsidRPr="009D1F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произведений;</w:t>
      </w:r>
    </w:p>
    <w:p w:rsidR="00626E21" w:rsidRPr="009D1F9D" w:rsidRDefault="00626E21" w:rsidP="00626E21">
      <w:pPr>
        <w:pStyle w:val="1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9D1F9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экологического</w:t>
      </w:r>
      <w:proofErr w:type="gramEnd"/>
      <w:r w:rsidRPr="009D1F9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воспитания:</w:t>
      </w: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b/>
        </w:rPr>
      </w:pP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бережное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природе,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формируемое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процессе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работы с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текстами;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неприятие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действий,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приносящих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вред;</w:t>
      </w:r>
    </w:p>
    <w:p w:rsidR="00626E21" w:rsidRPr="009D1F9D" w:rsidRDefault="00626E21" w:rsidP="00626E21">
      <w:pPr>
        <w:pStyle w:val="1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9D1F9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ценности</w:t>
      </w:r>
      <w:proofErr w:type="gramEnd"/>
      <w:r w:rsidRPr="009D1F9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научного познания: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D1F9D">
        <w:rPr>
          <w:rFonts w:ascii="Times New Roman" w:hAnsi="Times New Roman" w:cs="Times New Roman"/>
          <w:sz w:val="24"/>
          <w:szCs w:val="24"/>
          <w:lang w:val="ru-RU"/>
        </w:rPr>
        <w:t>первоначальные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картине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мира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первоначальные</w:t>
      </w:r>
      <w:proofErr w:type="gramEnd"/>
    </w:p>
    <w:p w:rsidR="00626E21" w:rsidRPr="009D1F9D" w:rsidRDefault="00626E21" w:rsidP="00626E21">
      <w:pPr>
        <w:pStyle w:val="af"/>
        <w:tabs>
          <w:tab w:val="left" w:pos="10189"/>
        </w:tabs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>представления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системе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языка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как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одной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из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составляющих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целостной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научной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картины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мира);</w:t>
      </w:r>
      <w:r w:rsidRPr="009D1F9D">
        <w:rPr>
          <w:rFonts w:ascii="Times New Roman" w:hAnsi="Times New Roman" w:cs="Times New Roman"/>
          <w:lang w:val="ru-RU"/>
        </w:rPr>
        <w:tab/>
      </w:r>
      <w:r w:rsidRPr="009D1F9D">
        <w:rPr>
          <w:rFonts w:ascii="Times New Roman" w:hAnsi="Times New Roman" w:cs="Times New Roman"/>
          <w:spacing w:val="-4"/>
          <w:lang w:val="ru-RU"/>
        </w:rPr>
        <w:t>—</w:t>
      </w:r>
      <w:r w:rsidRPr="009D1F9D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познавательные интересы, активность, инициативность, любознательность и самостоятельность в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познании, в том числе познавательный интерес к изучению русского языка, активность и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самостоятельность в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его познании.</w:t>
      </w:r>
    </w:p>
    <w:p w:rsidR="00626E21" w:rsidRPr="009D1F9D" w:rsidRDefault="00626E21" w:rsidP="00626E21">
      <w:pPr>
        <w:rPr>
          <w:rFonts w:ascii="Times New Roman" w:hAnsi="Times New Roman" w:cs="Times New Roman"/>
          <w:sz w:val="24"/>
          <w:szCs w:val="24"/>
          <w:lang w:val="ru-RU"/>
        </w:rPr>
        <w:sectPr w:rsidR="00626E21" w:rsidRPr="009D1F9D">
          <w:pgSz w:w="11900" w:h="16850"/>
          <w:pgMar w:top="220" w:right="560" w:bottom="280" w:left="560" w:header="720" w:footer="720" w:gutter="0"/>
          <w:cols w:space="720"/>
        </w:sectPr>
      </w:pPr>
    </w:p>
    <w:p w:rsidR="00626E21" w:rsidRPr="009D1F9D" w:rsidRDefault="00626E21" w:rsidP="00626E21">
      <w:pPr>
        <w:pStyle w:val="1"/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1F9D">
        <w:rPr>
          <w:rFonts w:ascii="Times New Roman" w:hAnsi="Times New Roman" w:cs="Times New Roman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МЕТАПРЕДМЕТНЫЕ РЕЗУЛЬТАТЫ</w:t>
      </w:r>
    </w:p>
    <w:p w:rsidR="00626E21" w:rsidRPr="009D1F9D" w:rsidRDefault="00626E21" w:rsidP="00626E21">
      <w:pPr>
        <w:pStyle w:val="af"/>
        <w:ind w:firstLine="180"/>
        <w:jc w:val="both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>В</w:t>
      </w:r>
      <w:r w:rsidRPr="009D1F9D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результате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изучения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предмета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«Русский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язык»</w:t>
      </w:r>
      <w:r w:rsidRPr="009D1F9D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в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начальной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школе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у</w:t>
      </w:r>
      <w:r w:rsidRPr="009D1F9D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обучающегося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будут</w:t>
      </w:r>
      <w:r w:rsidRPr="009D1F9D">
        <w:rPr>
          <w:rFonts w:ascii="Times New Roman" w:hAnsi="Times New Roman" w:cs="Times New Roman"/>
          <w:spacing w:val="-58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сформированы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следующие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b/>
          <w:lang w:val="ru-RU"/>
        </w:rPr>
        <w:t>познавательные</w:t>
      </w:r>
      <w:r w:rsidRPr="009D1F9D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универсальные учебные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действия.</w:t>
      </w:r>
    </w:p>
    <w:p w:rsidR="00626E21" w:rsidRPr="009D1F9D" w:rsidRDefault="00626E21" w:rsidP="00626E21">
      <w:pPr>
        <w:jc w:val="both"/>
        <w:rPr>
          <w:rFonts w:ascii="Times New Roman" w:hAnsi="Times New Roman" w:cs="Times New Roman"/>
          <w:sz w:val="24"/>
          <w:szCs w:val="24"/>
        </w:rPr>
      </w:pPr>
      <w:r w:rsidRPr="009D1F9D">
        <w:rPr>
          <w:rFonts w:ascii="Times New Roman" w:hAnsi="Times New Roman" w:cs="Times New Roman"/>
          <w:i/>
          <w:sz w:val="24"/>
          <w:szCs w:val="24"/>
        </w:rPr>
        <w:t>Базовые</w:t>
      </w:r>
      <w:r w:rsidRPr="009D1F9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9D1F9D">
        <w:rPr>
          <w:rFonts w:ascii="Times New Roman" w:hAnsi="Times New Roman" w:cs="Times New Roman"/>
          <w:i/>
          <w:sz w:val="24"/>
          <w:szCs w:val="24"/>
        </w:rPr>
        <w:t>логические</w:t>
      </w:r>
      <w:r w:rsidRPr="009D1F9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9D1F9D">
        <w:rPr>
          <w:rFonts w:ascii="Times New Roman" w:hAnsi="Times New Roman" w:cs="Times New Roman"/>
          <w:i/>
          <w:sz w:val="24"/>
          <w:szCs w:val="24"/>
        </w:rPr>
        <w:t>действия</w:t>
      </w:r>
      <w:r w:rsidRPr="009D1F9D">
        <w:rPr>
          <w:rFonts w:ascii="Times New Roman" w:hAnsi="Times New Roman" w:cs="Times New Roman"/>
          <w:sz w:val="24"/>
          <w:szCs w:val="24"/>
        </w:rPr>
        <w:t>: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8"/>
        </w:tabs>
        <w:autoSpaceDE w:val="0"/>
        <w:autoSpaceDN w:val="0"/>
        <w:spacing w:after="0" w:line="240" w:lineRule="auto"/>
        <w:ind w:left="0" w:firstLine="18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основания для сравнения языковых единиц (частеречная принадлежность, грамматический признак,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лексическое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значение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 др.);</w:t>
      </w:r>
      <w:r w:rsidRPr="009D1F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устанавливать</w:t>
      </w:r>
      <w:r w:rsidRPr="009D1F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аналогии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языковых</w:t>
      </w:r>
      <w:r w:rsidRPr="009D1F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единиц;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8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объединять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объекты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(языковые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единицы)</w:t>
      </w:r>
      <w:r w:rsidRPr="009D1F9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определённому</w:t>
      </w:r>
      <w:r w:rsidRPr="009D1F9D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признаку;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определять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существенный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признак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классификации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языковых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единиц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(звуков,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частей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речи,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предложений,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текстов); классифицировать языковые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единицы;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учителем алгоритма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наблюдения;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анализировать алгоритм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gramStart"/>
      <w:r w:rsidRPr="009D1F9D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языковыми</w:t>
      </w: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>единицами,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самостоятельно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выделять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учебные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операции</w:t>
      </w:r>
      <w:r w:rsidRPr="009D1F9D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при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анализе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языковых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единиц;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предложенного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алгоритма,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формулировать</w:t>
      </w:r>
      <w:r w:rsidRPr="009D1F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запрос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дополнительную</w:t>
      </w:r>
      <w:r w:rsidRPr="009D1F9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информацию;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9"/>
          <w:tab w:val="left" w:pos="771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устанавливать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причинноследственные</w:t>
      </w:r>
      <w:r w:rsidRPr="009D1F9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9D1F9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D1F9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ситуациях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наблюдения</w:t>
      </w:r>
      <w:r w:rsidRPr="009D1F9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9D1F9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языковым</w:t>
      </w:r>
      <w:r w:rsidRPr="009D1F9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материалом,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делать выводы.</w:t>
      </w:r>
    </w:p>
    <w:p w:rsidR="00626E21" w:rsidRPr="009D1F9D" w:rsidRDefault="00626E21" w:rsidP="00626E21">
      <w:pPr>
        <w:rPr>
          <w:rFonts w:ascii="Times New Roman" w:hAnsi="Times New Roman" w:cs="Times New Roman"/>
          <w:sz w:val="24"/>
          <w:szCs w:val="24"/>
        </w:rPr>
      </w:pPr>
      <w:r w:rsidRPr="009D1F9D">
        <w:rPr>
          <w:rFonts w:ascii="Times New Roman" w:hAnsi="Times New Roman" w:cs="Times New Roman"/>
          <w:i/>
          <w:sz w:val="24"/>
          <w:szCs w:val="24"/>
        </w:rPr>
        <w:t>Базовые</w:t>
      </w:r>
      <w:r w:rsidRPr="009D1F9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9D1F9D">
        <w:rPr>
          <w:rFonts w:ascii="Times New Roman" w:hAnsi="Times New Roman" w:cs="Times New Roman"/>
          <w:i/>
          <w:sz w:val="24"/>
          <w:szCs w:val="24"/>
        </w:rPr>
        <w:t>исследовательские</w:t>
      </w:r>
      <w:r w:rsidRPr="009D1F9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9D1F9D">
        <w:rPr>
          <w:rFonts w:ascii="Times New Roman" w:hAnsi="Times New Roman" w:cs="Times New Roman"/>
          <w:i/>
          <w:sz w:val="24"/>
          <w:szCs w:val="24"/>
        </w:rPr>
        <w:t>действия</w:t>
      </w:r>
      <w:r w:rsidRPr="009D1F9D">
        <w:rPr>
          <w:rFonts w:ascii="Times New Roman" w:hAnsi="Times New Roman" w:cs="Times New Roman"/>
          <w:sz w:val="24"/>
          <w:szCs w:val="24"/>
        </w:rPr>
        <w:t>: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</w:t>
      </w:r>
      <w:r w:rsidRPr="009D1F9D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ситуации;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9D1F9D">
        <w:rPr>
          <w:rFonts w:ascii="Times New Roman" w:hAnsi="Times New Roman" w:cs="Times New Roman"/>
          <w:sz w:val="24"/>
          <w:szCs w:val="24"/>
          <w:lang w:val="ru-RU"/>
        </w:rPr>
        <w:t>подходящий</w:t>
      </w:r>
      <w:proofErr w:type="gramEnd"/>
      <w:r w:rsidRPr="009D1F9D">
        <w:rPr>
          <w:rFonts w:ascii="Times New Roman" w:hAnsi="Times New Roman" w:cs="Times New Roman"/>
          <w:sz w:val="24"/>
          <w:szCs w:val="24"/>
          <w:lang w:val="ru-RU"/>
        </w:rPr>
        <w:t xml:space="preserve"> (на</w:t>
      </w:r>
      <w:r w:rsidRPr="009D1F9D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предложенных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критериев);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проводить по предложенному плану несложное лингвистическое мини-исследование,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по предложенному</w:t>
      </w:r>
      <w:r w:rsidRPr="009D1F9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плану</w:t>
      </w:r>
      <w:r w:rsidRPr="009D1F9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проектное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задание;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  <w:tab w:val="left" w:pos="1547"/>
          <w:tab w:val="left" w:pos="2027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формулировать выводы и подкреплять их доказательствами на основе результатов</w:t>
      </w:r>
      <w:r w:rsidRPr="009D1F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проведённого наблюдения за языковым материалом (классификации, сравнения, исследования);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формулировать с помощью учителя вопросы в процессе анализа предложенного языкового</w:t>
      </w:r>
      <w:r w:rsidRPr="009D1F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материала;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ab/>
        <w:t>—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ab/>
        <w:t>прогнозировать возможное развитие процессов, событий и их последствия в</w:t>
      </w:r>
      <w:r w:rsidRPr="009D1F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аналогичных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9D1F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сходных</w:t>
      </w:r>
      <w:r w:rsidRPr="009D1F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ситуациях.</w:t>
      </w:r>
    </w:p>
    <w:p w:rsidR="00626E21" w:rsidRPr="009D1F9D" w:rsidRDefault="00626E21" w:rsidP="00626E21">
      <w:pPr>
        <w:rPr>
          <w:rFonts w:ascii="Times New Roman" w:hAnsi="Times New Roman" w:cs="Times New Roman"/>
          <w:sz w:val="24"/>
          <w:szCs w:val="24"/>
        </w:rPr>
      </w:pPr>
      <w:r w:rsidRPr="009D1F9D">
        <w:rPr>
          <w:rFonts w:ascii="Times New Roman" w:hAnsi="Times New Roman" w:cs="Times New Roman"/>
          <w:i/>
          <w:sz w:val="24"/>
          <w:szCs w:val="24"/>
        </w:rPr>
        <w:t>Работа с</w:t>
      </w:r>
      <w:r w:rsidRPr="009D1F9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9D1F9D">
        <w:rPr>
          <w:rFonts w:ascii="Times New Roman" w:hAnsi="Times New Roman" w:cs="Times New Roman"/>
          <w:i/>
          <w:sz w:val="24"/>
          <w:szCs w:val="24"/>
        </w:rPr>
        <w:t>информацией</w:t>
      </w:r>
      <w:r w:rsidRPr="009D1F9D">
        <w:rPr>
          <w:rFonts w:ascii="Times New Roman" w:hAnsi="Times New Roman" w:cs="Times New Roman"/>
          <w:sz w:val="24"/>
          <w:szCs w:val="24"/>
        </w:rPr>
        <w:t>: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выбирать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источник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информации:</w:t>
      </w:r>
      <w:r w:rsidRPr="009D1F9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нужный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словарь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запрашиваемой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информации,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9D1F9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уточнения;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заданному</w:t>
      </w:r>
      <w:r w:rsidRPr="009D1F9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алгоритму</w:t>
      </w:r>
      <w:r w:rsidRPr="009D1F9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находить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представленную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явном виде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предложенном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источнике: в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словарях, справочниках;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распознавать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достоверную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недостоверную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r w:rsidRPr="009D1F9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9D1F9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предложенного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учителем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способа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её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проверки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(обращаясь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словарям, справочникам,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учебнику);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D1F9D">
        <w:rPr>
          <w:rFonts w:ascii="Times New Roman" w:hAnsi="Times New Roman" w:cs="Times New Roman"/>
          <w:sz w:val="24"/>
          <w:szCs w:val="24"/>
          <w:lang w:val="ru-RU"/>
        </w:rPr>
        <w:t>соблюдать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помощью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взрослых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(педагогических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работников,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родителей,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законных</w:t>
      </w:r>
      <w:proofErr w:type="gramEnd"/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</w:p>
    <w:p w:rsidR="00626E21" w:rsidRPr="009D1F9D" w:rsidRDefault="00626E21" w:rsidP="00626E21">
      <w:pPr>
        <w:pStyle w:val="af"/>
        <w:jc w:val="both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>представителей) правила информационной безопасности при поиске информации в Интернете</w:t>
      </w:r>
      <w:r w:rsidRPr="009D1F9D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(информации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написании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и</w:t>
      </w:r>
      <w:r w:rsidRPr="009D1F9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произношении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слова,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значении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слова,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происхождении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слова,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</w:t>
      </w:r>
      <w:r w:rsidRPr="009D1F9D">
        <w:rPr>
          <w:rFonts w:ascii="Times New Roman" w:hAnsi="Times New Roman" w:cs="Times New Roman"/>
          <w:spacing w:val="-58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синонимах</w:t>
      </w:r>
      <w:r w:rsidRPr="009D1F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слова);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анализировать и создавать текстовую, видео, графическую, звуковую информацию в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D1F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учебной задачей;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понимать лингвистическую информацию, зафиксированную в виде таблиц, схем;</w:t>
      </w:r>
      <w:r w:rsidRPr="009D1F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создавать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схемы,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таблицы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9D1F9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лингвистической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информации.</w:t>
      </w:r>
    </w:p>
    <w:p w:rsidR="00626E21" w:rsidRPr="009D1F9D" w:rsidRDefault="00626E21" w:rsidP="00626E21">
      <w:pPr>
        <w:rPr>
          <w:rFonts w:ascii="Times New Roman" w:hAnsi="Times New Roman" w:cs="Times New Roman"/>
          <w:sz w:val="24"/>
          <w:szCs w:val="24"/>
          <w:lang w:val="ru-RU"/>
        </w:rPr>
        <w:sectPr w:rsidR="00626E21" w:rsidRPr="009D1F9D">
          <w:pgSz w:w="11900" w:h="16850"/>
          <w:pgMar w:top="220" w:right="560" w:bottom="280" w:left="560" w:header="720" w:footer="720" w:gutter="0"/>
          <w:cols w:space="720"/>
        </w:sectPr>
      </w:pP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b/>
          <w:lang w:val="ru-RU"/>
        </w:rPr>
      </w:pPr>
      <w:r w:rsidRPr="009D1F9D">
        <w:rPr>
          <w:rFonts w:ascii="Times New Roman" w:hAnsi="Times New Roman" w:cs="Times New Roman"/>
          <w:lang w:val="ru-RU"/>
        </w:rPr>
        <w:lastRenderedPageBreak/>
        <w:t>К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концу</w:t>
      </w:r>
      <w:r w:rsidRPr="009D1F9D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обучения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в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начальной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 xml:space="preserve">школе </w:t>
      </w:r>
      <w:proofErr w:type="gramStart"/>
      <w:r w:rsidRPr="009D1F9D">
        <w:rPr>
          <w:rFonts w:ascii="Times New Roman" w:hAnsi="Times New Roman" w:cs="Times New Roman"/>
          <w:lang w:val="ru-RU"/>
        </w:rPr>
        <w:t>у</w:t>
      </w:r>
      <w:proofErr w:type="gramEnd"/>
      <w:r w:rsidRPr="009D1F9D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обучающегося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формируются</w:t>
      </w:r>
      <w:r w:rsidRPr="009D1F9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D1F9D">
        <w:rPr>
          <w:rFonts w:ascii="Times New Roman" w:hAnsi="Times New Roman" w:cs="Times New Roman"/>
          <w:b/>
          <w:lang w:val="ru-RU"/>
        </w:rPr>
        <w:t>коммуникативные</w:t>
      </w:r>
    </w:p>
    <w:p w:rsidR="00626E21" w:rsidRPr="009D1F9D" w:rsidRDefault="00626E21" w:rsidP="00626E21">
      <w:pPr>
        <w:pStyle w:val="af"/>
        <w:rPr>
          <w:rFonts w:ascii="Times New Roman" w:hAnsi="Times New Roman" w:cs="Times New Roman"/>
        </w:rPr>
      </w:pPr>
      <w:proofErr w:type="gramStart"/>
      <w:r w:rsidRPr="009D1F9D">
        <w:rPr>
          <w:rFonts w:ascii="Times New Roman" w:hAnsi="Times New Roman" w:cs="Times New Roman"/>
        </w:rPr>
        <w:t>универсальные</w:t>
      </w:r>
      <w:proofErr w:type="gramEnd"/>
      <w:r w:rsidRPr="009D1F9D">
        <w:rPr>
          <w:rFonts w:ascii="Times New Roman" w:hAnsi="Times New Roman" w:cs="Times New Roman"/>
          <w:spacing w:val="-1"/>
        </w:rPr>
        <w:t xml:space="preserve"> </w:t>
      </w:r>
      <w:r w:rsidRPr="009D1F9D">
        <w:rPr>
          <w:rFonts w:ascii="Times New Roman" w:hAnsi="Times New Roman" w:cs="Times New Roman"/>
        </w:rPr>
        <w:t>учебные</w:t>
      </w:r>
      <w:r w:rsidRPr="009D1F9D">
        <w:rPr>
          <w:rFonts w:ascii="Times New Roman" w:hAnsi="Times New Roman" w:cs="Times New Roman"/>
          <w:spacing w:val="-6"/>
        </w:rPr>
        <w:t xml:space="preserve"> </w:t>
      </w:r>
      <w:r w:rsidRPr="009D1F9D">
        <w:rPr>
          <w:rFonts w:ascii="Times New Roman" w:hAnsi="Times New Roman" w:cs="Times New Roman"/>
        </w:rPr>
        <w:t>действия</w:t>
      </w:r>
    </w:p>
    <w:p w:rsidR="00626E21" w:rsidRPr="009D1F9D" w:rsidRDefault="00626E21" w:rsidP="00626E21">
      <w:pPr>
        <w:rPr>
          <w:rFonts w:ascii="Times New Roman" w:hAnsi="Times New Roman" w:cs="Times New Roman"/>
          <w:sz w:val="24"/>
          <w:szCs w:val="24"/>
        </w:rPr>
      </w:pPr>
      <w:r w:rsidRPr="009D1F9D">
        <w:rPr>
          <w:rFonts w:ascii="Times New Roman" w:hAnsi="Times New Roman" w:cs="Times New Roman"/>
          <w:i/>
          <w:sz w:val="24"/>
          <w:szCs w:val="24"/>
        </w:rPr>
        <w:t>Общение</w:t>
      </w:r>
      <w:r w:rsidRPr="009D1F9D">
        <w:rPr>
          <w:rFonts w:ascii="Times New Roman" w:hAnsi="Times New Roman" w:cs="Times New Roman"/>
          <w:sz w:val="24"/>
          <w:szCs w:val="24"/>
        </w:rPr>
        <w:t>: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воспринимать и формулировать суждения, выражать эмоции в соответствии с целями и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условиями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общения в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знакомой среде;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дискуссии;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признавать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возможность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существования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Pr="009D1F9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точек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зрения;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корректно</w:t>
      </w:r>
      <w:r w:rsidRPr="009D1F9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аргументированно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высказывать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своё</w:t>
      </w:r>
      <w:r w:rsidRPr="009D1F9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мнение;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строить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речевое</w:t>
      </w:r>
      <w:r w:rsidRPr="009D1F9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высказывание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поставленной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задачей;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речевой ситуацией;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</w:t>
      </w:r>
      <w:r w:rsidRPr="009D1F9D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результатах наблюдения,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выполненного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мини-исследования, проектного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задания;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подбирать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иллюстративный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материал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(рисунки,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фото,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плакаты)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тексту</w:t>
      </w:r>
      <w:r w:rsidRPr="009D1F9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выступления.</w:t>
      </w: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</w:p>
    <w:p w:rsidR="00626E21" w:rsidRPr="009D1F9D" w:rsidRDefault="00626E21" w:rsidP="00626E21">
      <w:pPr>
        <w:pStyle w:val="af"/>
        <w:ind w:firstLine="180"/>
        <w:rPr>
          <w:rFonts w:ascii="Times New Roman" w:hAnsi="Times New Roman" w:cs="Times New Roman"/>
          <w:lang w:val="ru-RU"/>
        </w:rPr>
      </w:pPr>
      <w:proofErr w:type="gramStart"/>
      <w:r w:rsidRPr="009D1F9D">
        <w:rPr>
          <w:rFonts w:ascii="Times New Roman" w:hAnsi="Times New Roman" w:cs="Times New Roman"/>
          <w:lang w:val="ru-RU"/>
        </w:rPr>
        <w:t xml:space="preserve">К концу обучения в начальной школе у обучающегося формируются </w:t>
      </w:r>
      <w:r w:rsidRPr="009D1F9D">
        <w:rPr>
          <w:rFonts w:ascii="Times New Roman" w:hAnsi="Times New Roman" w:cs="Times New Roman"/>
          <w:b/>
          <w:lang w:val="ru-RU"/>
        </w:rPr>
        <w:t xml:space="preserve">регулятивные </w:t>
      </w:r>
      <w:r w:rsidRPr="009D1F9D">
        <w:rPr>
          <w:rFonts w:ascii="Times New Roman" w:hAnsi="Times New Roman" w:cs="Times New Roman"/>
          <w:lang w:val="ru-RU"/>
        </w:rPr>
        <w:t>универсальные</w:t>
      </w:r>
      <w:r w:rsidRPr="009D1F9D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учебные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действия.</w:t>
      </w:r>
      <w:proofErr w:type="gramEnd"/>
    </w:p>
    <w:p w:rsidR="00626E21" w:rsidRPr="009D1F9D" w:rsidRDefault="00626E21" w:rsidP="00626E21">
      <w:pPr>
        <w:rPr>
          <w:rFonts w:ascii="Times New Roman" w:hAnsi="Times New Roman" w:cs="Times New Roman"/>
          <w:sz w:val="24"/>
          <w:szCs w:val="24"/>
        </w:rPr>
      </w:pPr>
      <w:r w:rsidRPr="009D1F9D">
        <w:rPr>
          <w:rFonts w:ascii="Times New Roman" w:hAnsi="Times New Roman" w:cs="Times New Roman"/>
          <w:i/>
          <w:sz w:val="24"/>
          <w:szCs w:val="24"/>
        </w:rPr>
        <w:t>Самоорганизация</w:t>
      </w:r>
      <w:r w:rsidRPr="009D1F9D">
        <w:rPr>
          <w:rFonts w:ascii="Times New Roman" w:hAnsi="Times New Roman" w:cs="Times New Roman"/>
          <w:sz w:val="24"/>
          <w:szCs w:val="24"/>
        </w:rPr>
        <w:t>: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  <w:tab w:val="left" w:pos="192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планировать действия по решению учебной задачи для получения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результата;—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ab/>
        <w:t>выстраивать</w:t>
      </w:r>
      <w:r w:rsidRPr="009D1F9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последовательность</w:t>
      </w:r>
      <w:r w:rsidRPr="009D1F9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выбранных</w:t>
      </w:r>
      <w:r w:rsidRPr="009D1F9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действий.</w:t>
      </w:r>
    </w:p>
    <w:p w:rsidR="00626E21" w:rsidRPr="009D1F9D" w:rsidRDefault="00626E21" w:rsidP="00626E21">
      <w:pPr>
        <w:rPr>
          <w:rFonts w:ascii="Times New Roman" w:hAnsi="Times New Roman" w:cs="Times New Roman"/>
          <w:sz w:val="24"/>
          <w:szCs w:val="24"/>
        </w:rPr>
      </w:pPr>
      <w:r w:rsidRPr="009D1F9D">
        <w:rPr>
          <w:rFonts w:ascii="Times New Roman" w:hAnsi="Times New Roman" w:cs="Times New Roman"/>
          <w:i/>
          <w:sz w:val="24"/>
          <w:szCs w:val="24"/>
        </w:rPr>
        <w:t>Самоконтроль</w:t>
      </w:r>
      <w:r w:rsidRPr="009D1F9D">
        <w:rPr>
          <w:rFonts w:ascii="Times New Roman" w:hAnsi="Times New Roman" w:cs="Times New Roman"/>
          <w:sz w:val="24"/>
          <w:szCs w:val="24"/>
        </w:rPr>
        <w:t>: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9"/>
          <w:tab w:val="left" w:pos="771"/>
        </w:tabs>
        <w:autoSpaceDE w:val="0"/>
        <w:autoSpaceDN w:val="0"/>
        <w:spacing w:after="0" w:line="240" w:lineRule="auto"/>
        <w:ind w:left="0" w:hanging="484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устанавливать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причины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успеха/неудач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  <w:tab w:val="left" w:pos="1547"/>
          <w:tab w:val="left" w:pos="2027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корректировать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свои учебные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действия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преодоления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речевых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орфографических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="0029016E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 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ошибок;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ab/>
        <w:t>—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ab/>
        <w:t>соотносить результат деятельности с поставленной учебной задачей по</w:t>
      </w:r>
      <w:r w:rsidRPr="009D1F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выделению,</w:t>
      </w:r>
    </w:p>
    <w:p w:rsidR="00626E21" w:rsidRPr="009D1F9D" w:rsidRDefault="00626E21" w:rsidP="00626E21">
      <w:pPr>
        <w:pStyle w:val="af"/>
        <w:rPr>
          <w:rFonts w:ascii="Times New Roman" w:hAnsi="Times New Roman" w:cs="Times New Roman"/>
        </w:rPr>
      </w:pPr>
      <w:proofErr w:type="gramStart"/>
      <w:r w:rsidRPr="009D1F9D">
        <w:rPr>
          <w:rFonts w:ascii="Times New Roman" w:hAnsi="Times New Roman" w:cs="Times New Roman"/>
        </w:rPr>
        <w:t>характеристике</w:t>
      </w:r>
      <w:proofErr w:type="gramEnd"/>
      <w:r w:rsidRPr="009D1F9D">
        <w:rPr>
          <w:rFonts w:ascii="Times New Roman" w:hAnsi="Times New Roman" w:cs="Times New Roman"/>
        </w:rPr>
        <w:t>,</w:t>
      </w:r>
      <w:r w:rsidRPr="009D1F9D">
        <w:rPr>
          <w:rFonts w:ascii="Times New Roman" w:hAnsi="Times New Roman" w:cs="Times New Roman"/>
          <w:spacing w:val="-5"/>
        </w:rPr>
        <w:t xml:space="preserve"> </w:t>
      </w:r>
      <w:r w:rsidRPr="009D1F9D">
        <w:rPr>
          <w:rFonts w:ascii="Times New Roman" w:hAnsi="Times New Roman" w:cs="Times New Roman"/>
        </w:rPr>
        <w:t>использованию</w:t>
      </w:r>
      <w:r w:rsidRPr="009D1F9D">
        <w:rPr>
          <w:rFonts w:ascii="Times New Roman" w:hAnsi="Times New Roman" w:cs="Times New Roman"/>
          <w:spacing w:val="-4"/>
        </w:rPr>
        <w:t xml:space="preserve"> </w:t>
      </w:r>
      <w:r w:rsidRPr="009D1F9D">
        <w:rPr>
          <w:rFonts w:ascii="Times New Roman" w:hAnsi="Times New Roman" w:cs="Times New Roman"/>
        </w:rPr>
        <w:t>языковых</w:t>
      </w:r>
      <w:r w:rsidRPr="009D1F9D">
        <w:rPr>
          <w:rFonts w:ascii="Times New Roman" w:hAnsi="Times New Roman" w:cs="Times New Roman"/>
          <w:spacing w:val="-3"/>
        </w:rPr>
        <w:t xml:space="preserve"> </w:t>
      </w:r>
      <w:r w:rsidRPr="009D1F9D">
        <w:rPr>
          <w:rFonts w:ascii="Times New Roman" w:hAnsi="Times New Roman" w:cs="Times New Roman"/>
        </w:rPr>
        <w:t>единиц;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находить ошибку, допущенную при работе с языковым материалом, находить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орфографическую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 пунктуационную ошибку;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оценивать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9D1F9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предложенным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критериям.</w:t>
      </w: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</w:p>
    <w:p w:rsidR="00626E21" w:rsidRPr="009D1F9D" w:rsidRDefault="00626E21" w:rsidP="00626E21">
      <w:pPr>
        <w:pStyle w:val="1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1F9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Совместная деятельность: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коллективных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задачах)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стандартной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(типовой)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ситуации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предложенного учителем</w:t>
      </w: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  <w:r w:rsidRPr="009D1F9D">
        <w:rPr>
          <w:rFonts w:ascii="Times New Roman" w:hAnsi="Times New Roman" w:cs="Times New Roman"/>
          <w:lang w:val="ru-RU"/>
        </w:rPr>
        <w:t>формата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планирования,</w:t>
      </w:r>
      <w:r w:rsidRPr="009D1F9D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распределения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промежуточных</w:t>
      </w:r>
      <w:r w:rsidRPr="009D1F9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шагов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и</w:t>
      </w:r>
      <w:r w:rsidRPr="009D1F9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D1F9D">
        <w:rPr>
          <w:rFonts w:ascii="Times New Roman" w:hAnsi="Times New Roman" w:cs="Times New Roman"/>
          <w:lang w:val="ru-RU"/>
        </w:rPr>
        <w:t>сроков;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распределять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роли,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договариваться,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обсуждать</w:t>
      </w:r>
      <w:r w:rsidRPr="009D1F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процесс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результат совместной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работы;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проявлять</w:t>
      </w:r>
      <w:r w:rsidRPr="009D1F9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готовность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руководить,</w:t>
      </w:r>
      <w:r w:rsidRPr="009D1F9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поручения,</w:t>
      </w:r>
      <w:r w:rsidRPr="009D1F9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подчиняться,</w:t>
      </w:r>
      <w:r w:rsidRPr="009D1F9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разрешать конфликты;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ответственно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свою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работы;</w:t>
      </w: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оценивать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свой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вклад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общий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результат;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совместные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проектные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опорой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предложенные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образцы.</w:t>
      </w: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</w:p>
    <w:p w:rsidR="00626E21" w:rsidRPr="009D1F9D" w:rsidRDefault="00626E21" w:rsidP="00626E21">
      <w:pPr>
        <w:pStyle w:val="af"/>
        <w:rPr>
          <w:rFonts w:ascii="Times New Roman" w:hAnsi="Times New Roman" w:cs="Times New Roman"/>
          <w:lang w:val="ru-RU"/>
        </w:rPr>
      </w:pPr>
    </w:p>
    <w:p w:rsidR="00AE1E89" w:rsidRDefault="00626E21" w:rsidP="00AE1E89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1F9D">
        <w:rPr>
          <w:rFonts w:ascii="Times New Roman" w:hAnsi="Times New Roman" w:cs="Times New Roman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ПРЕДМЕТНЫЕ РЕЗУЛЬТАТЫ</w:t>
      </w:r>
    </w:p>
    <w:p w:rsidR="00626E21" w:rsidRPr="0029016E" w:rsidRDefault="00626E21" w:rsidP="00AE1E89">
      <w:pPr>
        <w:pStyle w:val="1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016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 концу обучения в первом классе </w:t>
      </w:r>
      <w:proofErr w:type="gramStart"/>
      <w:r w:rsidRPr="0029016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обучающийся</w:t>
      </w:r>
      <w:proofErr w:type="gramEnd"/>
      <w:r w:rsidRPr="0029016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научится: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различать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слово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предложение;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вычленять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слова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предложений;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9D1F9D">
        <w:rPr>
          <w:rFonts w:ascii="Times New Roman" w:hAnsi="Times New Roman" w:cs="Times New Roman"/>
          <w:sz w:val="24"/>
          <w:szCs w:val="24"/>
        </w:rPr>
        <w:t>вычленять</w:t>
      </w:r>
      <w:r w:rsidRPr="009D1F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</w:rPr>
        <w:t>звуки</w:t>
      </w:r>
      <w:r w:rsidRPr="009D1F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</w:rPr>
        <w:t>из</w:t>
      </w:r>
      <w:r w:rsidRPr="009D1F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</w:rPr>
        <w:t>слова;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различать гласные и согласные звуки (в том числе различать в слове согласный звук [й’] и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гласный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звук [и]);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различать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ударные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безударные</w:t>
      </w:r>
      <w:r w:rsidRPr="009D1F9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гласные звуки;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  <w:tab w:val="left" w:pos="10189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различать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согласные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звуки: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мягкие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твёрдые,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звонкие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глухие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(вне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слова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слове);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>—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различать понятия</w:t>
      </w:r>
      <w:r w:rsidRPr="009D1F9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«звук»</w:t>
      </w:r>
      <w:r w:rsidRPr="009D1F9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D1F9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«буква»;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определять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слогов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слове;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делить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слова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слоги (простые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случаи: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слова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стечения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согласных); определять в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слове</w:t>
      </w:r>
      <w:r w:rsidRPr="009D1F9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ударный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слог;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обозначать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письме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мягкость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согласных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звуков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буквами</w:t>
      </w:r>
      <w:r w:rsidRPr="009D1F9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b/>
          <w:i/>
          <w:sz w:val="24"/>
          <w:szCs w:val="24"/>
          <w:lang w:val="ru-RU"/>
        </w:rPr>
        <w:t>е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b/>
          <w:i/>
          <w:sz w:val="24"/>
          <w:szCs w:val="24"/>
          <w:lang w:val="ru-RU"/>
        </w:rPr>
        <w:t>ё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b/>
          <w:i/>
          <w:sz w:val="24"/>
          <w:szCs w:val="24"/>
          <w:lang w:val="ru-RU"/>
        </w:rPr>
        <w:t>ю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D1F9D">
        <w:rPr>
          <w:rFonts w:ascii="Times New Roman" w:hAnsi="Times New Roman" w:cs="Times New Roman"/>
          <w:b/>
          <w:i/>
          <w:sz w:val="24"/>
          <w:szCs w:val="24"/>
          <w:lang w:val="ru-RU"/>
        </w:rPr>
        <w:t>я</w:t>
      </w:r>
      <w:r w:rsidRPr="009D1F9D"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 xml:space="preserve">буквой </w:t>
      </w:r>
      <w:r w:rsidRPr="009D1F9D">
        <w:rPr>
          <w:rFonts w:ascii="Times New Roman" w:hAnsi="Times New Roman" w:cs="Times New Roman"/>
          <w:b/>
          <w:i/>
          <w:sz w:val="24"/>
          <w:szCs w:val="24"/>
          <w:lang w:val="ru-RU"/>
        </w:rPr>
        <w:t>ь</w:t>
      </w:r>
      <w:r w:rsidRPr="009D1F9D">
        <w:rPr>
          <w:rFonts w:ascii="Times New Roman" w:hAnsi="Times New Roman" w:cs="Times New Roman"/>
          <w:b/>
          <w:i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конце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слова;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русского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алфавита для</w:t>
      </w:r>
      <w:r w:rsidRPr="009D1F9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упорядочения небольшого списка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слов;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писать аккуратным разборчивым почерком без искажений прописные и строчные буквы,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соединения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букв,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слова;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D1F9D">
        <w:rPr>
          <w:rFonts w:ascii="Times New Roman" w:hAnsi="Times New Roman" w:cs="Times New Roman"/>
          <w:sz w:val="24"/>
          <w:szCs w:val="24"/>
          <w:lang w:val="ru-RU"/>
        </w:rPr>
        <w:t>применять изученные правила правописания: раздельное написание слов в предложении; знаки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препинания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D1F9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конце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предложения: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точка,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вопросительный</w:t>
      </w:r>
      <w:r w:rsidRPr="009D1F9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восклицательный</w:t>
      </w:r>
      <w:r w:rsidRPr="009D1F9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знаки;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прописная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буква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 начале предложения и в именах собственных (имена, фамилии, клички животных); перенос слов по</w:t>
      </w:r>
      <w:r w:rsidRPr="009D1F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слогам (простые случаи: слова из слогов типа «согласный + гласный»); гласные после шипящих в</w:t>
      </w:r>
      <w:r w:rsidRPr="009D1F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 xml:space="preserve">сочетаниях </w:t>
      </w:r>
      <w:r w:rsidRPr="009D1F9D">
        <w:rPr>
          <w:rFonts w:ascii="Times New Roman" w:hAnsi="Times New Roman" w:cs="Times New Roman"/>
          <w:b/>
          <w:i/>
          <w:sz w:val="24"/>
          <w:szCs w:val="24"/>
          <w:lang w:val="ru-RU"/>
        </w:rPr>
        <w:t>жи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D1F9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ши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 xml:space="preserve">(в положении под ударением), </w:t>
      </w:r>
      <w:r w:rsidRPr="009D1F9D">
        <w:rPr>
          <w:rFonts w:ascii="Times New Roman" w:hAnsi="Times New Roman" w:cs="Times New Roman"/>
          <w:b/>
          <w:i/>
          <w:sz w:val="24"/>
          <w:szCs w:val="24"/>
          <w:lang w:val="ru-RU"/>
        </w:rPr>
        <w:t>ча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D1F9D">
        <w:rPr>
          <w:rFonts w:ascii="Times New Roman" w:hAnsi="Times New Roman" w:cs="Times New Roman"/>
          <w:b/>
          <w:i/>
          <w:sz w:val="24"/>
          <w:szCs w:val="24"/>
          <w:lang w:val="ru-RU"/>
        </w:rPr>
        <w:t>ща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D1F9D">
        <w:rPr>
          <w:rFonts w:ascii="Times New Roman" w:hAnsi="Times New Roman" w:cs="Times New Roman"/>
          <w:b/>
          <w:i/>
          <w:sz w:val="24"/>
          <w:szCs w:val="24"/>
          <w:lang w:val="ru-RU"/>
        </w:rPr>
        <w:t>чу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D1F9D">
        <w:rPr>
          <w:rFonts w:ascii="Times New Roman" w:hAnsi="Times New Roman" w:cs="Times New Roman"/>
          <w:b/>
          <w:i/>
          <w:sz w:val="24"/>
          <w:szCs w:val="24"/>
          <w:lang w:val="ru-RU"/>
        </w:rPr>
        <w:t>щу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  <w:r w:rsidRPr="009D1F9D">
        <w:rPr>
          <w:rFonts w:ascii="Times New Roman" w:hAnsi="Times New Roman" w:cs="Times New Roman"/>
          <w:sz w:val="24"/>
          <w:szCs w:val="24"/>
          <w:lang w:val="ru-RU"/>
        </w:rPr>
        <w:t xml:space="preserve"> непроверяемые гласные и</w:t>
      </w:r>
      <w:r w:rsidRPr="009D1F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согласные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(перечень слов в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орфографическом словаре</w:t>
      </w:r>
      <w:r w:rsidRPr="009D1F9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учебника);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правильно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списывать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(без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пропусков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искажений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букв)</w:t>
      </w:r>
      <w:r w:rsidRPr="009D1F9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слова</w:t>
      </w:r>
      <w:r w:rsidRPr="009D1F9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предложения,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тексты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объёмом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более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25 слов;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  <w:tab w:val="left" w:pos="10189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писать под диктовку (без пропусков и искажений букв) слова, предложения из</w:t>
      </w:r>
      <w:r w:rsidRPr="009D1F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3—5</w:t>
      </w:r>
      <w:r w:rsidRPr="009D1F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слов,</w:t>
      </w:r>
      <w:r w:rsidRPr="009D1F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тексты</w:t>
      </w:r>
      <w:r w:rsidRPr="009D1F9D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объёмом</w:t>
      </w:r>
      <w:r w:rsidRPr="009D1F9D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9D1F9D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более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слов,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правописание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расходится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произношением;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>—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находить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 исправлять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ошибки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изученные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правила, описки;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9D1F9D">
        <w:rPr>
          <w:rFonts w:ascii="Times New Roman" w:hAnsi="Times New Roman" w:cs="Times New Roman"/>
          <w:sz w:val="24"/>
          <w:szCs w:val="24"/>
        </w:rPr>
        <w:t>понимать</w:t>
      </w:r>
      <w:r w:rsidRPr="009D1F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</w:rPr>
        <w:t>прослушанный</w:t>
      </w:r>
      <w:r w:rsidRPr="009D1F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</w:rPr>
        <w:t>текст;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читать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вслух и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себя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(с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пониманием)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короткие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тексты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соблюдением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интонации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пауз</w:t>
      </w:r>
      <w:r w:rsidRPr="009D1F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со знаками препинания в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конце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предложения;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находить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тексте</w:t>
      </w:r>
      <w:r w:rsidRPr="009D1F9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слова,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значение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которых требует</w:t>
      </w:r>
      <w:r w:rsidRPr="009D1F9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уточнения;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7"/>
          <w:tab w:val="left" w:pos="76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составлять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набора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слов;</w:t>
      </w:r>
    </w:p>
    <w:p w:rsidR="00626E21" w:rsidRPr="009D1F9D" w:rsidRDefault="00626E21" w:rsidP="00626E21">
      <w:pPr>
        <w:pStyle w:val="ae"/>
        <w:widowControl w:val="0"/>
        <w:numPr>
          <w:ilvl w:val="0"/>
          <w:numId w:val="20"/>
        </w:numPr>
        <w:tabs>
          <w:tab w:val="left" w:pos="769"/>
          <w:tab w:val="left" w:pos="771"/>
          <w:tab w:val="left" w:pos="10189"/>
        </w:tabs>
        <w:autoSpaceDE w:val="0"/>
        <w:autoSpaceDN w:val="0"/>
        <w:spacing w:after="0" w:line="240" w:lineRule="auto"/>
        <w:ind w:left="0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D1F9D">
        <w:rPr>
          <w:rFonts w:ascii="Times New Roman" w:hAnsi="Times New Roman" w:cs="Times New Roman"/>
          <w:sz w:val="24"/>
          <w:szCs w:val="24"/>
          <w:lang w:val="ru-RU"/>
        </w:rPr>
        <w:t>устно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составлять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3—5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предложений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сюжетным</w:t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картинкам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наблюдениям;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D1F9D">
        <w:rPr>
          <w:rFonts w:ascii="Times New Roman" w:hAnsi="Times New Roman" w:cs="Times New Roman"/>
          <w:spacing w:val="-4"/>
          <w:sz w:val="24"/>
          <w:szCs w:val="24"/>
          <w:lang w:val="ru-RU"/>
        </w:rPr>
        <w:t>—</w:t>
      </w:r>
      <w:r w:rsidRPr="009D1F9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использовать изученные</w:t>
      </w:r>
      <w:r w:rsidRPr="009D1F9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понятия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D1F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процессе</w:t>
      </w:r>
      <w:r w:rsidRPr="009D1F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626E21">
        <w:rPr>
          <w:spacing w:val="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Pr="009D1F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D1F9D">
        <w:rPr>
          <w:rFonts w:ascii="Times New Roman" w:hAnsi="Times New Roman" w:cs="Times New Roman"/>
          <w:sz w:val="24"/>
          <w:szCs w:val="24"/>
          <w:lang w:val="ru-RU"/>
        </w:rPr>
        <w:t>задач.</w:t>
      </w:r>
    </w:p>
    <w:p w:rsidR="00626E21" w:rsidRPr="009D1F9D" w:rsidRDefault="00626E21" w:rsidP="00626E21">
      <w:pPr>
        <w:rPr>
          <w:rFonts w:ascii="Times New Roman" w:hAnsi="Times New Roman" w:cs="Times New Roman"/>
          <w:sz w:val="24"/>
          <w:szCs w:val="24"/>
          <w:lang w:val="ru-RU"/>
        </w:rPr>
        <w:sectPr w:rsidR="00626E21" w:rsidRPr="009D1F9D">
          <w:pgSz w:w="11900" w:h="16850"/>
          <w:pgMar w:top="220" w:right="560" w:bottom="280" w:left="560" w:header="720" w:footer="720" w:gutter="0"/>
          <w:cols w:space="720"/>
        </w:sectPr>
      </w:pPr>
    </w:p>
    <w:p w:rsidR="00626E21" w:rsidRPr="00AE1E89" w:rsidRDefault="00626E21" w:rsidP="00AE1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E8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</w:t>
      </w:r>
      <w:r w:rsidRPr="00AE1E89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AE1E89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626E21" w:rsidRPr="000D687B" w:rsidRDefault="00626E21" w:rsidP="00626E21">
      <w:pPr>
        <w:pStyle w:val="af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21"/>
        <w:gridCol w:w="527"/>
        <w:gridCol w:w="1108"/>
        <w:gridCol w:w="1140"/>
        <w:gridCol w:w="804"/>
        <w:gridCol w:w="3720"/>
        <w:gridCol w:w="1560"/>
        <w:gridCol w:w="2155"/>
      </w:tblGrid>
      <w:tr w:rsidR="00626E21" w:rsidRPr="000D687B" w:rsidTr="00AE1E89">
        <w:trPr>
          <w:trHeight w:val="338"/>
        </w:trPr>
        <w:tc>
          <w:tcPr>
            <w:tcW w:w="468" w:type="dxa"/>
            <w:vMerge w:val="restart"/>
          </w:tcPr>
          <w:p w:rsidR="00626E21" w:rsidRPr="000D687B" w:rsidRDefault="00626E21" w:rsidP="00626E21">
            <w:pPr>
              <w:pStyle w:val="TableParagraph"/>
              <w:ind w:left="0" w:firstLine="33"/>
              <w:rPr>
                <w:b/>
                <w:sz w:val="24"/>
                <w:szCs w:val="24"/>
              </w:rPr>
            </w:pPr>
            <w:r w:rsidRPr="000D687B">
              <w:rPr>
                <w:b/>
                <w:sz w:val="24"/>
                <w:szCs w:val="24"/>
              </w:rPr>
              <w:t>№</w:t>
            </w:r>
            <w:r w:rsidRPr="000D687B">
              <w:rPr>
                <w:b/>
                <w:spacing w:val="-37"/>
                <w:sz w:val="24"/>
                <w:szCs w:val="24"/>
              </w:rPr>
              <w:t xml:space="preserve"> </w:t>
            </w:r>
            <w:proofErr w:type="gramStart"/>
            <w:r w:rsidRPr="000D687B">
              <w:rPr>
                <w:b/>
                <w:w w:val="95"/>
                <w:sz w:val="24"/>
                <w:szCs w:val="24"/>
              </w:rPr>
              <w:t>п</w:t>
            </w:r>
            <w:proofErr w:type="gramEnd"/>
            <w:r w:rsidRPr="000D687B">
              <w:rPr>
                <w:b/>
                <w:w w:val="95"/>
                <w:sz w:val="24"/>
                <w:szCs w:val="24"/>
              </w:rPr>
              <w:t>/п</w:t>
            </w:r>
          </w:p>
        </w:tc>
        <w:tc>
          <w:tcPr>
            <w:tcW w:w="4021" w:type="dxa"/>
            <w:vMerge w:val="restart"/>
          </w:tcPr>
          <w:p w:rsidR="00626E21" w:rsidRPr="000D687B" w:rsidRDefault="00626E21" w:rsidP="00626E2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D687B">
              <w:rPr>
                <w:b/>
                <w:w w:val="95"/>
                <w:sz w:val="24"/>
                <w:szCs w:val="24"/>
              </w:rPr>
              <w:t>Наименование</w:t>
            </w:r>
            <w:r w:rsidRPr="000D687B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b/>
                <w:w w:val="95"/>
                <w:sz w:val="24"/>
                <w:szCs w:val="24"/>
              </w:rPr>
              <w:t>разделов</w:t>
            </w:r>
            <w:r w:rsidRPr="000D687B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b/>
                <w:w w:val="95"/>
                <w:sz w:val="24"/>
                <w:szCs w:val="24"/>
              </w:rPr>
              <w:t>и</w:t>
            </w:r>
            <w:r w:rsidRPr="000D687B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b/>
                <w:w w:val="95"/>
                <w:sz w:val="24"/>
                <w:szCs w:val="24"/>
              </w:rPr>
              <w:t>тем</w:t>
            </w:r>
            <w:r w:rsidRPr="000D687B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b/>
                <w:w w:val="95"/>
                <w:sz w:val="24"/>
                <w:szCs w:val="24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626E21" w:rsidRPr="000D687B" w:rsidRDefault="00626E21" w:rsidP="00626E2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D687B">
              <w:rPr>
                <w:b/>
                <w:w w:val="95"/>
                <w:sz w:val="24"/>
                <w:szCs w:val="24"/>
              </w:rPr>
              <w:t>Количество</w:t>
            </w:r>
            <w:r w:rsidRPr="000D687B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b/>
                <w:w w:val="95"/>
                <w:sz w:val="24"/>
                <w:szCs w:val="24"/>
              </w:rPr>
              <w:t>часов</w:t>
            </w:r>
          </w:p>
        </w:tc>
        <w:tc>
          <w:tcPr>
            <w:tcW w:w="804" w:type="dxa"/>
            <w:vMerge w:val="restart"/>
          </w:tcPr>
          <w:p w:rsidR="00626E21" w:rsidRPr="000D687B" w:rsidRDefault="00626E21" w:rsidP="00626E2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D687B">
              <w:rPr>
                <w:b/>
                <w:sz w:val="24"/>
                <w:szCs w:val="24"/>
              </w:rPr>
              <w:t>Дата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D687B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3720" w:type="dxa"/>
            <w:vMerge w:val="restart"/>
          </w:tcPr>
          <w:p w:rsidR="00626E21" w:rsidRPr="000D687B" w:rsidRDefault="00626E21" w:rsidP="00626E2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D687B">
              <w:rPr>
                <w:b/>
                <w:w w:val="95"/>
                <w:sz w:val="24"/>
                <w:szCs w:val="24"/>
              </w:rPr>
              <w:t>Виды</w:t>
            </w:r>
            <w:r w:rsidRPr="000D687B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b/>
                <w:w w:val="95"/>
                <w:sz w:val="24"/>
                <w:szCs w:val="24"/>
              </w:rPr>
              <w:t>деятельности</w:t>
            </w:r>
          </w:p>
        </w:tc>
        <w:tc>
          <w:tcPr>
            <w:tcW w:w="1560" w:type="dxa"/>
            <w:vMerge w:val="restart"/>
          </w:tcPr>
          <w:p w:rsidR="00626E21" w:rsidRPr="000D687B" w:rsidRDefault="00626E21" w:rsidP="00626E2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D687B">
              <w:rPr>
                <w:b/>
                <w:sz w:val="24"/>
                <w:szCs w:val="24"/>
              </w:rPr>
              <w:t>Виды,</w:t>
            </w:r>
            <w:r w:rsidRPr="000D68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b/>
                <w:sz w:val="24"/>
                <w:szCs w:val="24"/>
              </w:rPr>
              <w:t>формы</w:t>
            </w:r>
            <w:r w:rsidRPr="000D68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b/>
                <w:w w:val="95"/>
                <w:sz w:val="24"/>
                <w:szCs w:val="24"/>
              </w:rPr>
              <w:t>контроля</w:t>
            </w:r>
          </w:p>
        </w:tc>
        <w:tc>
          <w:tcPr>
            <w:tcW w:w="2155" w:type="dxa"/>
            <w:vMerge w:val="restart"/>
          </w:tcPr>
          <w:p w:rsidR="00626E21" w:rsidRPr="000D687B" w:rsidRDefault="00626E21" w:rsidP="00626E2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D687B">
              <w:rPr>
                <w:b/>
                <w:w w:val="95"/>
                <w:sz w:val="24"/>
                <w:szCs w:val="24"/>
              </w:rPr>
              <w:t>Электронные (цифровые)</w:t>
            </w:r>
            <w:r w:rsidRPr="000D687B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b/>
                <w:w w:val="95"/>
                <w:sz w:val="24"/>
                <w:szCs w:val="24"/>
              </w:rPr>
              <w:t>образовательные</w:t>
            </w:r>
            <w:r w:rsidRPr="000D687B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b/>
                <w:sz w:val="24"/>
                <w:szCs w:val="24"/>
              </w:rPr>
              <w:t>ресурсы</w:t>
            </w:r>
          </w:p>
        </w:tc>
      </w:tr>
      <w:tr w:rsidR="00626E21" w:rsidRPr="000D687B" w:rsidTr="00AE1E89">
        <w:trPr>
          <w:trHeight w:val="530"/>
        </w:trPr>
        <w:tc>
          <w:tcPr>
            <w:tcW w:w="468" w:type="dxa"/>
            <w:vMerge/>
            <w:tcBorders>
              <w:top w:val="nil"/>
            </w:tcBorders>
          </w:tcPr>
          <w:p w:rsidR="00626E21" w:rsidRPr="000D687B" w:rsidRDefault="00626E21" w:rsidP="00626E21">
            <w:pPr>
              <w:rPr>
                <w:sz w:val="24"/>
                <w:szCs w:val="24"/>
              </w:rPr>
            </w:pPr>
          </w:p>
        </w:tc>
        <w:tc>
          <w:tcPr>
            <w:tcW w:w="4021" w:type="dxa"/>
            <w:vMerge/>
            <w:tcBorders>
              <w:top w:val="nil"/>
            </w:tcBorders>
          </w:tcPr>
          <w:p w:rsidR="00626E21" w:rsidRPr="000D687B" w:rsidRDefault="00626E21" w:rsidP="00626E21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righ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D68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D687B">
              <w:rPr>
                <w:b/>
                <w:w w:val="95"/>
                <w:sz w:val="24"/>
                <w:szCs w:val="24"/>
              </w:rPr>
              <w:t>контрольные</w:t>
            </w:r>
            <w:r w:rsidRPr="000D687B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40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D687B">
              <w:rPr>
                <w:b/>
                <w:w w:val="95"/>
                <w:sz w:val="24"/>
                <w:szCs w:val="24"/>
              </w:rPr>
              <w:t>практические</w:t>
            </w:r>
            <w:r w:rsidRPr="000D687B">
              <w:rPr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626E21" w:rsidRPr="000D687B" w:rsidRDefault="00626E21" w:rsidP="00626E21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nil"/>
            </w:tcBorders>
          </w:tcPr>
          <w:p w:rsidR="00626E21" w:rsidRPr="000D687B" w:rsidRDefault="00626E21" w:rsidP="00626E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26E21" w:rsidRPr="000D687B" w:rsidRDefault="00626E21" w:rsidP="00626E21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nil"/>
            </w:tcBorders>
          </w:tcPr>
          <w:p w:rsidR="00626E21" w:rsidRPr="000D687B" w:rsidRDefault="00626E21" w:rsidP="00626E21">
            <w:pPr>
              <w:rPr>
                <w:sz w:val="24"/>
                <w:szCs w:val="24"/>
              </w:rPr>
            </w:pPr>
          </w:p>
        </w:tc>
      </w:tr>
      <w:tr w:rsidR="00626E21" w:rsidRPr="000D687B" w:rsidTr="00626E21">
        <w:trPr>
          <w:trHeight w:val="338"/>
        </w:trPr>
        <w:tc>
          <w:tcPr>
            <w:tcW w:w="15503" w:type="dxa"/>
            <w:gridSpan w:val="9"/>
          </w:tcPr>
          <w:p w:rsidR="00626E21" w:rsidRPr="000D687B" w:rsidRDefault="00626E21" w:rsidP="00626E2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D687B">
              <w:rPr>
                <w:b/>
                <w:w w:val="95"/>
                <w:sz w:val="24"/>
                <w:szCs w:val="24"/>
              </w:rPr>
              <w:t>ОБУЧЕНИЕ</w:t>
            </w:r>
            <w:r w:rsidRPr="000D687B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b/>
                <w:w w:val="95"/>
                <w:sz w:val="24"/>
                <w:szCs w:val="24"/>
              </w:rPr>
              <w:t>ГРАМОТЕ</w:t>
            </w:r>
          </w:p>
        </w:tc>
      </w:tr>
      <w:tr w:rsidR="00626E21" w:rsidRPr="000D687B" w:rsidTr="00626E21">
        <w:trPr>
          <w:trHeight w:val="340"/>
        </w:trPr>
        <w:tc>
          <w:tcPr>
            <w:tcW w:w="15503" w:type="dxa"/>
            <w:gridSpan w:val="9"/>
          </w:tcPr>
          <w:p w:rsidR="00626E21" w:rsidRPr="000D687B" w:rsidRDefault="00626E21" w:rsidP="00626E2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Раздел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1.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b/>
                <w:w w:val="95"/>
                <w:sz w:val="24"/>
                <w:szCs w:val="24"/>
              </w:rPr>
              <w:t>Развитие</w:t>
            </w:r>
            <w:r w:rsidRPr="000D687B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b/>
                <w:w w:val="95"/>
                <w:sz w:val="24"/>
                <w:szCs w:val="24"/>
              </w:rPr>
              <w:t>речи</w:t>
            </w:r>
          </w:p>
        </w:tc>
      </w:tr>
      <w:tr w:rsidR="00626E21" w:rsidRPr="000E4C4C" w:rsidTr="00AE1E89">
        <w:trPr>
          <w:trHeight w:val="3026"/>
        </w:trPr>
        <w:tc>
          <w:tcPr>
            <w:tcW w:w="468" w:type="dxa"/>
          </w:tcPr>
          <w:p w:rsidR="00626E21" w:rsidRPr="000D687B" w:rsidRDefault="00626E21" w:rsidP="00626E21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1.1.</w:t>
            </w:r>
          </w:p>
        </w:tc>
        <w:tc>
          <w:tcPr>
            <w:tcW w:w="4021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Составление</w:t>
            </w:r>
            <w:r w:rsidRPr="000D687B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небольших</w:t>
            </w:r>
            <w:r w:rsidRPr="000D687B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рассказов</w:t>
            </w:r>
            <w:r w:rsidRPr="000D687B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повествовательного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характера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по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серии</w:t>
            </w:r>
            <w:r w:rsidRPr="000D687B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сюжетных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картинок,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материалам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собственных</w:t>
            </w:r>
            <w:r w:rsidRPr="000D687B">
              <w:rPr>
                <w:spacing w:val="-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игр,</w:t>
            </w:r>
            <w:r w:rsidRPr="000D687B">
              <w:rPr>
                <w:spacing w:val="-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занятий,</w:t>
            </w:r>
            <w:r w:rsidRPr="000D687B">
              <w:rPr>
                <w:spacing w:val="-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наблюдений</w:t>
            </w:r>
          </w:p>
        </w:tc>
        <w:tc>
          <w:tcPr>
            <w:tcW w:w="527" w:type="dxa"/>
            <w:tcBorders>
              <w:righ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Работа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серией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сюжетных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картинок,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выстроенных</w:t>
            </w:r>
            <w:r w:rsidRPr="000D687B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0D687B">
              <w:rPr>
                <w:sz w:val="24"/>
                <w:szCs w:val="24"/>
              </w:rPr>
              <w:t>в</w:t>
            </w:r>
            <w:proofErr w:type="gramEnd"/>
            <w:r w:rsidRPr="000D687B">
              <w:rPr>
                <w:spacing w:val="-4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правильной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последовательности: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анализ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изображённых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событий,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обсуждение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сюжета,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составление</w:t>
            </w:r>
            <w:r w:rsidRPr="000D687B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устного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рассказа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</w:t>
            </w:r>
            <w:r w:rsidRPr="000D687B">
              <w:rPr>
                <w:spacing w:val="-3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опорой</w:t>
            </w:r>
            <w:r w:rsidRPr="000D687B">
              <w:rPr>
                <w:spacing w:val="-3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на</w:t>
            </w:r>
            <w:r w:rsidRPr="000D687B">
              <w:rPr>
                <w:spacing w:val="-3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картинки;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Учебный диалог по результатам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совместного составления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рассказов,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объяснение</w:t>
            </w:r>
            <w:r w:rsidRPr="000D687B">
              <w:rPr>
                <w:spacing w:val="-6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уместности</w:t>
            </w:r>
            <w:r w:rsidRPr="000D687B">
              <w:rPr>
                <w:spacing w:val="-7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или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неуместности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использования</w:t>
            </w:r>
            <w:r w:rsidRPr="000D687B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тех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или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иных</w:t>
            </w:r>
            <w:r w:rsidRPr="000D687B">
              <w:rPr>
                <w:spacing w:val="-9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речевых</w:t>
            </w:r>
            <w:r w:rsidRPr="000D687B">
              <w:rPr>
                <w:spacing w:val="-8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средств,</w:t>
            </w:r>
            <w:r w:rsidRPr="000D687B">
              <w:rPr>
                <w:spacing w:val="-8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участие</w:t>
            </w:r>
            <w:r w:rsidRPr="000D687B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0D687B">
              <w:rPr>
                <w:sz w:val="24"/>
                <w:szCs w:val="24"/>
              </w:rPr>
              <w:t>в</w:t>
            </w:r>
            <w:proofErr w:type="gramEnd"/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0D687B">
              <w:rPr>
                <w:w w:val="95"/>
                <w:sz w:val="24"/>
                <w:szCs w:val="24"/>
              </w:rPr>
              <w:t>диалоге</w:t>
            </w:r>
            <w:proofErr w:type="gramEnd"/>
            <w:r w:rsidRPr="000D687B">
              <w:rPr>
                <w:w w:val="95"/>
                <w:sz w:val="24"/>
                <w:szCs w:val="24"/>
              </w:rPr>
              <w:t>,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высказывание</w:t>
            </w:r>
            <w:r w:rsidRPr="000D687B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</w:t>
            </w:r>
            <w:r w:rsidRPr="000D687B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обоснование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своей</w:t>
            </w:r>
            <w:r w:rsidRPr="000D687B">
              <w:rPr>
                <w:spacing w:val="-3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точки</w:t>
            </w:r>
            <w:r w:rsidRPr="000D687B">
              <w:rPr>
                <w:spacing w:val="-2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зрения;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Слушание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текста,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понимание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текста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при</w:t>
            </w:r>
            <w:r w:rsidRPr="000D687B">
              <w:rPr>
                <w:spacing w:val="-4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его</w:t>
            </w:r>
            <w:r w:rsidRPr="000D687B">
              <w:rPr>
                <w:spacing w:val="-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прослушивании;</w:t>
            </w:r>
          </w:p>
        </w:tc>
        <w:tc>
          <w:tcPr>
            <w:tcW w:w="1560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Устный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опрос;</w:t>
            </w:r>
          </w:p>
        </w:tc>
        <w:tc>
          <w:tcPr>
            <w:tcW w:w="2155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Учи ру  РЭШ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www. edcoo.ru</w:t>
            </w:r>
          </w:p>
        </w:tc>
      </w:tr>
      <w:tr w:rsidR="00626E21" w:rsidRPr="000D687B" w:rsidTr="00626E21">
        <w:trPr>
          <w:trHeight w:val="338"/>
        </w:trPr>
        <w:tc>
          <w:tcPr>
            <w:tcW w:w="4489" w:type="dxa"/>
            <w:gridSpan w:val="2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Итого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по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разделу</w:t>
            </w:r>
          </w:p>
        </w:tc>
        <w:tc>
          <w:tcPr>
            <w:tcW w:w="527" w:type="dxa"/>
            <w:tcBorders>
              <w:righ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10487" w:type="dxa"/>
            <w:gridSpan w:val="6"/>
            <w:tcBorders>
              <w:lef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6E21" w:rsidRPr="000D687B" w:rsidTr="00626E21">
        <w:trPr>
          <w:trHeight w:val="338"/>
        </w:trPr>
        <w:tc>
          <w:tcPr>
            <w:tcW w:w="15503" w:type="dxa"/>
            <w:gridSpan w:val="9"/>
          </w:tcPr>
          <w:p w:rsidR="00626E21" w:rsidRPr="000D687B" w:rsidRDefault="00626E21" w:rsidP="00626E2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Раздел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2.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b/>
                <w:w w:val="95"/>
                <w:sz w:val="24"/>
                <w:szCs w:val="24"/>
              </w:rPr>
              <w:t>Фонетика</w:t>
            </w:r>
          </w:p>
        </w:tc>
      </w:tr>
      <w:tr w:rsidR="00626E21" w:rsidRPr="000D687B" w:rsidTr="00AE1E89">
        <w:trPr>
          <w:trHeight w:val="3286"/>
        </w:trPr>
        <w:tc>
          <w:tcPr>
            <w:tcW w:w="468" w:type="dxa"/>
          </w:tcPr>
          <w:p w:rsidR="00626E21" w:rsidRPr="000D687B" w:rsidRDefault="00626E21" w:rsidP="00626E21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2.1.</w:t>
            </w:r>
          </w:p>
        </w:tc>
        <w:tc>
          <w:tcPr>
            <w:tcW w:w="4021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Звуки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речи.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Интонационное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выделение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звука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в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слове.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Определение частотного</w:t>
            </w:r>
            <w:r w:rsidRPr="000D687B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звука</w:t>
            </w:r>
            <w:r w:rsidRPr="000D687B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в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стихотворении.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Называние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слов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заданным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звуком.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Дифференциация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близких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по</w:t>
            </w:r>
            <w:r w:rsidRPr="000D687B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акустико-артикуляционным</w:t>
            </w:r>
            <w:r w:rsidRPr="000D687B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признакам</w:t>
            </w:r>
            <w:r w:rsidRPr="000D687B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звуков</w:t>
            </w:r>
          </w:p>
        </w:tc>
        <w:tc>
          <w:tcPr>
            <w:tcW w:w="527" w:type="dxa"/>
            <w:tcBorders>
              <w:righ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Игровое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упражнение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«Скажи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так,</w:t>
            </w:r>
            <w:r w:rsidRPr="000D687B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как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я» (отрабатывается умение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воспроизводить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заданный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учителем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образец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интонационного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выделения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звука</w:t>
            </w:r>
            <w:r w:rsidRPr="000D687B">
              <w:rPr>
                <w:spacing w:val="-2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в</w:t>
            </w:r>
            <w:r w:rsidRPr="000D687B">
              <w:rPr>
                <w:spacing w:val="-2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слове);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0D687B">
              <w:rPr>
                <w:w w:val="95"/>
                <w:sz w:val="24"/>
                <w:szCs w:val="24"/>
              </w:rPr>
              <w:t>Игровое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упражнение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«Есть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ли</w:t>
            </w:r>
            <w:r w:rsidRPr="000D687B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в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слове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pacing w:val="-1"/>
                <w:sz w:val="24"/>
                <w:szCs w:val="24"/>
              </w:rPr>
              <w:t>заданный звук?» (ловить мяч нужно</w:t>
            </w:r>
            <w:r w:rsidRPr="000D687B">
              <w:rPr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только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тогда,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когда</w:t>
            </w:r>
            <w:r w:rsidRPr="000D687B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ведущий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называет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слово</w:t>
            </w:r>
            <w:r w:rsidRPr="000D687B">
              <w:rPr>
                <w:spacing w:val="-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</w:t>
            </w:r>
            <w:r w:rsidRPr="000D687B">
              <w:rPr>
                <w:spacing w:val="-3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заданным</w:t>
            </w:r>
            <w:r w:rsidRPr="000D687B">
              <w:rPr>
                <w:spacing w:val="-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звуком,</w:t>
            </w:r>
            <w:proofErr w:type="gramEnd"/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отрабатывается</w:t>
            </w:r>
            <w:r w:rsidRPr="000D687B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умение</w:t>
            </w:r>
            <w:r w:rsidRPr="000D687B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определять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наличие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заданного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звука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в</w:t>
            </w:r>
            <w:r w:rsidRPr="000D687B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слове);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Играсоревнование</w:t>
            </w:r>
            <w:r w:rsidRPr="000D687B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«Кто</w:t>
            </w:r>
            <w:r w:rsidRPr="000D687B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запомнит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lastRenderedPageBreak/>
              <w:t>больше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слов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заданным</w:t>
            </w:r>
            <w:r w:rsidRPr="000D687B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звуком</w:t>
            </w:r>
            <w:r w:rsidRPr="000D687B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при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прослушивании стихотворения»;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Упражнение: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подбор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слов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заданным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звуком;</w:t>
            </w:r>
          </w:p>
        </w:tc>
        <w:tc>
          <w:tcPr>
            <w:tcW w:w="1560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lastRenderedPageBreak/>
              <w:t>Устный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опрос;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Письменный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контроль;</w:t>
            </w:r>
          </w:p>
        </w:tc>
        <w:tc>
          <w:tcPr>
            <w:tcW w:w="2155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РЭШ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626E21" w:rsidRPr="000D687B" w:rsidTr="00AE1E89">
        <w:trPr>
          <w:trHeight w:val="1682"/>
        </w:trPr>
        <w:tc>
          <w:tcPr>
            <w:tcW w:w="468" w:type="dxa"/>
          </w:tcPr>
          <w:p w:rsidR="00626E21" w:rsidRPr="000D687B" w:rsidRDefault="00626E21" w:rsidP="00626E21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021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Установление последовательности</w:t>
            </w:r>
            <w:r w:rsidRPr="000D687B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звуков</w:t>
            </w:r>
            <w:r w:rsidRPr="000D687B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в</w:t>
            </w:r>
            <w:r w:rsidRPr="000D687B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слове</w:t>
            </w:r>
            <w:r w:rsidRPr="000D687B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количества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звуков.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Сопоставление</w:t>
            </w:r>
            <w:r w:rsidRPr="000D687B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слов,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различающихся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одним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или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несколькими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звуками.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Звуковой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анализ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слова,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работа</w:t>
            </w:r>
            <w:r w:rsidRPr="000D687B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со</w:t>
            </w:r>
            <w:r w:rsidRPr="000D687B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звуковыми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моделями: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построение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модели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звукового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состава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слова,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подбор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слов,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соответствующих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заданной</w:t>
            </w:r>
            <w:r w:rsidRPr="000D687B">
              <w:rPr>
                <w:spacing w:val="-2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модели.</w:t>
            </w:r>
          </w:p>
        </w:tc>
        <w:tc>
          <w:tcPr>
            <w:tcW w:w="527" w:type="dxa"/>
            <w:tcBorders>
              <w:righ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Работа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моделью: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выбрать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нужную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модель</w:t>
            </w:r>
            <w:r w:rsidRPr="000D687B">
              <w:rPr>
                <w:spacing w:val="-7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в</w:t>
            </w:r>
            <w:r w:rsidRPr="000D687B">
              <w:rPr>
                <w:spacing w:val="-6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зависимости</w:t>
            </w:r>
            <w:r w:rsidRPr="000D687B">
              <w:rPr>
                <w:spacing w:val="-7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от</w:t>
            </w:r>
            <w:r w:rsidRPr="000D687B">
              <w:rPr>
                <w:spacing w:val="-7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места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заданного</w:t>
            </w:r>
            <w:r w:rsidRPr="000D687B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звука</w:t>
            </w:r>
            <w:r w:rsidRPr="000D687B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в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слове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(начало,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середина, конец слова);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Творческое</w:t>
            </w:r>
            <w:r w:rsidRPr="000D687B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задание:</w:t>
            </w:r>
            <w:r w:rsidRPr="000D687B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подбор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слов,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0D687B">
              <w:rPr>
                <w:w w:val="95"/>
                <w:sz w:val="24"/>
                <w:szCs w:val="24"/>
              </w:rPr>
              <w:t>соответ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ствующих</w:t>
            </w:r>
            <w:proofErr w:type="gramEnd"/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заданной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модели;</w:t>
            </w:r>
          </w:p>
        </w:tc>
        <w:tc>
          <w:tcPr>
            <w:tcW w:w="1560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Устный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опрос;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Письменный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контроль;</w:t>
            </w:r>
          </w:p>
        </w:tc>
        <w:tc>
          <w:tcPr>
            <w:tcW w:w="2155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РЭШ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6E21" w:rsidRPr="000D687B" w:rsidTr="00AE1E89">
        <w:trPr>
          <w:trHeight w:val="1855"/>
        </w:trPr>
        <w:tc>
          <w:tcPr>
            <w:tcW w:w="468" w:type="dxa"/>
          </w:tcPr>
          <w:p w:rsidR="00626E21" w:rsidRPr="000D687B" w:rsidRDefault="00626E21" w:rsidP="00626E21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2.3.</w:t>
            </w:r>
          </w:p>
        </w:tc>
        <w:tc>
          <w:tcPr>
            <w:tcW w:w="4021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Особенность</w:t>
            </w:r>
            <w:r w:rsidRPr="000D687B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гласных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звуков.</w:t>
            </w:r>
            <w:r w:rsidRPr="000D687B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Особенность</w:t>
            </w:r>
            <w:r w:rsidRPr="000D687B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согласных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звуков.</w:t>
            </w:r>
            <w:r w:rsidRPr="000D687B">
              <w:rPr>
                <w:spacing w:val="-10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Различение</w:t>
            </w:r>
            <w:r w:rsidRPr="000D687B">
              <w:rPr>
                <w:spacing w:val="-9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гласных</w:t>
            </w:r>
            <w:r w:rsidRPr="000D687B">
              <w:rPr>
                <w:spacing w:val="-9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и</w:t>
            </w:r>
            <w:r w:rsidRPr="000D687B">
              <w:rPr>
                <w:spacing w:val="-9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согласных</w:t>
            </w:r>
            <w:r w:rsidRPr="000D687B">
              <w:rPr>
                <w:spacing w:val="-9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звуков.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Определение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места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ударения.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Различение</w:t>
            </w:r>
            <w:r w:rsidRPr="000D687B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гласных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ударных</w:t>
            </w:r>
            <w:r w:rsidRPr="000D687B">
              <w:rPr>
                <w:spacing w:val="-6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и</w:t>
            </w:r>
            <w:r w:rsidRPr="000D687B">
              <w:rPr>
                <w:spacing w:val="-4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безударных.</w:t>
            </w:r>
            <w:r w:rsidRPr="000D687B">
              <w:rPr>
                <w:spacing w:val="-6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Ударный</w:t>
            </w:r>
            <w:r w:rsidRPr="000D687B">
              <w:rPr>
                <w:spacing w:val="-4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слог</w:t>
            </w:r>
          </w:p>
        </w:tc>
        <w:tc>
          <w:tcPr>
            <w:tcW w:w="527" w:type="dxa"/>
            <w:tcBorders>
              <w:righ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Упражнение: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подбор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слов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заданным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звуком;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Работа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моделью: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выбрать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нужную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модель</w:t>
            </w:r>
            <w:r w:rsidRPr="000D687B">
              <w:rPr>
                <w:spacing w:val="-7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в</w:t>
            </w:r>
            <w:r w:rsidRPr="000D687B">
              <w:rPr>
                <w:spacing w:val="-6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зависимости</w:t>
            </w:r>
            <w:r w:rsidRPr="000D687B">
              <w:rPr>
                <w:spacing w:val="-7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от</w:t>
            </w:r>
            <w:r w:rsidRPr="000D687B">
              <w:rPr>
                <w:spacing w:val="-7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места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заданного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звука</w:t>
            </w:r>
            <w:r w:rsidRPr="000D687B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в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слове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(начало,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середина,</w:t>
            </w:r>
            <w:r w:rsidRPr="000D687B">
              <w:rPr>
                <w:spacing w:val="-6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конец</w:t>
            </w:r>
            <w:r w:rsidRPr="000D687B">
              <w:rPr>
                <w:spacing w:val="-4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слова);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pacing w:val="-1"/>
                <w:sz w:val="24"/>
                <w:szCs w:val="24"/>
              </w:rPr>
              <w:t xml:space="preserve">Дифференцированное </w:t>
            </w:r>
            <w:r w:rsidRPr="000D687B">
              <w:rPr>
                <w:sz w:val="24"/>
                <w:szCs w:val="24"/>
              </w:rPr>
              <w:t>задание: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подбор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слова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заданным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ударным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гласным</w:t>
            </w:r>
            <w:r w:rsidRPr="000D687B">
              <w:rPr>
                <w:spacing w:val="-4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звуком;</w:t>
            </w:r>
          </w:p>
        </w:tc>
        <w:tc>
          <w:tcPr>
            <w:tcW w:w="1560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Устный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опрос;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Письменный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контроль;</w:t>
            </w:r>
          </w:p>
        </w:tc>
        <w:tc>
          <w:tcPr>
            <w:tcW w:w="2155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РЭШ</w:t>
            </w:r>
          </w:p>
        </w:tc>
      </w:tr>
    </w:tbl>
    <w:p w:rsidR="00626E21" w:rsidRPr="000D687B" w:rsidRDefault="00626E21" w:rsidP="00626E21">
      <w:pPr>
        <w:rPr>
          <w:sz w:val="24"/>
          <w:szCs w:val="24"/>
        </w:rPr>
        <w:sectPr w:rsidR="00626E21" w:rsidRPr="000D687B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021"/>
        <w:gridCol w:w="527"/>
        <w:gridCol w:w="1108"/>
        <w:gridCol w:w="1140"/>
        <w:gridCol w:w="804"/>
        <w:gridCol w:w="4286"/>
        <w:gridCol w:w="1561"/>
        <w:gridCol w:w="1589"/>
      </w:tblGrid>
      <w:tr w:rsidR="00626E21" w:rsidRPr="000D687B" w:rsidTr="005B36F8">
        <w:trPr>
          <w:trHeight w:val="8230"/>
        </w:trPr>
        <w:tc>
          <w:tcPr>
            <w:tcW w:w="469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021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Твёрдость</w:t>
            </w:r>
            <w:r w:rsidRPr="000D687B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мягкость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согласных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звуков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как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смыслоразличительная</w:t>
            </w:r>
            <w:r w:rsidRPr="000D687B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функция.</w:t>
            </w:r>
            <w:r w:rsidRPr="000D687B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Различение</w:t>
            </w:r>
            <w:r w:rsidRPr="000D687B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твёрдых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и</w:t>
            </w:r>
            <w:r w:rsidRPr="000D687B">
              <w:rPr>
                <w:spacing w:val="-3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мягких</w:t>
            </w:r>
            <w:r w:rsidRPr="000D687B">
              <w:rPr>
                <w:spacing w:val="-3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согласных</w:t>
            </w:r>
            <w:r w:rsidRPr="000D687B">
              <w:rPr>
                <w:spacing w:val="-3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звуков.</w:t>
            </w:r>
          </w:p>
        </w:tc>
        <w:tc>
          <w:tcPr>
            <w:tcW w:w="527" w:type="dxa"/>
            <w:tcBorders>
              <w:righ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Игровое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упражнение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«Скажи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так,</w:t>
            </w:r>
            <w:r w:rsidRPr="000D687B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как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я» (отрабатывается умение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воспроизводить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заданный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учителем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образец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интонационного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выделения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звука</w:t>
            </w:r>
            <w:r w:rsidRPr="000D687B">
              <w:rPr>
                <w:spacing w:val="-2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в</w:t>
            </w:r>
            <w:r w:rsidRPr="000D687B">
              <w:rPr>
                <w:spacing w:val="-2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слове);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0D687B">
              <w:rPr>
                <w:w w:val="95"/>
                <w:sz w:val="24"/>
                <w:szCs w:val="24"/>
              </w:rPr>
              <w:t>Игровое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упражнение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«Есть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ли</w:t>
            </w:r>
            <w:r w:rsidRPr="000D687B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в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слове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pacing w:val="-1"/>
                <w:sz w:val="24"/>
                <w:szCs w:val="24"/>
              </w:rPr>
              <w:t>заданный звук?» (ловить мяч нужно</w:t>
            </w:r>
            <w:r w:rsidRPr="000D687B">
              <w:rPr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только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тогда,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когда</w:t>
            </w:r>
            <w:r w:rsidRPr="000D687B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ведущий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называет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слово</w:t>
            </w:r>
            <w:r w:rsidRPr="000D687B">
              <w:rPr>
                <w:spacing w:val="-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</w:t>
            </w:r>
            <w:r w:rsidRPr="000D687B">
              <w:rPr>
                <w:spacing w:val="-3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заданным</w:t>
            </w:r>
            <w:r w:rsidRPr="000D687B">
              <w:rPr>
                <w:spacing w:val="-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звуком,</w:t>
            </w:r>
            <w:proofErr w:type="gramEnd"/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отрабатывается</w:t>
            </w:r>
            <w:r w:rsidRPr="000D687B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умение</w:t>
            </w:r>
            <w:r w:rsidRPr="000D687B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определять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наличие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заданного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звука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в</w:t>
            </w:r>
            <w:r w:rsidRPr="000D687B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слове);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Играсоревнование</w:t>
            </w:r>
            <w:r w:rsidRPr="000D687B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«Кто</w:t>
            </w:r>
            <w:r w:rsidRPr="000D687B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запомнит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больше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слов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заданным</w:t>
            </w:r>
            <w:r w:rsidRPr="000D687B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звуком</w:t>
            </w:r>
            <w:r w:rsidRPr="000D687B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при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прослушивании стихотворения»;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Упражнение: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подбор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слов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заданным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звуком;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Совместная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работа:</w:t>
            </w:r>
            <w:r w:rsidRPr="000D687B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группировка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слов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по первому звук</w:t>
            </w:r>
            <w:proofErr w:type="gramStart"/>
            <w:r w:rsidRPr="000D687B">
              <w:rPr>
                <w:sz w:val="24"/>
                <w:szCs w:val="24"/>
              </w:rPr>
              <w:t>у(</w:t>
            </w:r>
            <w:proofErr w:type="gramEnd"/>
            <w:r w:rsidRPr="000D687B">
              <w:rPr>
                <w:sz w:val="24"/>
                <w:szCs w:val="24"/>
              </w:rPr>
              <w:t>по последнему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звуку), по наличию близких в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акустико-артикуляционном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отношении</w:t>
            </w:r>
            <w:r w:rsidRPr="000D687B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звуков</w:t>
            </w:r>
            <w:r w:rsidRPr="000D687B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([н]</w:t>
            </w:r>
            <w:r w:rsidRPr="000D687B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—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[м],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[р]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—[л],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[с]</w:t>
            </w:r>
            <w:r w:rsidRPr="000D687B">
              <w:rPr>
                <w:spacing w:val="-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—</w:t>
            </w:r>
            <w:r w:rsidRPr="000D687B">
              <w:rPr>
                <w:spacing w:val="-4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[ш]</w:t>
            </w:r>
            <w:r w:rsidRPr="000D687B">
              <w:rPr>
                <w:spacing w:val="-2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и</w:t>
            </w:r>
            <w:r w:rsidRPr="000D687B">
              <w:rPr>
                <w:spacing w:val="-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др.);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Моделирование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звукового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состава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слов с использованием фишек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разного цвета для фиксации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качественных</w:t>
            </w:r>
            <w:r w:rsidRPr="000D687B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характеристик</w:t>
            </w:r>
            <w:r w:rsidRPr="000D687B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звуков;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0D687B">
              <w:rPr>
                <w:w w:val="95"/>
                <w:sz w:val="24"/>
                <w:szCs w:val="24"/>
              </w:rPr>
              <w:t>Комментированное</w:t>
            </w:r>
            <w:r w:rsidRPr="000D687B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выполнение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задания:</w:t>
            </w:r>
            <w:r w:rsidRPr="000D687B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группировка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звуков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по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заданному</w:t>
            </w:r>
            <w:r w:rsidRPr="000D687B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основанию</w:t>
            </w:r>
            <w:r w:rsidRPr="000D687B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(например,</w:t>
            </w:r>
            <w:proofErr w:type="gramEnd"/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твёрдые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—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мягкие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согласные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звуки);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Учебный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диалог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«Чем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гласные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звуки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отличаются по произношению от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pacing w:val="-1"/>
                <w:sz w:val="24"/>
                <w:szCs w:val="24"/>
              </w:rPr>
              <w:t>согласных звуков?»; как результат</w:t>
            </w:r>
            <w:r w:rsidRPr="000D687B">
              <w:rPr>
                <w:sz w:val="24"/>
                <w:szCs w:val="24"/>
              </w:rPr>
              <w:t xml:space="preserve"> участия в диалоге: различение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гласных и согласных звуков по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отсутствию/наличию</w:t>
            </w:r>
            <w:r w:rsidRPr="000D687B">
              <w:rPr>
                <w:spacing w:val="-10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преграды;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Игровое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упражнение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«Назови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братца</w:t>
            </w:r>
            <w:proofErr w:type="gramStart"/>
            <w:r w:rsidRPr="000D687B">
              <w:rPr>
                <w:w w:val="95"/>
                <w:sz w:val="24"/>
                <w:szCs w:val="24"/>
              </w:rPr>
              <w:t>»(</w:t>
            </w:r>
            <w:proofErr w:type="gramEnd"/>
            <w:r w:rsidRPr="000D687B">
              <w:rPr>
                <w:w w:val="95"/>
                <w:sz w:val="24"/>
                <w:szCs w:val="24"/>
              </w:rPr>
              <w:t>парный по твёрдости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—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мягкости</w:t>
            </w:r>
            <w:r w:rsidRPr="000D687B">
              <w:rPr>
                <w:spacing w:val="-3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звук);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Учебный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диалог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«Чем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твёрдые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согласные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звуки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отличаются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proofErr w:type="gramStart"/>
            <w:r w:rsidRPr="000D687B">
              <w:rPr>
                <w:w w:val="95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561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Устный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опрос;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Письменный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контроль;</w:t>
            </w:r>
          </w:p>
        </w:tc>
        <w:tc>
          <w:tcPr>
            <w:tcW w:w="1589" w:type="dxa"/>
          </w:tcPr>
          <w:p w:rsidR="00626E21" w:rsidRPr="000D687B" w:rsidRDefault="00626E21" w:rsidP="00626E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 xml:space="preserve">Учи ру  </w:t>
            </w:r>
          </w:p>
        </w:tc>
      </w:tr>
      <w:tr w:rsidR="00626E21" w:rsidRPr="000D687B" w:rsidTr="005B36F8">
        <w:trPr>
          <w:trHeight w:val="3698"/>
        </w:trPr>
        <w:tc>
          <w:tcPr>
            <w:tcW w:w="469" w:type="dxa"/>
          </w:tcPr>
          <w:p w:rsidR="00626E21" w:rsidRPr="000D687B" w:rsidRDefault="00626E21" w:rsidP="00626E21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4021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Дифференциация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парных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по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твёрдости</w:t>
            </w:r>
            <w:r w:rsidRPr="000D687B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—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мягкости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согласных</w:t>
            </w:r>
            <w:r w:rsidRPr="000D687B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звуков.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proofErr w:type="gramStart"/>
            <w:r w:rsidRPr="000D687B">
              <w:rPr>
                <w:w w:val="95"/>
                <w:sz w:val="24"/>
                <w:szCs w:val="24"/>
              </w:rPr>
              <w:t>Дифференциация</w:t>
            </w:r>
            <w:r w:rsidRPr="000D687B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парных</w:t>
            </w:r>
            <w:r w:rsidRPr="000D687B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по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звонкости</w:t>
            </w:r>
            <w:r w:rsidRPr="000D687B">
              <w:rPr>
                <w:spacing w:val="-6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—</w:t>
            </w:r>
            <w:r w:rsidRPr="000D687B">
              <w:rPr>
                <w:spacing w:val="-7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глухости</w:t>
            </w:r>
            <w:r w:rsidRPr="000D687B">
              <w:rPr>
                <w:spacing w:val="-6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звуков</w:t>
            </w:r>
            <w:r w:rsidRPr="000D687B">
              <w:rPr>
                <w:spacing w:val="-7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(без</w:t>
            </w:r>
            <w:r w:rsidRPr="000D687B">
              <w:rPr>
                <w:spacing w:val="-7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введения</w:t>
            </w:r>
            <w:proofErr w:type="gramEnd"/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термино</w:t>
            </w:r>
            <w:proofErr w:type="gramStart"/>
            <w:r w:rsidRPr="000D687B">
              <w:rPr>
                <w:w w:val="95"/>
                <w:sz w:val="24"/>
                <w:szCs w:val="24"/>
              </w:rPr>
              <w:t>в«</w:t>
            </w:r>
            <w:proofErr w:type="gramEnd"/>
            <w:r w:rsidRPr="000D687B">
              <w:rPr>
                <w:w w:val="95"/>
                <w:sz w:val="24"/>
                <w:szCs w:val="24"/>
              </w:rPr>
              <w:t>звонкость»,</w:t>
            </w:r>
            <w:r w:rsidRPr="000D687B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«глухость»).</w:t>
            </w:r>
          </w:p>
        </w:tc>
        <w:tc>
          <w:tcPr>
            <w:tcW w:w="527" w:type="dxa"/>
            <w:tcBorders>
              <w:righ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0D687B">
              <w:rPr>
                <w:w w:val="95"/>
                <w:sz w:val="24"/>
                <w:szCs w:val="24"/>
              </w:rPr>
              <w:t>Комментированное</w:t>
            </w:r>
            <w:r w:rsidRPr="000D687B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выполнение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задания:</w:t>
            </w:r>
            <w:r w:rsidRPr="000D687B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группировка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звуков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по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заданному</w:t>
            </w:r>
            <w:r w:rsidRPr="000D687B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основанию</w:t>
            </w:r>
            <w:r w:rsidRPr="000D687B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(например,</w:t>
            </w:r>
            <w:proofErr w:type="gramEnd"/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твёрдые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—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мягкие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согласные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звуки);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Учебный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диалог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«Чем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гласные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звуки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отличаются по произношению от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pacing w:val="-1"/>
                <w:sz w:val="24"/>
                <w:szCs w:val="24"/>
              </w:rPr>
              <w:t>согласных звуков?»; как результат</w:t>
            </w:r>
            <w:r w:rsidRPr="000D687B">
              <w:rPr>
                <w:sz w:val="24"/>
                <w:szCs w:val="24"/>
              </w:rPr>
              <w:t xml:space="preserve"> участия в диалоге: различение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гласных и согласных звуков по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отсутствию/наличию</w:t>
            </w:r>
            <w:r w:rsidRPr="000D687B">
              <w:rPr>
                <w:spacing w:val="-10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преграды;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Игровое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упражнение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«Назови</w:t>
            </w:r>
          </w:p>
          <w:p w:rsidR="00626E21" w:rsidRPr="000D687B" w:rsidRDefault="00626E21" w:rsidP="00626E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братца</w:t>
            </w:r>
            <w:proofErr w:type="gramStart"/>
            <w:r w:rsidRPr="000D687B">
              <w:rPr>
                <w:w w:val="95"/>
                <w:sz w:val="24"/>
                <w:szCs w:val="24"/>
              </w:rPr>
              <w:t>»(</w:t>
            </w:r>
            <w:proofErr w:type="gramEnd"/>
            <w:r w:rsidRPr="000D687B">
              <w:rPr>
                <w:w w:val="95"/>
                <w:sz w:val="24"/>
                <w:szCs w:val="24"/>
              </w:rPr>
              <w:t>парный по твёрдости —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мягкости</w:t>
            </w:r>
            <w:r w:rsidRPr="000D687B">
              <w:rPr>
                <w:spacing w:val="-3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звук);</w:t>
            </w:r>
          </w:p>
          <w:p w:rsidR="00626E21" w:rsidRPr="000D687B" w:rsidRDefault="00626E21" w:rsidP="00626E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Учебный диалог «Чем твёрдые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согласные звуки отличаются от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мягких</w:t>
            </w:r>
            <w:r w:rsidRPr="000D687B">
              <w:rPr>
                <w:spacing w:val="-10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согласных</w:t>
            </w:r>
            <w:r w:rsidRPr="000D687B">
              <w:rPr>
                <w:spacing w:val="-10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звуков?»;</w:t>
            </w:r>
          </w:p>
          <w:p w:rsidR="00626E21" w:rsidRPr="000D687B" w:rsidRDefault="00626E21" w:rsidP="00626E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D687B">
              <w:rPr>
                <w:spacing w:val="-1"/>
                <w:sz w:val="24"/>
                <w:szCs w:val="24"/>
              </w:rPr>
              <w:t>Работа со слогоударными схемами:</w:t>
            </w:r>
            <w:r w:rsidRPr="000D687B">
              <w:rPr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подбор</w:t>
            </w:r>
            <w:r w:rsidRPr="000D687B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слов,</w:t>
            </w:r>
            <w:r w:rsidRPr="000D687B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соответствующих</w:t>
            </w:r>
            <w:r w:rsidRPr="000D687B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схеме;</w:t>
            </w:r>
          </w:p>
        </w:tc>
        <w:tc>
          <w:tcPr>
            <w:tcW w:w="1561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Устный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опрос;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Письменный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контроль;</w:t>
            </w:r>
          </w:p>
        </w:tc>
        <w:tc>
          <w:tcPr>
            <w:tcW w:w="1589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www. edcoo.ru</w:t>
            </w:r>
          </w:p>
        </w:tc>
      </w:tr>
      <w:tr w:rsidR="00626E21" w:rsidRPr="000D687B" w:rsidTr="005B36F8">
        <w:trPr>
          <w:trHeight w:val="1683"/>
        </w:trPr>
        <w:tc>
          <w:tcPr>
            <w:tcW w:w="469" w:type="dxa"/>
            <w:tcBorders>
              <w:bottom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2.6.</w:t>
            </w:r>
          </w:p>
        </w:tc>
        <w:tc>
          <w:tcPr>
            <w:tcW w:w="4021" w:type="dxa"/>
            <w:tcBorders>
              <w:bottom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Слог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как</w:t>
            </w:r>
            <w:r w:rsidRPr="000D687B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минимальная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произносительная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единица.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Слогообразующая</w:t>
            </w:r>
            <w:r w:rsidRPr="000D687B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функция</w:t>
            </w:r>
            <w:r w:rsidRPr="000D687B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гласных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звуков.</w:t>
            </w:r>
            <w:r w:rsidRPr="000D687B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Определение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количества слогов в слове. Деление слов на слоги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(простые</w:t>
            </w:r>
            <w:r w:rsidRPr="000D687B">
              <w:rPr>
                <w:spacing w:val="-3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однозначные</w:t>
            </w:r>
            <w:r w:rsidRPr="000D687B">
              <w:rPr>
                <w:spacing w:val="-3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случаи)</w:t>
            </w:r>
          </w:p>
        </w:tc>
        <w:tc>
          <w:tcPr>
            <w:tcW w:w="527" w:type="dxa"/>
            <w:tcBorders>
              <w:bottom w:val="single" w:sz="6" w:space="0" w:color="000000"/>
              <w:righ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left w:val="single" w:sz="6" w:space="0" w:color="000000"/>
              <w:bottom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bottom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  <w:tcBorders>
              <w:bottom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Комментированное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выполнение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pacing w:val="-1"/>
                <w:sz w:val="24"/>
                <w:szCs w:val="24"/>
              </w:rPr>
              <w:t xml:space="preserve">упражнения </w:t>
            </w:r>
            <w:r w:rsidRPr="000D687B">
              <w:rPr>
                <w:sz w:val="24"/>
                <w:szCs w:val="24"/>
              </w:rPr>
              <w:t>по определению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количества слогов в слове,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приведение</w:t>
            </w:r>
            <w:r w:rsidRPr="000D687B">
              <w:rPr>
                <w:spacing w:val="-9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доказательства;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pacing w:val="-1"/>
                <w:sz w:val="24"/>
                <w:szCs w:val="24"/>
              </w:rPr>
              <w:t xml:space="preserve">Работа в парах: подбор </w:t>
            </w:r>
            <w:r w:rsidRPr="000D687B">
              <w:rPr>
                <w:sz w:val="24"/>
                <w:szCs w:val="24"/>
              </w:rPr>
              <w:t>слов с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заданным</w:t>
            </w:r>
            <w:r w:rsidRPr="000D687B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количеством</w:t>
            </w:r>
            <w:r w:rsidRPr="000D687B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слогов;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pacing w:val="-1"/>
                <w:sz w:val="24"/>
                <w:szCs w:val="24"/>
              </w:rPr>
              <w:t>Работа со слогоударными схемами:</w:t>
            </w:r>
            <w:r w:rsidRPr="000D687B">
              <w:rPr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подбор</w:t>
            </w:r>
            <w:r w:rsidRPr="000D687B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слов,</w:t>
            </w:r>
            <w:r w:rsidRPr="000D687B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соответствующих</w:t>
            </w:r>
            <w:r w:rsidRPr="000D687B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схеме;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Устный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опрос;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Письменный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контроль;</w:t>
            </w:r>
          </w:p>
        </w:tc>
        <w:tc>
          <w:tcPr>
            <w:tcW w:w="1589" w:type="dxa"/>
            <w:tcBorders>
              <w:bottom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www. edcoo.ru</w:t>
            </w:r>
          </w:p>
        </w:tc>
      </w:tr>
      <w:tr w:rsidR="00626E21" w:rsidRPr="000D687B" w:rsidTr="005B36F8">
        <w:trPr>
          <w:trHeight w:val="334"/>
        </w:trPr>
        <w:tc>
          <w:tcPr>
            <w:tcW w:w="4490" w:type="dxa"/>
            <w:gridSpan w:val="2"/>
            <w:tcBorders>
              <w:top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Итого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по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righ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27</w:t>
            </w:r>
          </w:p>
        </w:tc>
        <w:tc>
          <w:tcPr>
            <w:tcW w:w="10488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6E21" w:rsidRPr="000E4C4C" w:rsidTr="005B36F8">
        <w:trPr>
          <w:trHeight w:val="338"/>
        </w:trPr>
        <w:tc>
          <w:tcPr>
            <w:tcW w:w="15505" w:type="dxa"/>
            <w:gridSpan w:val="9"/>
          </w:tcPr>
          <w:p w:rsidR="00626E21" w:rsidRPr="000D687B" w:rsidRDefault="00626E21" w:rsidP="00626E2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Раздел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3.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b/>
                <w:w w:val="95"/>
                <w:sz w:val="24"/>
                <w:szCs w:val="24"/>
              </w:rPr>
              <w:t>Письмо.</w:t>
            </w:r>
            <w:r w:rsidRPr="000D687B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b/>
                <w:w w:val="95"/>
                <w:sz w:val="24"/>
                <w:szCs w:val="24"/>
              </w:rPr>
              <w:t>Орфография</w:t>
            </w:r>
            <w:r w:rsidRPr="000D687B">
              <w:rPr>
                <w:b/>
                <w:spacing w:val="1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b/>
                <w:w w:val="95"/>
                <w:sz w:val="24"/>
                <w:szCs w:val="24"/>
              </w:rPr>
              <w:t>и</w:t>
            </w:r>
            <w:r w:rsidRPr="000D687B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b/>
                <w:w w:val="95"/>
                <w:sz w:val="24"/>
                <w:szCs w:val="24"/>
              </w:rPr>
              <w:t>пунктуация</w:t>
            </w:r>
          </w:p>
        </w:tc>
      </w:tr>
      <w:tr w:rsidR="00626E21" w:rsidRPr="000D687B" w:rsidTr="005B36F8">
        <w:trPr>
          <w:trHeight w:val="1346"/>
        </w:trPr>
        <w:tc>
          <w:tcPr>
            <w:tcW w:w="469" w:type="dxa"/>
          </w:tcPr>
          <w:p w:rsidR="00626E21" w:rsidRPr="000D687B" w:rsidRDefault="00626E21" w:rsidP="00626E21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3.1.</w:t>
            </w:r>
          </w:p>
        </w:tc>
        <w:tc>
          <w:tcPr>
            <w:tcW w:w="4021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Развитие</w:t>
            </w:r>
            <w:r w:rsidRPr="000D687B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мелкой</w:t>
            </w:r>
            <w:r w:rsidRPr="000D687B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моторики</w:t>
            </w:r>
            <w:r w:rsidRPr="000D687B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пальцев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</w:t>
            </w:r>
            <w:r w:rsidRPr="000D687B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движения</w:t>
            </w:r>
            <w:r w:rsidRPr="000D687B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руки.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Развитие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умения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ориентироваться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на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пространстве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листа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в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тетради и на пространстве классной доски. Усвоение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гигиенических</w:t>
            </w:r>
            <w:r w:rsidRPr="000D687B">
              <w:rPr>
                <w:spacing w:val="-8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требований,</w:t>
            </w:r>
            <w:r w:rsidRPr="000D687B">
              <w:rPr>
                <w:spacing w:val="-8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которые</w:t>
            </w:r>
            <w:r w:rsidRPr="000D687B">
              <w:rPr>
                <w:spacing w:val="-9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необходимо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соблюдать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во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время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письма</w:t>
            </w:r>
          </w:p>
        </w:tc>
        <w:tc>
          <w:tcPr>
            <w:tcW w:w="527" w:type="dxa"/>
            <w:tcBorders>
              <w:righ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Игровое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упражнение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«Конструктор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букв»,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направленное</w:t>
            </w:r>
            <w:r w:rsidRPr="000D687B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на</w:t>
            </w:r>
            <w:r w:rsidRPr="000D687B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составление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буквы</w:t>
            </w:r>
            <w:r w:rsidRPr="000D687B">
              <w:rPr>
                <w:spacing w:val="-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из</w:t>
            </w:r>
            <w:r w:rsidRPr="000D687B">
              <w:rPr>
                <w:spacing w:val="-3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элементов;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Моделирование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(из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пластилина,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из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проволоки)</w:t>
            </w:r>
            <w:r w:rsidRPr="000D687B">
              <w:rPr>
                <w:spacing w:val="-3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букв;</w:t>
            </w:r>
          </w:p>
        </w:tc>
        <w:tc>
          <w:tcPr>
            <w:tcW w:w="1561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Устный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опрос;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Письменный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контроль;</w:t>
            </w:r>
          </w:p>
        </w:tc>
        <w:tc>
          <w:tcPr>
            <w:tcW w:w="1589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РЭШ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6E21" w:rsidRPr="000D687B" w:rsidTr="005B36F8">
        <w:trPr>
          <w:trHeight w:val="3009"/>
        </w:trPr>
        <w:tc>
          <w:tcPr>
            <w:tcW w:w="469" w:type="dxa"/>
          </w:tcPr>
          <w:p w:rsidR="00626E21" w:rsidRPr="000D687B" w:rsidRDefault="00626E21" w:rsidP="00626E21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021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Анализ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начертаний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письменных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заглавных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</w:t>
            </w:r>
            <w:r w:rsidRPr="000D687B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строчных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букв.</w:t>
            </w:r>
            <w:r w:rsidRPr="000D687B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Создание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единства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звука,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зрительного</w:t>
            </w:r>
            <w:r w:rsidRPr="000D687B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образа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обозначающего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его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буквы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двигательного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образа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этой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буквы.</w:t>
            </w:r>
            <w:r w:rsidRPr="000D687B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Овладение</w:t>
            </w:r>
            <w:r w:rsidRPr="000D687B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начертанием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письменных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прописных</w:t>
            </w:r>
            <w:r w:rsidRPr="000D687B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строчных</w:t>
            </w:r>
            <w:r w:rsidRPr="000D687B">
              <w:rPr>
                <w:spacing w:val="-3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букв</w:t>
            </w:r>
          </w:p>
        </w:tc>
        <w:tc>
          <w:tcPr>
            <w:tcW w:w="527" w:type="dxa"/>
            <w:tcBorders>
              <w:righ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30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Совместная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работа:</w:t>
            </w:r>
            <w:r w:rsidRPr="000D687B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анализ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поэлементного</w:t>
            </w:r>
            <w:r w:rsidRPr="000D687B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состава</w:t>
            </w:r>
            <w:r w:rsidRPr="000D687B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букв;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Игровое</w:t>
            </w:r>
            <w:r w:rsidRPr="000D687B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упражнение</w:t>
            </w:r>
            <w:r w:rsidRPr="000D687B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«Конструктор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букв»;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0D687B">
              <w:rPr>
                <w:w w:val="95"/>
                <w:sz w:val="24"/>
                <w:szCs w:val="24"/>
              </w:rPr>
              <w:t>направленное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на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составление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буквы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из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элементов;</w:t>
            </w:r>
            <w:proofErr w:type="gramEnd"/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Игровое</w:t>
            </w:r>
            <w:r w:rsidRPr="000D687B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упражнение</w:t>
            </w:r>
            <w:r w:rsidRPr="000D687B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«Назови</w:t>
            </w:r>
            <w:r w:rsidRPr="000D687B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букву»;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направленное на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различение</w:t>
            </w:r>
            <w:r w:rsidRPr="000D687B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букв;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0D687B">
              <w:rPr>
                <w:w w:val="95"/>
                <w:sz w:val="24"/>
                <w:szCs w:val="24"/>
              </w:rPr>
              <w:t>имеющих</w:t>
            </w:r>
            <w:proofErr w:type="gramEnd"/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оптическое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кинетическое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сходство;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Игровое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упражнение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«Что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случилось</w:t>
            </w:r>
            <w:r w:rsidRPr="000D687B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pacing w:val="-1"/>
                <w:sz w:val="24"/>
                <w:szCs w:val="24"/>
              </w:rPr>
              <w:t>буквой»:</w:t>
            </w:r>
            <w:r w:rsidRPr="000D687B">
              <w:rPr>
                <w:spacing w:val="-9"/>
                <w:sz w:val="24"/>
                <w:szCs w:val="24"/>
              </w:rPr>
              <w:t xml:space="preserve"> </w:t>
            </w:r>
            <w:r w:rsidRPr="000D687B">
              <w:rPr>
                <w:spacing w:val="-1"/>
                <w:sz w:val="24"/>
                <w:szCs w:val="24"/>
              </w:rPr>
              <w:t>анализ</w:t>
            </w:r>
            <w:r w:rsidRPr="000D687B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0D687B">
              <w:rPr>
                <w:spacing w:val="-1"/>
                <w:sz w:val="24"/>
                <w:szCs w:val="24"/>
              </w:rPr>
              <w:t>деформированных</w:t>
            </w:r>
            <w:proofErr w:type="gramEnd"/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букв;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определение</w:t>
            </w:r>
            <w:r w:rsidRPr="000D687B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недостающих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элементов</w:t>
            </w:r>
            <w:proofErr w:type="gramStart"/>
            <w:r w:rsidRPr="000D687B">
              <w:rPr>
                <w:sz w:val="24"/>
                <w:szCs w:val="24"/>
              </w:rPr>
              <w:t>;;</w:t>
            </w:r>
            <w:proofErr w:type="gramEnd"/>
          </w:p>
        </w:tc>
        <w:tc>
          <w:tcPr>
            <w:tcW w:w="1561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Устный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опрос;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Письменный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контроль;</w:t>
            </w:r>
          </w:p>
        </w:tc>
        <w:tc>
          <w:tcPr>
            <w:tcW w:w="1589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www. edcoo.ru</w:t>
            </w:r>
          </w:p>
        </w:tc>
      </w:tr>
      <w:tr w:rsidR="00626E21" w:rsidRPr="000D687B" w:rsidTr="005B36F8">
        <w:trPr>
          <w:trHeight w:val="2642"/>
        </w:trPr>
        <w:tc>
          <w:tcPr>
            <w:tcW w:w="469" w:type="dxa"/>
          </w:tcPr>
          <w:p w:rsidR="00626E21" w:rsidRPr="000D687B" w:rsidRDefault="00626E21" w:rsidP="00626E21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3.3.</w:t>
            </w:r>
          </w:p>
        </w:tc>
        <w:tc>
          <w:tcPr>
            <w:tcW w:w="4021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Письмо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букв,</w:t>
            </w:r>
            <w:r w:rsidRPr="000D687B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буквосочетаний,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слогов,</w:t>
            </w:r>
            <w:r w:rsidRPr="000D687B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слов,</w:t>
            </w:r>
            <w:r w:rsidRPr="000D687B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предложений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</w:t>
            </w:r>
            <w:r w:rsidRPr="000D687B">
              <w:rPr>
                <w:spacing w:val="-7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соблюдением</w:t>
            </w:r>
            <w:r w:rsidRPr="000D687B">
              <w:rPr>
                <w:spacing w:val="-8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гигиенических</w:t>
            </w:r>
            <w:r w:rsidRPr="000D687B">
              <w:rPr>
                <w:spacing w:val="-8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норм.</w:t>
            </w:r>
            <w:r w:rsidRPr="000D687B">
              <w:rPr>
                <w:spacing w:val="-3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Овладение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разборчивым</w:t>
            </w:r>
            <w:r w:rsidRPr="000D687B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аккуратным</w:t>
            </w:r>
            <w:r w:rsidRPr="000D687B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письмом</w:t>
            </w:r>
          </w:p>
        </w:tc>
        <w:tc>
          <w:tcPr>
            <w:tcW w:w="527" w:type="dxa"/>
            <w:tcBorders>
              <w:righ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Практическая</w:t>
            </w:r>
            <w:r w:rsidRPr="000D687B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работа:</w:t>
            </w:r>
            <w:r w:rsidRPr="000D687B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контролировать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правильность написания буквы,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сравнивать</w:t>
            </w:r>
            <w:r w:rsidRPr="000D687B">
              <w:rPr>
                <w:spacing w:val="-4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свои</w:t>
            </w:r>
            <w:r w:rsidRPr="000D687B">
              <w:rPr>
                <w:spacing w:val="-3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буквы</w:t>
            </w:r>
            <w:r w:rsidRPr="000D687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D687B">
              <w:rPr>
                <w:sz w:val="24"/>
                <w:szCs w:val="24"/>
              </w:rPr>
              <w:t>с</w:t>
            </w:r>
            <w:proofErr w:type="gramEnd"/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предложенным образцом;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Упражнение: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запись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под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диктовку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слов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предложений,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состоящих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из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трёх — пяти слов со звуками в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сильной</w:t>
            </w:r>
            <w:r w:rsidRPr="000D687B">
              <w:rPr>
                <w:spacing w:val="-6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позиции;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Моделирование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в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процессе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совместного обсуждения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алгоритма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списывания;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определение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недостающих</w:t>
            </w:r>
            <w:r w:rsidRPr="000D687B">
              <w:rPr>
                <w:spacing w:val="-3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элементов</w:t>
            </w:r>
            <w:proofErr w:type="gramStart"/>
            <w:r w:rsidRPr="000D687B">
              <w:rPr>
                <w:sz w:val="24"/>
                <w:szCs w:val="24"/>
              </w:rPr>
              <w:t>;;</w:t>
            </w:r>
            <w:proofErr w:type="gramEnd"/>
          </w:p>
        </w:tc>
        <w:tc>
          <w:tcPr>
            <w:tcW w:w="1561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Устный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опрос;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Письменный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контроль;</w:t>
            </w:r>
          </w:p>
        </w:tc>
        <w:tc>
          <w:tcPr>
            <w:tcW w:w="1589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РЭШ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6E21" w:rsidRPr="000D687B" w:rsidTr="005B36F8">
        <w:trPr>
          <w:trHeight w:val="1444"/>
        </w:trPr>
        <w:tc>
          <w:tcPr>
            <w:tcW w:w="469" w:type="dxa"/>
          </w:tcPr>
          <w:p w:rsidR="00626E21" w:rsidRPr="000D687B" w:rsidRDefault="00626E21" w:rsidP="00626E21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3.4.</w:t>
            </w:r>
          </w:p>
        </w:tc>
        <w:tc>
          <w:tcPr>
            <w:tcW w:w="4021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Письмо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под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диктовку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слов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предложений,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написание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которых</w:t>
            </w:r>
            <w:r w:rsidRPr="000D687B">
              <w:rPr>
                <w:spacing w:val="-7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не</w:t>
            </w:r>
            <w:r w:rsidRPr="000D687B">
              <w:rPr>
                <w:spacing w:val="-6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расходится</w:t>
            </w:r>
            <w:r w:rsidRPr="000D687B">
              <w:rPr>
                <w:spacing w:val="-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</w:t>
            </w:r>
            <w:r w:rsidRPr="000D687B">
              <w:rPr>
                <w:spacing w:val="-6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их</w:t>
            </w:r>
            <w:r w:rsidRPr="000D687B">
              <w:rPr>
                <w:spacing w:val="-7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произношением</w:t>
            </w:r>
          </w:p>
        </w:tc>
        <w:tc>
          <w:tcPr>
            <w:tcW w:w="527" w:type="dxa"/>
            <w:tcBorders>
              <w:righ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Упражнение: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запись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под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диктовку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слов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предложений,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состоящих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из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трёх — пяти слов со звуками в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сильной</w:t>
            </w:r>
            <w:r w:rsidRPr="000D687B">
              <w:rPr>
                <w:spacing w:val="-6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позиции;</w:t>
            </w:r>
          </w:p>
        </w:tc>
        <w:tc>
          <w:tcPr>
            <w:tcW w:w="1561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Устный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опрос;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Письменный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контроль;</w:t>
            </w:r>
          </w:p>
        </w:tc>
        <w:tc>
          <w:tcPr>
            <w:tcW w:w="1589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 xml:space="preserve">Учи ру  </w:t>
            </w:r>
          </w:p>
        </w:tc>
      </w:tr>
      <w:tr w:rsidR="00626E21" w:rsidRPr="000D687B" w:rsidTr="005B36F8">
        <w:trPr>
          <w:trHeight w:val="3220"/>
        </w:trPr>
        <w:tc>
          <w:tcPr>
            <w:tcW w:w="469" w:type="dxa"/>
          </w:tcPr>
          <w:p w:rsidR="00626E21" w:rsidRPr="000D687B" w:rsidRDefault="00626E21" w:rsidP="00626E21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4021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Усвоение</w:t>
            </w:r>
            <w:r w:rsidRPr="000D687B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приёмов</w:t>
            </w:r>
            <w:r w:rsidRPr="000D687B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последовательности</w:t>
            </w:r>
            <w:r w:rsidRPr="000D687B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правильного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списывания</w:t>
            </w:r>
            <w:r w:rsidRPr="000D687B">
              <w:rPr>
                <w:spacing w:val="-2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текста</w:t>
            </w:r>
          </w:p>
        </w:tc>
        <w:tc>
          <w:tcPr>
            <w:tcW w:w="527" w:type="dxa"/>
            <w:tcBorders>
              <w:righ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Практическая</w:t>
            </w:r>
            <w:r w:rsidRPr="000D687B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работа:</w:t>
            </w:r>
            <w:r w:rsidRPr="000D687B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контролировать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правильность написания буквы,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сравнивать</w:t>
            </w:r>
            <w:r w:rsidRPr="000D687B">
              <w:rPr>
                <w:spacing w:val="-4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свои</w:t>
            </w:r>
            <w:r w:rsidRPr="000D687B">
              <w:rPr>
                <w:spacing w:val="-3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буквы</w:t>
            </w:r>
            <w:r w:rsidRPr="000D687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D687B">
              <w:rPr>
                <w:sz w:val="24"/>
                <w:szCs w:val="24"/>
              </w:rPr>
              <w:t>с</w:t>
            </w:r>
            <w:proofErr w:type="gramEnd"/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предложенным образцом;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Упражнение: запись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письменными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буквами</w:t>
            </w:r>
            <w:r w:rsidRPr="000D687B">
              <w:rPr>
                <w:spacing w:val="-4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слова/предло‐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жения/короткого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текста, написанного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печатными</w:t>
            </w:r>
            <w:r w:rsidRPr="000D687B">
              <w:rPr>
                <w:spacing w:val="-3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буквами;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Моделирование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в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процессе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совместного обсуждения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алгоритма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списывания;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Практическая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работа: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списывание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слов/предложений</w:t>
            </w:r>
            <w:r w:rsidRPr="000D687B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в</w:t>
            </w:r>
            <w:r w:rsidRPr="000D687B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соответствии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заданным алгоритмом,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контролирование</w:t>
            </w:r>
            <w:r w:rsidRPr="000D687B">
              <w:rPr>
                <w:spacing w:val="-8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этапов</w:t>
            </w:r>
            <w:r w:rsidRPr="000D687B">
              <w:rPr>
                <w:spacing w:val="-8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своей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работы;</w:t>
            </w:r>
          </w:p>
        </w:tc>
        <w:tc>
          <w:tcPr>
            <w:tcW w:w="1561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Устный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опрос;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Письменный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контроль;</w:t>
            </w:r>
          </w:p>
        </w:tc>
        <w:tc>
          <w:tcPr>
            <w:tcW w:w="1589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 xml:space="preserve">Учи ру  </w:t>
            </w:r>
          </w:p>
        </w:tc>
      </w:tr>
      <w:tr w:rsidR="00626E21" w:rsidRPr="000D687B" w:rsidTr="005B36F8">
        <w:trPr>
          <w:trHeight w:val="2260"/>
        </w:trPr>
        <w:tc>
          <w:tcPr>
            <w:tcW w:w="469" w:type="dxa"/>
          </w:tcPr>
          <w:p w:rsidR="00626E21" w:rsidRPr="000D687B" w:rsidRDefault="00626E21" w:rsidP="00626E21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3.6.</w:t>
            </w:r>
          </w:p>
        </w:tc>
        <w:tc>
          <w:tcPr>
            <w:tcW w:w="4021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Понимание</w:t>
            </w:r>
            <w:r w:rsidRPr="000D687B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функции</w:t>
            </w:r>
            <w:r w:rsidRPr="000D687B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небуквенных</w:t>
            </w:r>
            <w:r w:rsidRPr="000D687B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графических</w:t>
            </w:r>
            <w:r w:rsidRPr="000D687B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средств: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пробела</w:t>
            </w:r>
            <w:r w:rsidRPr="000D687B">
              <w:rPr>
                <w:spacing w:val="-3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между</w:t>
            </w:r>
            <w:r w:rsidRPr="000D687B">
              <w:rPr>
                <w:spacing w:val="-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словами,</w:t>
            </w:r>
            <w:r w:rsidRPr="000D687B">
              <w:rPr>
                <w:spacing w:val="-7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знака</w:t>
            </w:r>
            <w:r w:rsidRPr="000D687B">
              <w:rPr>
                <w:spacing w:val="-7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переноса</w:t>
            </w:r>
          </w:p>
        </w:tc>
        <w:tc>
          <w:tcPr>
            <w:tcW w:w="527" w:type="dxa"/>
            <w:tcBorders>
              <w:righ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Обсуждение проблемной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ситуации</w:t>
            </w:r>
            <w:proofErr w:type="gramStart"/>
            <w:r w:rsidRPr="000D687B">
              <w:rPr>
                <w:w w:val="95"/>
                <w:sz w:val="24"/>
                <w:szCs w:val="24"/>
              </w:rPr>
              <w:t>«Ч</w:t>
            </w:r>
            <w:proofErr w:type="gramEnd"/>
            <w:r w:rsidRPr="000D687B">
              <w:rPr>
                <w:w w:val="95"/>
                <w:sz w:val="24"/>
                <w:szCs w:val="24"/>
              </w:rPr>
              <w:t>то</w:t>
            </w:r>
            <w:r w:rsidRPr="000D687B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делать,</w:t>
            </w:r>
            <w:r w:rsidRPr="000D687B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если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строка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заканчивается,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а</w:t>
            </w:r>
            <w:r w:rsidRPr="000D687B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слово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не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входит?»,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введение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знака</w:t>
            </w:r>
            <w:r w:rsidRPr="000D687B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переноса,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сообщение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правила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переноса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слов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(первичное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знакомство);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Учебный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диалог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«Почему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слова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пишутся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отдельно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друг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от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друга?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Удобно ли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читать предложение,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записанное без пробелов между</w:t>
            </w:r>
            <w:r w:rsidRPr="000D687B">
              <w:rPr>
                <w:spacing w:val="-37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словами?»;</w:t>
            </w:r>
          </w:p>
        </w:tc>
        <w:tc>
          <w:tcPr>
            <w:tcW w:w="1561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Устный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опрос;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Письменный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контроль;</w:t>
            </w:r>
          </w:p>
        </w:tc>
        <w:tc>
          <w:tcPr>
            <w:tcW w:w="1589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 xml:space="preserve">Учи ру  </w:t>
            </w:r>
          </w:p>
        </w:tc>
      </w:tr>
      <w:tr w:rsidR="00626E21" w:rsidRPr="000D687B" w:rsidTr="005B36F8">
        <w:trPr>
          <w:trHeight w:val="1086"/>
        </w:trPr>
        <w:tc>
          <w:tcPr>
            <w:tcW w:w="469" w:type="dxa"/>
          </w:tcPr>
          <w:p w:rsidR="00626E21" w:rsidRPr="000D687B" w:rsidRDefault="00626E21" w:rsidP="00626E21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3.7.</w:t>
            </w:r>
          </w:p>
        </w:tc>
        <w:tc>
          <w:tcPr>
            <w:tcW w:w="4021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Знакомство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правилами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правописания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их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применением: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раздельное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написание</w:t>
            </w:r>
            <w:r w:rsidRPr="000D687B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слов</w:t>
            </w:r>
          </w:p>
        </w:tc>
        <w:tc>
          <w:tcPr>
            <w:tcW w:w="527" w:type="dxa"/>
            <w:tcBorders>
              <w:righ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Упражнение: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запись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предложения,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составленного из набора слов, с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правильным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оформлением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начала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конца предложения, с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соблюдением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пробелов</w:t>
            </w:r>
            <w:r w:rsidRPr="000D687B">
              <w:rPr>
                <w:spacing w:val="-4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между</w:t>
            </w:r>
            <w:r w:rsidRPr="000D687B">
              <w:rPr>
                <w:spacing w:val="-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словами;</w:t>
            </w:r>
          </w:p>
        </w:tc>
        <w:tc>
          <w:tcPr>
            <w:tcW w:w="1561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Устный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опрос;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Письменный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контроль;</w:t>
            </w:r>
          </w:p>
        </w:tc>
        <w:tc>
          <w:tcPr>
            <w:tcW w:w="1589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www. edcoo.ru</w:t>
            </w:r>
          </w:p>
        </w:tc>
      </w:tr>
    </w:tbl>
    <w:p w:rsidR="00626E21" w:rsidRPr="000D687B" w:rsidRDefault="00626E21" w:rsidP="00626E21">
      <w:pPr>
        <w:rPr>
          <w:sz w:val="24"/>
          <w:szCs w:val="24"/>
        </w:rPr>
        <w:sectPr w:rsidR="00626E21" w:rsidRPr="000D687B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450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2845"/>
        <w:gridCol w:w="425"/>
        <w:gridCol w:w="1134"/>
        <w:gridCol w:w="1134"/>
        <w:gridCol w:w="709"/>
        <w:gridCol w:w="4252"/>
        <w:gridCol w:w="1701"/>
        <w:gridCol w:w="1559"/>
      </w:tblGrid>
      <w:tr w:rsidR="00626E21" w:rsidRPr="000D687B" w:rsidTr="005B36F8">
        <w:trPr>
          <w:trHeight w:val="1295"/>
        </w:trPr>
        <w:tc>
          <w:tcPr>
            <w:tcW w:w="1691" w:type="dxa"/>
          </w:tcPr>
          <w:p w:rsidR="00626E21" w:rsidRPr="000D687B" w:rsidRDefault="00626E21" w:rsidP="00626E2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2845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Знакомство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правилами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правописания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их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применением:</w:t>
            </w:r>
            <w:r w:rsidRPr="000D687B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обозначение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гласных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после</w:t>
            </w:r>
            <w:r w:rsidRPr="000D687B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шипящих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в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сочетаниях</w:t>
            </w:r>
            <w:r w:rsidRPr="000D687B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b/>
                <w:i/>
                <w:w w:val="95"/>
                <w:sz w:val="24"/>
                <w:szCs w:val="24"/>
              </w:rPr>
              <w:t>жи, ши</w:t>
            </w:r>
            <w:r w:rsidRPr="000D687B">
              <w:rPr>
                <w:b/>
                <w:i/>
                <w:spacing w:val="3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(в</w:t>
            </w:r>
            <w:r w:rsidRPr="000D687B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положении</w:t>
            </w:r>
            <w:r w:rsidRPr="000D687B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под</w:t>
            </w:r>
            <w:r w:rsidRPr="000D687B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ударением)</w:t>
            </w:r>
          </w:p>
        </w:tc>
        <w:tc>
          <w:tcPr>
            <w:tcW w:w="425" w:type="dxa"/>
            <w:tcBorders>
              <w:righ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Совместный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анализ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текста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на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наличие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 xml:space="preserve">в нём слов с </w:t>
            </w:r>
            <w:proofErr w:type="gramStart"/>
            <w:r w:rsidRPr="000D687B">
              <w:rPr>
                <w:sz w:val="24"/>
                <w:szCs w:val="24"/>
              </w:rPr>
              <w:t>буквосо четаниями</w:t>
            </w:r>
            <w:proofErr w:type="gramEnd"/>
            <w:r w:rsidRPr="000D687B">
              <w:rPr>
                <w:sz w:val="24"/>
                <w:szCs w:val="24"/>
              </w:rPr>
              <w:t xml:space="preserve"> жи,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ши,</w:t>
            </w:r>
            <w:r w:rsidRPr="000D687B">
              <w:rPr>
                <w:spacing w:val="-3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ча,</w:t>
            </w:r>
            <w:r w:rsidRPr="000D687B">
              <w:rPr>
                <w:spacing w:val="-3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ща,</w:t>
            </w:r>
            <w:r w:rsidRPr="000D687B">
              <w:rPr>
                <w:spacing w:val="-6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чу,</w:t>
            </w:r>
            <w:r w:rsidRPr="000D687B">
              <w:rPr>
                <w:spacing w:val="-3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щу;</w:t>
            </w:r>
          </w:p>
          <w:p w:rsidR="00626E21" w:rsidRPr="000D687B" w:rsidRDefault="00626E21" w:rsidP="00626E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Упражнение: выписывание из текста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 xml:space="preserve">слов с буквосочетания ми ча, ща, </w:t>
            </w:r>
            <w:proofErr w:type="gramStart"/>
            <w:r w:rsidRPr="000D687B">
              <w:rPr>
                <w:w w:val="95"/>
                <w:sz w:val="24"/>
                <w:szCs w:val="24"/>
              </w:rPr>
              <w:t>чу</w:t>
            </w:r>
            <w:proofErr w:type="gramEnd"/>
            <w:r w:rsidRPr="000D687B">
              <w:rPr>
                <w:w w:val="95"/>
                <w:sz w:val="24"/>
                <w:szCs w:val="24"/>
              </w:rPr>
              <w:t>,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щу,</w:t>
            </w:r>
            <w:r w:rsidRPr="000D687B">
              <w:rPr>
                <w:spacing w:val="-3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жи,</w:t>
            </w:r>
            <w:r w:rsidRPr="000D687B">
              <w:rPr>
                <w:spacing w:val="-3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ши;</w:t>
            </w:r>
          </w:p>
        </w:tc>
        <w:tc>
          <w:tcPr>
            <w:tcW w:w="1701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Устный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опрос;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Письменный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контроль;</w:t>
            </w:r>
          </w:p>
        </w:tc>
        <w:tc>
          <w:tcPr>
            <w:tcW w:w="1559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www. edcoo.ru</w:t>
            </w:r>
          </w:p>
        </w:tc>
      </w:tr>
      <w:tr w:rsidR="00626E21" w:rsidRPr="000D687B" w:rsidTr="005B36F8">
        <w:trPr>
          <w:trHeight w:val="1300"/>
        </w:trPr>
        <w:tc>
          <w:tcPr>
            <w:tcW w:w="1691" w:type="dxa"/>
          </w:tcPr>
          <w:p w:rsidR="00626E21" w:rsidRPr="000D687B" w:rsidRDefault="00626E21" w:rsidP="00626E2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3.9.</w:t>
            </w:r>
          </w:p>
        </w:tc>
        <w:tc>
          <w:tcPr>
            <w:tcW w:w="2845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Знакомство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правилами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правописания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их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применением:</w:t>
            </w:r>
            <w:r w:rsidRPr="000D687B">
              <w:rPr>
                <w:spacing w:val="-4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ч</w:t>
            </w:r>
            <w:r w:rsidRPr="000D687B">
              <w:rPr>
                <w:b/>
                <w:i/>
                <w:sz w:val="24"/>
                <w:szCs w:val="24"/>
              </w:rPr>
              <w:t>а,</w:t>
            </w:r>
            <w:r w:rsidRPr="000D687B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0D687B">
              <w:rPr>
                <w:b/>
                <w:i/>
                <w:sz w:val="24"/>
                <w:szCs w:val="24"/>
              </w:rPr>
              <w:t>ща,</w:t>
            </w:r>
            <w:r w:rsidRPr="000D687B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D687B">
              <w:rPr>
                <w:b/>
                <w:i/>
                <w:sz w:val="24"/>
                <w:szCs w:val="24"/>
              </w:rPr>
              <w:t>чу</w:t>
            </w:r>
            <w:proofErr w:type="gramEnd"/>
            <w:r w:rsidRPr="000D687B">
              <w:rPr>
                <w:b/>
                <w:i/>
                <w:sz w:val="24"/>
                <w:szCs w:val="24"/>
              </w:rPr>
              <w:t>,</w:t>
            </w:r>
            <w:r w:rsidRPr="000D687B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0D687B">
              <w:rPr>
                <w:b/>
                <w:i/>
                <w:sz w:val="24"/>
                <w:szCs w:val="24"/>
              </w:rPr>
              <w:t>щу</w:t>
            </w:r>
          </w:p>
        </w:tc>
        <w:tc>
          <w:tcPr>
            <w:tcW w:w="425" w:type="dxa"/>
            <w:tcBorders>
              <w:righ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Совместный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анализ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текста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на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наличие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 xml:space="preserve">в нём слов с </w:t>
            </w:r>
            <w:proofErr w:type="gramStart"/>
            <w:r w:rsidRPr="000D687B">
              <w:rPr>
                <w:sz w:val="24"/>
                <w:szCs w:val="24"/>
              </w:rPr>
              <w:t>буквосо четаниями</w:t>
            </w:r>
            <w:proofErr w:type="gramEnd"/>
            <w:r w:rsidRPr="000D687B">
              <w:rPr>
                <w:sz w:val="24"/>
                <w:szCs w:val="24"/>
              </w:rPr>
              <w:t xml:space="preserve"> жи,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ши,</w:t>
            </w:r>
            <w:r w:rsidRPr="000D687B">
              <w:rPr>
                <w:spacing w:val="-3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ча,</w:t>
            </w:r>
            <w:r w:rsidRPr="000D687B">
              <w:rPr>
                <w:spacing w:val="-3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ща,</w:t>
            </w:r>
            <w:r w:rsidRPr="000D687B">
              <w:rPr>
                <w:spacing w:val="-6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чу,</w:t>
            </w:r>
            <w:r w:rsidRPr="000D687B">
              <w:rPr>
                <w:spacing w:val="-3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щу;</w:t>
            </w:r>
          </w:p>
          <w:p w:rsidR="00626E21" w:rsidRPr="000D687B" w:rsidRDefault="00626E21" w:rsidP="00626E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Упражнение: выписывание из текста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 xml:space="preserve">слов с буквосочетания ми ча, ща, </w:t>
            </w:r>
            <w:proofErr w:type="gramStart"/>
            <w:r w:rsidRPr="000D687B">
              <w:rPr>
                <w:w w:val="95"/>
                <w:sz w:val="24"/>
                <w:szCs w:val="24"/>
              </w:rPr>
              <w:t>чу</w:t>
            </w:r>
            <w:proofErr w:type="gramEnd"/>
            <w:r w:rsidRPr="000D687B">
              <w:rPr>
                <w:w w:val="95"/>
                <w:sz w:val="24"/>
                <w:szCs w:val="24"/>
              </w:rPr>
              <w:t>,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щу,</w:t>
            </w:r>
            <w:r w:rsidRPr="000D687B">
              <w:rPr>
                <w:spacing w:val="-3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жи,</w:t>
            </w:r>
            <w:r w:rsidRPr="000D687B">
              <w:rPr>
                <w:spacing w:val="-3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ши;</w:t>
            </w:r>
          </w:p>
        </w:tc>
        <w:tc>
          <w:tcPr>
            <w:tcW w:w="1701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Устный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опрос;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Письменный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контроль;</w:t>
            </w:r>
          </w:p>
        </w:tc>
        <w:tc>
          <w:tcPr>
            <w:tcW w:w="1559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РЭШ</w:t>
            </w:r>
          </w:p>
        </w:tc>
      </w:tr>
      <w:tr w:rsidR="00626E21" w:rsidRPr="000D687B" w:rsidTr="005B36F8">
        <w:trPr>
          <w:trHeight w:val="914"/>
        </w:trPr>
        <w:tc>
          <w:tcPr>
            <w:tcW w:w="1691" w:type="dxa"/>
          </w:tcPr>
          <w:p w:rsidR="00626E21" w:rsidRPr="000D687B" w:rsidRDefault="00626E21" w:rsidP="00626E2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3.10.</w:t>
            </w:r>
          </w:p>
        </w:tc>
        <w:tc>
          <w:tcPr>
            <w:tcW w:w="2845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Знакомство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правилами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правописания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их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применением: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прописная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буква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в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начале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предложения,</w:t>
            </w:r>
            <w:r w:rsidRPr="000D687B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в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именах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собственных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(имена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людей,</w:t>
            </w:r>
            <w:r w:rsidRPr="000D687B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клички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животных)</w:t>
            </w:r>
          </w:p>
        </w:tc>
        <w:tc>
          <w:tcPr>
            <w:tcW w:w="425" w:type="dxa"/>
            <w:tcBorders>
              <w:righ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pacing w:val="-1"/>
                <w:sz w:val="24"/>
                <w:szCs w:val="24"/>
              </w:rPr>
              <w:t xml:space="preserve">Комментированная </w:t>
            </w:r>
            <w:r w:rsidRPr="000D687B">
              <w:rPr>
                <w:sz w:val="24"/>
                <w:szCs w:val="24"/>
              </w:rPr>
              <w:t>запись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предложений</w:t>
            </w:r>
            <w:r w:rsidRPr="000D687B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</w:t>
            </w:r>
            <w:r w:rsidRPr="000D687B">
              <w:rPr>
                <w:spacing w:val="12"/>
                <w:w w:val="95"/>
                <w:sz w:val="24"/>
                <w:szCs w:val="24"/>
              </w:rPr>
              <w:t xml:space="preserve"> </w:t>
            </w:r>
            <w:proofErr w:type="gramStart"/>
            <w:r w:rsidRPr="000D687B">
              <w:rPr>
                <w:w w:val="95"/>
                <w:sz w:val="24"/>
                <w:szCs w:val="24"/>
              </w:rPr>
              <w:t>обязательным</w:t>
            </w:r>
            <w:proofErr w:type="gramEnd"/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объяснением</w:t>
            </w:r>
            <w:r w:rsidRPr="000D687B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случаев</w:t>
            </w:r>
            <w:r w:rsidRPr="000D687B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употребления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заглавной</w:t>
            </w:r>
            <w:r w:rsidRPr="000D687B">
              <w:rPr>
                <w:spacing w:val="-3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буквы;</w:t>
            </w:r>
          </w:p>
        </w:tc>
        <w:tc>
          <w:tcPr>
            <w:tcW w:w="1701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Устный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опрос;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Письменный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контроль;</w:t>
            </w:r>
          </w:p>
        </w:tc>
        <w:tc>
          <w:tcPr>
            <w:tcW w:w="1559" w:type="dxa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РЭШ</w:t>
            </w:r>
          </w:p>
        </w:tc>
      </w:tr>
      <w:tr w:rsidR="00626E21" w:rsidRPr="000D687B" w:rsidTr="005B36F8">
        <w:trPr>
          <w:trHeight w:val="1680"/>
        </w:trPr>
        <w:tc>
          <w:tcPr>
            <w:tcW w:w="1691" w:type="dxa"/>
            <w:tcBorders>
              <w:bottom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3.11.</w:t>
            </w:r>
          </w:p>
        </w:tc>
        <w:tc>
          <w:tcPr>
            <w:tcW w:w="2845" w:type="dxa"/>
            <w:tcBorders>
              <w:bottom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Знакомство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правилами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правописания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их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применением: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перенос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слов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по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слогам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без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стечения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согласных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Упражнение:</w:t>
            </w:r>
            <w:r w:rsidRPr="000D687B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запись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предложения,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составленного из набора слов, с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правильным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оформлением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начала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конца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предложения,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</w:t>
            </w:r>
            <w:r w:rsidRPr="000D687B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соблюдением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пробелов между словами;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Практическая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работа: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списывание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запись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под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диктовку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</w:t>
            </w:r>
            <w:r w:rsidRPr="000D687B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применением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изученных</w:t>
            </w:r>
            <w:r w:rsidRPr="000D687B">
              <w:rPr>
                <w:spacing w:val="-4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правил;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Устный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опрос;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Письменный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контроль;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www. edcoo.ru</w:t>
            </w:r>
          </w:p>
        </w:tc>
      </w:tr>
      <w:tr w:rsidR="00626E21" w:rsidRPr="000D687B" w:rsidTr="005B36F8">
        <w:trPr>
          <w:trHeight w:val="1765"/>
        </w:trPr>
        <w:tc>
          <w:tcPr>
            <w:tcW w:w="1691" w:type="dxa"/>
            <w:tcBorders>
              <w:top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3.12.</w:t>
            </w:r>
          </w:p>
        </w:tc>
        <w:tc>
          <w:tcPr>
            <w:tcW w:w="2845" w:type="dxa"/>
            <w:tcBorders>
              <w:top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Знакомство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правилами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правописания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их</w:t>
            </w:r>
          </w:p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применением: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знаки</w:t>
            </w:r>
            <w:r w:rsidRPr="000D687B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препинания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в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конце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предложения</w:t>
            </w:r>
          </w:p>
        </w:tc>
        <w:tc>
          <w:tcPr>
            <w:tcW w:w="425" w:type="dxa"/>
            <w:tcBorders>
              <w:top w:val="single" w:sz="6" w:space="0" w:color="000000"/>
              <w:righ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Упражнение:</w:t>
            </w:r>
            <w:r w:rsidRPr="000D687B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запись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предложения,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составленного из набора слов, с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правильным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оформлением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начала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конца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предложения,</w:t>
            </w:r>
            <w:r w:rsidRPr="000D687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</w:t>
            </w:r>
            <w:r w:rsidRPr="000D687B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соблюдением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пробелов между словами;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Практическая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работа: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списывание</w:t>
            </w:r>
            <w:r w:rsidRPr="000D687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и</w:t>
            </w:r>
            <w:r w:rsidRPr="000D687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запись</w:t>
            </w:r>
            <w:r w:rsidRPr="000D687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под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диктовку</w:t>
            </w:r>
            <w:r w:rsidRPr="000D687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с</w:t>
            </w:r>
            <w:r w:rsidRPr="000D687B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применением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изученных</w:t>
            </w:r>
            <w:r w:rsidRPr="000D687B">
              <w:rPr>
                <w:spacing w:val="-4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правил;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Устный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опрос;</w:t>
            </w:r>
            <w:r w:rsidRPr="000D687B">
              <w:rPr>
                <w:spacing w:val="1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Письменный</w:t>
            </w:r>
            <w:r w:rsidRPr="000D687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sz w:val="24"/>
                <w:szCs w:val="24"/>
              </w:rPr>
              <w:t>контроль;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РЭШ</w:t>
            </w:r>
          </w:p>
        </w:tc>
      </w:tr>
      <w:tr w:rsidR="00626E21" w:rsidRPr="000D687B" w:rsidTr="005B36F8">
        <w:trPr>
          <w:trHeight w:val="337"/>
        </w:trPr>
        <w:tc>
          <w:tcPr>
            <w:tcW w:w="4536" w:type="dxa"/>
            <w:gridSpan w:val="2"/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w w:val="95"/>
                <w:sz w:val="24"/>
                <w:szCs w:val="24"/>
              </w:rPr>
              <w:t>Итого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по</w:t>
            </w:r>
            <w:r w:rsidRPr="000D687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w w:val="95"/>
                <w:sz w:val="24"/>
                <w:szCs w:val="24"/>
              </w:rPr>
              <w:t>разделу</w:t>
            </w:r>
          </w:p>
        </w:tc>
        <w:tc>
          <w:tcPr>
            <w:tcW w:w="425" w:type="dxa"/>
            <w:tcBorders>
              <w:righ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  <w:r w:rsidRPr="000D687B">
              <w:rPr>
                <w:sz w:val="24"/>
                <w:szCs w:val="24"/>
              </w:rPr>
              <w:t>70</w:t>
            </w:r>
          </w:p>
        </w:tc>
        <w:tc>
          <w:tcPr>
            <w:tcW w:w="10489" w:type="dxa"/>
            <w:gridSpan w:val="6"/>
            <w:tcBorders>
              <w:left w:val="single" w:sz="6" w:space="0" w:color="000000"/>
            </w:tcBorders>
          </w:tcPr>
          <w:p w:rsidR="00626E21" w:rsidRPr="000D687B" w:rsidRDefault="00626E21" w:rsidP="00626E2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26E21" w:rsidRPr="000D687B" w:rsidTr="005B36F8">
        <w:trPr>
          <w:trHeight w:val="338"/>
        </w:trPr>
        <w:tc>
          <w:tcPr>
            <w:tcW w:w="15450" w:type="dxa"/>
            <w:gridSpan w:val="9"/>
          </w:tcPr>
          <w:p w:rsidR="00626E21" w:rsidRPr="000D687B" w:rsidRDefault="00626E21" w:rsidP="00626E2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D687B">
              <w:rPr>
                <w:b/>
                <w:w w:val="95"/>
                <w:sz w:val="24"/>
                <w:szCs w:val="24"/>
              </w:rPr>
              <w:t>СИСТЕМАТИЧЕСКИЙ</w:t>
            </w:r>
            <w:r w:rsidRPr="000D687B">
              <w:rPr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0D687B">
              <w:rPr>
                <w:b/>
                <w:w w:val="95"/>
                <w:sz w:val="24"/>
                <w:szCs w:val="24"/>
              </w:rPr>
              <w:t>КУРС</w:t>
            </w:r>
          </w:p>
        </w:tc>
      </w:tr>
    </w:tbl>
    <w:p w:rsidR="00626E21" w:rsidRPr="00626E21" w:rsidRDefault="00626E21" w:rsidP="00626E21">
      <w:pPr>
        <w:rPr>
          <w:sz w:val="24"/>
          <w:szCs w:val="24"/>
          <w:lang w:val="ru-RU"/>
        </w:rPr>
      </w:pPr>
    </w:p>
    <w:p w:rsidR="00F70353" w:rsidRDefault="00F70353" w:rsidP="00F70353">
      <w:pPr>
        <w:tabs>
          <w:tab w:val="right" w:pos="16050"/>
        </w:tabs>
        <w:jc w:val="right"/>
        <w:rPr>
          <w:sz w:val="24"/>
          <w:szCs w:val="24"/>
          <w:lang w:val="ru-RU"/>
        </w:rPr>
        <w:sectPr w:rsidR="00F70353" w:rsidSect="005B36F8">
          <w:pgSz w:w="16850" w:h="11900" w:orient="landscape"/>
          <w:pgMar w:top="561" w:right="522" w:bottom="539" w:left="278" w:header="720" w:footer="720" w:gutter="0"/>
          <w:cols w:space="720"/>
          <w:docGrid w:linePitch="299"/>
        </w:sectPr>
      </w:pPr>
    </w:p>
    <w:p w:rsidR="00626E21" w:rsidRPr="00626E21" w:rsidRDefault="00626E21" w:rsidP="00626E21">
      <w:pPr>
        <w:pStyle w:val="1"/>
        <w:spacing w:before="66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E21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Календарно-тематическое планирование</w:t>
      </w:r>
    </w:p>
    <w:p w:rsidR="00626E21" w:rsidRDefault="00626E21" w:rsidP="00626E21">
      <w:pPr>
        <w:pStyle w:val="af"/>
        <w:spacing w:before="7"/>
        <w:jc w:val="center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145"/>
        <w:gridCol w:w="732"/>
        <w:gridCol w:w="1620"/>
        <w:gridCol w:w="1668"/>
        <w:gridCol w:w="1237"/>
        <w:gridCol w:w="1575"/>
      </w:tblGrid>
      <w:tr w:rsidR="00626E21" w:rsidTr="00626E21">
        <w:trPr>
          <w:trHeight w:val="482"/>
        </w:trPr>
        <w:tc>
          <w:tcPr>
            <w:tcW w:w="577" w:type="dxa"/>
            <w:vMerge w:val="restart"/>
          </w:tcPr>
          <w:p w:rsidR="00626E21" w:rsidRDefault="00626E21" w:rsidP="00626E21">
            <w:pPr>
              <w:pStyle w:val="TableParagraph"/>
              <w:spacing w:before="95" w:line="264" w:lineRule="auto"/>
              <w:ind w:left="74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145" w:type="dxa"/>
            <w:vMerge w:val="restart"/>
          </w:tcPr>
          <w:p w:rsidR="00626E21" w:rsidRDefault="00626E21" w:rsidP="00626E21">
            <w:pPr>
              <w:pStyle w:val="TableParagraph"/>
              <w:spacing w:before="87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626E21" w:rsidRDefault="00626E21" w:rsidP="00626E21">
            <w:pPr>
              <w:pStyle w:val="TableParagraph"/>
              <w:spacing w:before="87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7" w:type="dxa"/>
            <w:vMerge w:val="restart"/>
          </w:tcPr>
          <w:p w:rsidR="00626E21" w:rsidRDefault="00626E21" w:rsidP="00626E21">
            <w:pPr>
              <w:pStyle w:val="TableParagraph"/>
              <w:spacing w:before="95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626E21" w:rsidRDefault="00626E21" w:rsidP="00626E21">
            <w:pPr>
              <w:pStyle w:val="TableParagraph"/>
              <w:spacing w:before="26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</w:tcPr>
          <w:p w:rsidR="00626E21" w:rsidRDefault="00626E21" w:rsidP="00626E21">
            <w:pPr>
              <w:pStyle w:val="TableParagraph"/>
              <w:spacing w:before="97" w:line="271" w:lineRule="auto"/>
              <w:ind w:left="75" w:right="43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626E21" w:rsidTr="00626E21">
        <w:trPr>
          <w:trHeight w:val="817"/>
        </w:trPr>
        <w:tc>
          <w:tcPr>
            <w:tcW w:w="577" w:type="dxa"/>
            <w:vMerge/>
            <w:tcBorders>
              <w:top w:val="nil"/>
            </w:tcBorders>
          </w:tcPr>
          <w:p w:rsidR="00626E21" w:rsidRDefault="00626E21" w:rsidP="00626E21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626E21" w:rsidRDefault="00626E21" w:rsidP="00626E2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87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95" w:line="264" w:lineRule="auto"/>
              <w:ind w:left="75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95" w:line="264" w:lineRule="auto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626E21" w:rsidRDefault="00626E21" w:rsidP="00626E21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626E21" w:rsidRDefault="00626E21" w:rsidP="00626E21">
            <w:pPr>
              <w:rPr>
                <w:sz w:val="2"/>
                <w:szCs w:val="2"/>
              </w:rPr>
            </w:pPr>
          </w:p>
        </w:tc>
      </w:tr>
      <w:tr w:rsidR="00626E21" w:rsidTr="00626E21">
        <w:trPr>
          <w:trHeight w:val="817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 w:rsidR="00626E21" w:rsidRDefault="00626E21" w:rsidP="00626E21">
            <w:pPr>
              <w:pStyle w:val="TableParagraph"/>
              <w:spacing w:before="90" w:line="264" w:lineRule="auto"/>
              <w:ind w:left="73" w:right="365"/>
              <w:rPr>
                <w:sz w:val="24"/>
              </w:rPr>
            </w:pPr>
            <w:r>
              <w:rPr>
                <w:sz w:val="24"/>
              </w:rPr>
              <w:t>Пропись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Pr="00315D53" w:rsidRDefault="00626E21" w:rsidP="00626E2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90" w:line="264" w:lineRule="auto"/>
              <w:ind w:left="75"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1492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92" w:line="271" w:lineRule="auto"/>
              <w:ind w:left="73" w:right="340"/>
              <w:rPr>
                <w:sz w:val="24"/>
              </w:rPr>
            </w:pPr>
            <w:r w:rsidRPr="00CA4AE1">
              <w:rPr>
                <w:sz w:val="24"/>
              </w:rPr>
              <w:t>Рабочая</w:t>
            </w:r>
            <w:r w:rsidRPr="00CA4AE1">
              <w:rPr>
                <w:spacing w:val="-6"/>
                <w:sz w:val="24"/>
              </w:rPr>
              <w:t xml:space="preserve"> </w:t>
            </w:r>
            <w:r w:rsidRPr="00CA4AE1">
              <w:rPr>
                <w:sz w:val="24"/>
              </w:rPr>
              <w:t>строка.</w:t>
            </w:r>
            <w:r w:rsidRPr="00CA4AE1">
              <w:rPr>
                <w:spacing w:val="-6"/>
                <w:sz w:val="24"/>
              </w:rPr>
              <w:t xml:space="preserve"> </w:t>
            </w:r>
            <w:r w:rsidRPr="00CA4AE1">
              <w:rPr>
                <w:sz w:val="24"/>
              </w:rPr>
              <w:t>Верхняя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нижняя линии рабочей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строки.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Pr="00315D53" w:rsidRDefault="00626E21" w:rsidP="00626E2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92" w:line="278" w:lineRule="auto"/>
              <w:ind w:left="75"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626E21" w:rsidTr="00626E21">
        <w:trPr>
          <w:trHeight w:val="1490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 w:rsidR="00626E21" w:rsidRDefault="00626E21" w:rsidP="00626E21">
            <w:pPr>
              <w:pStyle w:val="TableParagraph"/>
              <w:spacing w:before="90" w:line="264" w:lineRule="auto"/>
              <w:ind w:left="73" w:right="1328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овалов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полуовалов.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93" w:line="276" w:lineRule="auto"/>
              <w:ind w:left="75"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90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 w:rsidR="00626E21" w:rsidRDefault="00626E21" w:rsidP="00626E21">
            <w:pPr>
              <w:pStyle w:val="TableParagraph"/>
              <w:spacing w:before="83"/>
              <w:ind w:left="73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бордюров.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92" w:line="276" w:lineRule="auto"/>
              <w:ind w:left="75"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1490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90" w:line="264" w:lineRule="auto"/>
              <w:ind w:left="73" w:right="449"/>
              <w:rPr>
                <w:sz w:val="24"/>
              </w:rPr>
            </w:pPr>
            <w:r w:rsidRPr="00CA4AE1">
              <w:rPr>
                <w:sz w:val="24"/>
              </w:rPr>
              <w:t>Письмо</w:t>
            </w:r>
            <w:r w:rsidRPr="00CA4AE1">
              <w:rPr>
                <w:spacing w:val="-8"/>
                <w:sz w:val="24"/>
              </w:rPr>
              <w:t xml:space="preserve"> </w:t>
            </w:r>
            <w:r w:rsidRPr="00CA4AE1">
              <w:rPr>
                <w:sz w:val="24"/>
              </w:rPr>
              <w:t>длинных</w:t>
            </w:r>
            <w:r w:rsidRPr="00CA4AE1">
              <w:rPr>
                <w:spacing w:val="-9"/>
                <w:sz w:val="24"/>
              </w:rPr>
              <w:t xml:space="preserve"> </w:t>
            </w:r>
            <w:r w:rsidRPr="00CA4AE1">
              <w:rPr>
                <w:sz w:val="24"/>
              </w:rPr>
              <w:t>прямых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наклонных линий.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92" w:line="276" w:lineRule="auto"/>
              <w:ind w:left="75"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2160"/>
        </w:trPr>
        <w:tc>
          <w:tcPr>
            <w:tcW w:w="577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  <w:tcBorders>
              <w:bottom w:val="single" w:sz="6" w:space="0" w:color="000000"/>
            </w:tcBorders>
          </w:tcPr>
          <w:p w:rsidR="00626E21" w:rsidRPr="00CA4AE1" w:rsidRDefault="00626E21" w:rsidP="00626E21">
            <w:pPr>
              <w:pStyle w:val="TableParagraph"/>
              <w:spacing w:before="90" w:line="280" w:lineRule="auto"/>
              <w:ind w:left="73" w:right="139"/>
              <w:rPr>
                <w:sz w:val="24"/>
              </w:rPr>
            </w:pPr>
            <w:r w:rsidRPr="00CA4AE1">
              <w:rPr>
                <w:sz w:val="24"/>
              </w:rPr>
              <w:t>Письмо наклонной длинной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линии с закруглением внизу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(влево). Письмо короткой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наклонной линии с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закруглением внизу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(вправо).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92" w:line="276" w:lineRule="auto"/>
              <w:ind w:left="75"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2161"/>
        </w:trPr>
        <w:tc>
          <w:tcPr>
            <w:tcW w:w="577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84"/>
              <w:ind w:left="7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5" w:type="dxa"/>
            <w:tcBorders>
              <w:top w:val="single" w:sz="6" w:space="0" w:color="000000"/>
            </w:tcBorders>
          </w:tcPr>
          <w:p w:rsidR="00626E21" w:rsidRPr="00CA4AE1" w:rsidRDefault="00626E21" w:rsidP="00626E21">
            <w:pPr>
              <w:pStyle w:val="TableParagraph"/>
              <w:spacing w:before="92" w:line="280" w:lineRule="auto"/>
              <w:ind w:left="73" w:right="105"/>
              <w:rPr>
                <w:sz w:val="24"/>
              </w:rPr>
            </w:pPr>
            <w:r w:rsidRPr="00CA4AE1">
              <w:rPr>
                <w:sz w:val="24"/>
              </w:rPr>
              <w:t>Письмо короткой наклонной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линии</w:t>
            </w:r>
            <w:r w:rsidRPr="00CA4AE1">
              <w:rPr>
                <w:spacing w:val="3"/>
                <w:sz w:val="24"/>
              </w:rPr>
              <w:t xml:space="preserve"> </w:t>
            </w:r>
            <w:r w:rsidRPr="00CA4AE1">
              <w:rPr>
                <w:sz w:val="24"/>
              </w:rPr>
              <w:t>с</w:t>
            </w:r>
            <w:r w:rsidRPr="00CA4AE1">
              <w:rPr>
                <w:spacing w:val="2"/>
                <w:sz w:val="24"/>
              </w:rPr>
              <w:t xml:space="preserve"> </w:t>
            </w:r>
            <w:r w:rsidRPr="00CA4AE1">
              <w:rPr>
                <w:sz w:val="24"/>
              </w:rPr>
              <w:t>закруглением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вверху</w:t>
            </w:r>
            <w:r w:rsidRPr="00CA4AE1">
              <w:rPr>
                <w:spacing w:val="-6"/>
                <w:sz w:val="24"/>
              </w:rPr>
              <w:t xml:space="preserve"> </w:t>
            </w:r>
            <w:r w:rsidRPr="00CA4AE1">
              <w:rPr>
                <w:sz w:val="24"/>
              </w:rPr>
              <w:t>(влево).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Письмо</w:t>
            </w:r>
          </w:p>
          <w:p w:rsidR="00626E21" w:rsidRPr="00CA4AE1" w:rsidRDefault="00626E21" w:rsidP="00626E21">
            <w:pPr>
              <w:pStyle w:val="TableParagraph"/>
              <w:spacing w:line="280" w:lineRule="auto"/>
              <w:ind w:left="73" w:right="149"/>
              <w:rPr>
                <w:sz w:val="24"/>
              </w:rPr>
            </w:pPr>
            <w:r w:rsidRPr="00CA4AE1">
              <w:rPr>
                <w:sz w:val="24"/>
              </w:rPr>
              <w:t>длинной наклонной линии с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закруглением внизу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(вправо).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94" w:line="276" w:lineRule="auto"/>
              <w:ind w:left="75"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1468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5" w:type="dxa"/>
          </w:tcPr>
          <w:p w:rsidR="00626E21" w:rsidRDefault="00626E21" w:rsidP="00626E21">
            <w:pPr>
              <w:pStyle w:val="TableParagraph"/>
              <w:spacing w:before="92" w:line="276" w:lineRule="auto"/>
              <w:ind w:left="73" w:right="843"/>
              <w:rPr>
                <w:sz w:val="24"/>
              </w:rPr>
            </w:pPr>
            <w:r w:rsidRPr="00CA4AE1">
              <w:rPr>
                <w:sz w:val="24"/>
              </w:rPr>
              <w:t>Письмо больших и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маленьких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овалов,</w:t>
            </w:r>
            <w:r w:rsidRPr="00CA4AE1">
              <w:rPr>
                <w:spacing w:val="-6"/>
                <w:sz w:val="24"/>
              </w:rPr>
              <w:t xml:space="preserve"> </w:t>
            </w:r>
            <w:r w:rsidRPr="00CA4AE1">
              <w:rPr>
                <w:sz w:val="24"/>
              </w:rPr>
              <w:t>их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чередование.</w:t>
            </w:r>
            <w:r w:rsidRPr="00CA4AE1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  <w:p w:rsidR="00626E21" w:rsidRDefault="00626E21" w:rsidP="00626E21">
            <w:pPr>
              <w:pStyle w:val="TableParagraph"/>
              <w:spacing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коротких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Pr="001C5D22" w:rsidRDefault="00626E21" w:rsidP="00626E2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92" w:line="276" w:lineRule="auto"/>
              <w:ind w:left="75"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2495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83" w:lineRule="auto"/>
              <w:ind w:left="74" w:right="99"/>
              <w:rPr>
                <w:sz w:val="24"/>
              </w:rPr>
            </w:pPr>
            <w:r w:rsidRPr="00CA4AE1">
              <w:rPr>
                <w:sz w:val="24"/>
              </w:rPr>
              <w:t>Письмо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коротких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длинных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наклонных линий,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их</w:t>
            </w:r>
          </w:p>
          <w:p w:rsidR="00626E21" w:rsidRPr="00CA4AE1" w:rsidRDefault="00626E21" w:rsidP="00626E21">
            <w:pPr>
              <w:pStyle w:val="TableParagraph"/>
              <w:spacing w:before="2" w:line="283" w:lineRule="auto"/>
              <w:ind w:left="74" w:right="835"/>
              <w:rPr>
                <w:sz w:val="24"/>
              </w:rPr>
            </w:pPr>
            <w:r w:rsidRPr="00CA4AE1">
              <w:rPr>
                <w:sz w:val="24"/>
              </w:rPr>
              <w:t>чередование. Письмо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коротких и длинных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наклонных линий с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закруглением</w:t>
            </w:r>
            <w:r w:rsidRPr="00CA4AE1">
              <w:rPr>
                <w:spacing w:val="-7"/>
                <w:sz w:val="24"/>
              </w:rPr>
              <w:t xml:space="preserve"> </w:t>
            </w:r>
            <w:r w:rsidRPr="00CA4AE1">
              <w:rPr>
                <w:sz w:val="24"/>
              </w:rPr>
              <w:t>влево</w:t>
            </w:r>
            <w:r w:rsidRPr="00CA4AE1">
              <w:rPr>
                <w:spacing w:val="-7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вправо.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3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2837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5" w:type="dxa"/>
          </w:tcPr>
          <w:p w:rsidR="00626E21" w:rsidRDefault="00626E21" w:rsidP="00626E21">
            <w:pPr>
              <w:pStyle w:val="TableParagraph"/>
              <w:spacing w:before="85" w:line="285" w:lineRule="auto"/>
              <w:ind w:left="74" w:right="84"/>
              <w:rPr>
                <w:sz w:val="24"/>
              </w:rPr>
            </w:pPr>
            <w:r w:rsidRPr="00CA4AE1">
              <w:rPr>
                <w:sz w:val="24"/>
              </w:rPr>
              <w:t>Письмо короткой наклонной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линии с закруглением внизу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вправо. Письмо коротких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наклонных линий с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закруглением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вверху</w:t>
            </w:r>
            <w:r w:rsidRPr="00CA4AE1">
              <w:rPr>
                <w:spacing w:val="-7"/>
                <w:sz w:val="24"/>
              </w:rPr>
              <w:t xml:space="preserve"> </w:t>
            </w:r>
            <w:r w:rsidRPr="00CA4AE1">
              <w:rPr>
                <w:sz w:val="24"/>
              </w:rPr>
              <w:t>влево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закруглением внизу вправо.</w:t>
            </w:r>
            <w:r w:rsidRPr="00CA4AE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 наклонных линий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петлёй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внизу.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5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825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83" w:lineRule="auto"/>
              <w:ind w:left="74" w:right="201"/>
              <w:rPr>
                <w:sz w:val="24"/>
              </w:rPr>
            </w:pPr>
            <w:r w:rsidRPr="00CA4AE1">
              <w:rPr>
                <w:sz w:val="24"/>
              </w:rPr>
              <w:t>Письмо наклонных линий с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петлёй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вверху</w:t>
            </w:r>
            <w:r w:rsidRPr="00CA4AE1">
              <w:rPr>
                <w:spacing w:val="-8"/>
                <w:sz w:val="24"/>
              </w:rPr>
              <w:t xml:space="preserve"> </w:t>
            </w:r>
            <w:r w:rsidRPr="00CA4AE1">
              <w:rPr>
                <w:sz w:val="24"/>
              </w:rPr>
              <w:t>и внизу.</w:t>
            </w:r>
          </w:p>
          <w:p w:rsidR="00626E21" w:rsidRPr="00CA4AE1" w:rsidRDefault="00626E21" w:rsidP="00626E21">
            <w:pPr>
              <w:pStyle w:val="TableParagraph"/>
              <w:spacing w:line="280" w:lineRule="auto"/>
              <w:ind w:left="74" w:right="654"/>
              <w:rPr>
                <w:sz w:val="24"/>
              </w:rPr>
            </w:pPr>
            <w:r w:rsidRPr="00CA4AE1">
              <w:rPr>
                <w:sz w:val="24"/>
              </w:rPr>
              <w:t>Письмо</w:t>
            </w:r>
            <w:r w:rsidRPr="00CA4AE1">
              <w:rPr>
                <w:spacing w:val="-6"/>
                <w:sz w:val="24"/>
              </w:rPr>
              <w:t xml:space="preserve"> </w:t>
            </w:r>
            <w:r w:rsidRPr="00CA4AE1">
              <w:rPr>
                <w:sz w:val="24"/>
              </w:rPr>
              <w:t>полуовалов,</w:t>
            </w:r>
            <w:r w:rsidRPr="00CA4AE1">
              <w:rPr>
                <w:spacing w:val="-7"/>
                <w:sz w:val="24"/>
              </w:rPr>
              <w:t xml:space="preserve"> </w:t>
            </w:r>
            <w:r w:rsidRPr="00CA4AE1">
              <w:rPr>
                <w:sz w:val="24"/>
              </w:rPr>
              <w:t>их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чередование. Письмо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овалов.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3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3" w:line="264" w:lineRule="auto"/>
              <w:ind w:left="74" w:right="157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proofErr w:type="gramStart"/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А</w:t>
            </w:r>
            <w:proofErr w:type="gramEnd"/>
            <w:r w:rsidRPr="00CA4AE1">
              <w:rPr>
                <w:sz w:val="24"/>
              </w:rPr>
              <w:t>,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а.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5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89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3" w:line="264" w:lineRule="auto"/>
              <w:ind w:left="74" w:right="156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proofErr w:type="gramStart"/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О</w:t>
            </w:r>
            <w:proofErr w:type="gramEnd"/>
            <w:r w:rsidRPr="00CA4AE1">
              <w:rPr>
                <w:sz w:val="24"/>
              </w:rPr>
              <w:t>,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о.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5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93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5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5"/>
              <w:ind w:left="77"/>
              <w:rPr>
                <w:sz w:val="24"/>
              </w:rPr>
            </w:pP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7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45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Pr="00CA4AE1" w:rsidRDefault="00626E21" w:rsidP="00626E21">
            <w:pPr>
              <w:pStyle w:val="TableParagraph"/>
              <w:spacing w:before="83" w:line="276" w:lineRule="auto"/>
              <w:ind w:left="160" w:right="89" w:hanging="96"/>
              <w:rPr>
                <w:sz w:val="24"/>
              </w:rPr>
            </w:pPr>
            <w:r w:rsidRPr="00CA4AE1">
              <w:rPr>
                <w:sz w:val="24"/>
              </w:rPr>
              <w:t>Устный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опрос;</w:t>
            </w:r>
            <w:r w:rsidRPr="00CA4AE1"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71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5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Pr="001C5D22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Pr="00CA4AE1" w:rsidRDefault="00626E21" w:rsidP="00626E21">
            <w:pPr>
              <w:pStyle w:val="TableParagraph"/>
              <w:spacing w:before="83" w:line="276" w:lineRule="auto"/>
              <w:ind w:left="160" w:right="89" w:hanging="96"/>
              <w:rPr>
                <w:sz w:val="24"/>
              </w:rPr>
            </w:pPr>
            <w:r w:rsidRPr="00CA4AE1">
              <w:rPr>
                <w:sz w:val="24"/>
              </w:rPr>
              <w:t>Устный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опрос;</w:t>
            </w:r>
            <w:r w:rsidRPr="00CA4AE1">
              <w:rPr>
                <w:spacing w:val="1"/>
                <w:sz w:val="24"/>
              </w:rPr>
              <w:t xml:space="preserve"> </w:t>
            </w:r>
          </w:p>
        </w:tc>
      </w:tr>
    </w:tbl>
    <w:p w:rsidR="00626E21" w:rsidRDefault="00626E21" w:rsidP="00626E21">
      <w:pPr>
        <w:rPr>
          <w:sz w:val="24"/>
        </w:rPr>
        <w:sectPr w:rsidR="00626E21">
          <w:pgSz w:w="11900" w:h="16850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7"/>
        <w:gridCol w:w="1575"/>
      </w:tblGrid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74" w:right="157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proofErr w:type="gramStart"/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У</w:t>
            </w:r>
            <w:proofErr w:type="gramEnd"/>
            <w:r w:rsidRPr="00CA4AE1">
              <w:rPr>
                <w:sz w:val="24"/>
              </w:rPr>
              <w:t>,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у.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3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74" w:right="157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Н,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н.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3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74" w:right="157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proofErr w:type="gramStart"/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С</w:t>
            </w:r>
            <w:proofErr w:type="gramEnd"/>
            <w:r w:rsidRPr="00CA4AE1">
              <w:rPr>
                <w:sz w:val="24"/>
              </w:rPr>
              <w:t>,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с.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3" w:line="278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89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Pr="001C5D22" w:rsidRDefault="00626E21" w:rsidP="00626E21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5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3" w:line="264" w:lineRule="auto"/>
              <w:ind w:left="74" w:right="157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proofErr w:type="gramStart"/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К</w:t>
            </w:r>
            <w:proofErr w:type="gramEnd"/>
            <w:r w:rsidRPr="00CA4AE1">
              <w:rPr>
                <w:sz w:val="24"/>
              </w:rPr>
              <w:t>, к.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5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3" w:line="264" w:lineRule="auto"/>
              <w:ind w:left="74" w:right="157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proofErr w:type="gramStart"/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Т</w:t>
            </w:r>
            <w:proofErr w:type="gramEnd"/>
            <w:r w:rsidRPr="00CA4AE1">
              <w:rPr>
                <w:sz w:val="24"/>
              </w:rPr>
              <w:t>, т.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5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3" w:line="264" w:lineRule="auto"/>
              <w:ind w:left="74" w:right="157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proofErr w:type="gramStart"/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Т</w:t>
            </w:r>
            <w:proofErr w:type="gramEnd"/>
            <w:r w:rsidRPr="00CA4AE1">
              <w:rPr>
                <w:sz w:val="24"/>
              </w:rPr>
              <w:t>, т.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Pr="001C5D22" w:rsidRDefault="00626E21" w:rsidP="00626E21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5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92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5" w:line="264" w:lineRule="auto"/>
              <w:ind w:left="74" w:right="157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Л,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л.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Pr="001C5D22" w:rsidRDefault="00626E21" w:rsidP="00626E21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7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5" w:type="dxa"/>
          </w:tcPr>
          <w:p w:rsidR="00626E21" w:rsidRDefault="00626E21" w:rsidP="00626E21">
            <w:pPr>
              <w:pStyle w:val="TableParagraph"/>
              <w:spacing w:before="80" w:line="264" w:lineRule="auto"/>
              <w:ind w:left="74" w:right="308"/>
              <w:rPr>
                <w:sz w:val="24"/>
              </w:rPr>
            </w:pPr>
            <w:r>
              <w:rPr>
                <w:sz w:val="24"/>
              </w:rPr>
              <w:t>Повторение и закрепление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3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71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74" w:right="132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буква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р.</w:t>
            </w:r>
            <w:r w:rsidRPr="00CA4AE1">
              <w:rPr>
                <w:spacing w:val="-3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буква</w:t>
            </w:r>
            <w:r w:rsidRPr="00CA4AE1">
              <w:rPr>
                <w:spacing w:val="-3"/>
                <w:sz w:val="24"/>
              </w:rPr>
              <w:t xml:space="preserve"> </w:t>
            </w:r>
            <w:r w:rsidRPr="00CA4AE1">
              <w:rPr>
                <w:sz w:val="24"/>
              </w:rPr>
              <w:t>Р.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3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 w:rsidR="00626E21" w:rsidRDefault="00626E21" w:rsidP="00626E21">
      <w:pPr>
        <w:rPr>
          <w:sz w:val="24"/>
        </w:rPr>
        <w:sectPr w:rsidR="00626E21">
          <w:pgSz w:w="11900" w:h="16850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7"/>
        <w:gridCol w:w="1575"/>
      </w:tblGrid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74" w:right="157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proofErr w:type="gramStart"/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В</w:t>
            </w:r>
            <w:proofErr w:type="gramEnd"/>
            <w:r w:rsidRPr="00CA4AE1">
              <w:rPr>
                <w:sz w:val="24"/>
              </w:rPr>
              <w:t>,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в.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Pr="001C5D22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3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74" w:right="157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proofErr w:type="gramStart"/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Е</w:t>
            </w:r>
            <w:proofErr w:type="gramEnd"/>
            <w:r w:rsidRPr="00CA4AE1">
              <w:rPr>
                <w:sz w:val="24"/>
              </w:rPr>
              <w:t>,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е.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3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74" w:right="157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r w:rsidRPr="00CA4AE1">
              <w:rPr>
                <w:spacing w:val="-57"/>
                <w:sz w:val="24"/>
              </w:rPr>
              <w:t xml:space="preserve"> </w:t>
            </w:r>
            <w:proofErr w:type="gramStart"/>
            <w:r w:rsidRPr="00CA4AE1">
              <w:rPr>
                <w:sz w:val="24"/>
              </w:rPr>
              <w:t>П</w:t>
            </w:r>
            <w:proofErr w:type="gramEnd"/>
            <w:r w:rsidRPr="00CA4AE1">
              <w:rPr>
                <w:sz w:val="24"/>
              </w:rPr>
              <w:t>,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п.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3" w:line="278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89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3" w:line="264" w:lineRule="auto"/>
              <w:ind w:left="74" w:right="157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r w:rsidRPr="00CA4AE1">
              <w:rPr>
                <w:spacing w:val="-57"/>
                <w:sz w:val="24"/>
              </w:rPr>
              <w:t xml:space="preserve"> </w:t>
            </w:r>
            <w:proofErr w:type="gramStart"/>
            <w:r w:rsidRPr="00CA4AE1">
              <w:rPr>
                <w:sz w:val="24"/>
              </w:rPr>
              <w:t>П</w:t>
            </w:r>
            <w:proofErr w:type="gramEnd"/>
            <w:r w:rsidRPr="00CA4AE1">
              <w:rPr>
                <w:sz w:val="24"/>
              </w:rPr>
              <w:t>,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п.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5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3" w:line="264" w:lineRule="auto"/>
              <w:ind w:left="74" w:right="157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М,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м.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5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3" w:line="264" w:lineRule="auto"/>
              <w:ind w:left="74" w:right="157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М,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м.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5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3" w:line="264" w:lineRule="auto"/>
              <w:ind w:left="74" w:right="157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r w:rsidRPr="00CA4AE1">
              <w:rPr>
                <w:spacing w:val="-57"/>
                <w:sz w:val="24"/>
              </w:rPr>
              <w:t xml:space="preserve"> </w:t>
            </w:r>
            <w:proofErr w:type="gramStart"/>
            <w:r w:rsidRPr="00CA4AE1">
              <w:rPr>
                <w:sz w:val="24"/>
              </w:rPr>
              <w:t>З</w:t>
            </w:r>
            <w:proofErr w:type="gramEnd"/>
            <w:r w:rsidRPr="00CA4AE1">
              <w:rPr>
                <w:sz w:val="24"/>
              </w:rPr>
              <w:t>, з.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5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92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5" w:line="264" w:lineRule="auto"/>
              <w:ind w:left="74" w:right="157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r w:rsidRPr="00CA4AE1">
              <w:rPr>
                <w:spacing w:val="-57"/>
                <w:sz w:val="24"/>
              </w:rPr>
              <w:t xml:space="preserve"> </w:t>
            </w:r>
            <w:proofErr w:type="gramStart"/>
            <w:r w:rsidRPr="00CA4AE1">
              <w:rPr>
                <w:sz w:val="24"/>
              </w:rPr>
              <w:t>З</w:t>
            </w:r>
            <w:proofErr w:type="gramEnd"/>
            <w:r w:rsidRPr="00CA4AE1">
              <w:rPr>
                <w:sz w:val="24"/>
              </w:rPr>
              <w:t>, з.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7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74" w:right="157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r w:rsidRPr="00CA4AE1">
              <w:rPr>
                <w:spacing w:val="-57"/>
                <w:sz w:val="24"/>
              </w:rPr>
              <w:t xml:space="preserve"> </w:t>
            </w:r>
            <w:proofErr w:type="gramStart"/>
            <w:r w:rsidRPr="00CA4AE1">
              <w:rPr>
                <w:sz w:val="24"/>
              </w:rPr>
              <w:t>З</w:t>
            </w:r>
            <w:proofErr w:type="gramEnd"/>
            <w:r w:rsidRPr="00CA4AE1">
              <w:rPr>
                <w:sz w:val="24"/>
              </w:rPr>
              <w:t>, з.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3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71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74" w:right="157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proofErr w:type="gramStart"/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Б</w:t>
            </w:r>
            <w:proofErr w:type="gramEnd"/>
            <w:r w:rsidRPr="00CA4AE1">
              <w:rPr>
                <w:sz w:val="24"/>
              </w:rPr>
              <w:t>,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б.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Pr="00CC0377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3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 w:rsidR="00626E21" w:rsidRDefault="00626E21" w:rsidP="00626E21">
      <w:pPr>
        <w:rPr>
          <w:sz w:val="24"/>
        </w:rPr>
        <w:sectPr w:rsidR="00626E21">
          <w:pgSz w:w="11900" w:h="16850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7"/>
        <w:gridCol w:w="1575"/>
      </w:tblGrid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74" w:right="157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proofErr w:type="gramStart"/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Б</w:t>
            </w:r>
            <w:proofErr w:type="gramEnd"/>
            <w:r w:rsidRPr="00CA4AE1">
              <w:rPr>
                <w:sz w:val="24"/>
              </w:rPr>
              <w:t>,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б.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3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74" w:right="157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proofErr w:type="gramStart"/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Б</w:t>
            </w:r>
            <w:proofErr w:type="gramEnd"/>
            <w:r w:rsidRPr="00CA4AE1">
              <w:rPr>
                <w:sz w:val="24"/>
              </w:rPr>
              <w:t>,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б.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3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74" w:right="157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proofErr w:type="gramStart"/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Д</w:t>
            </w:r>
            <w:proofErr w:type="gramEnd"/>
            <w:r w:rsidRPr="00CA4AE1">
              <w:rPr>
                <w:sz w:val="24"/>
              </w:rPr>
              <w:t>,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д.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3" w:line="278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89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3" w:line="264" w:lineRule="auto"/>
              <w:ind w:left="74" w:right="157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proofErr w:type="gramStart"/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Д</w:t>
            </w:r>
            <w:proofErr w:type="gramEnd"/>
            <w:r w:rsidRPr="00CA4AE1">
              <w:rPr>
                <w:sz w:val="24"/>
              </w:rPr>
              <w:t>,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д.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Pr="00CC0377" w:rsidRDefault="00626E21" w:rsidP="00626E21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5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45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5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3" w:line="264" w:lineRule="auto"/>
              <w:ind w:left="74" w:right="157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Я, я.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5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3" w:line="264" w:lineRule="auto"/>
              <w:ind w:left="74" w:right="157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Я, я.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5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92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5" w:line="264" w:lineRule="auto"/>
              <w:ind w:left="74" w:right="776" w:firstLine="60"/>
              <w:rPr>
                <w:sz w:val="24"/>
              </w:rPr>
            </w:pPr>
            <w:r w:rsidRPr="00CA4AE1">
              <w:rPr>
                <w:sz w:val="24"/>
              </w:rPr>
              <w:t>Строчная и заглавная</w:t>
            </w:r>
            <w:r w:rsidRPr="00CA4AE1">
              <w:rPr>
                <w:spacing w:val="-58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Я, я.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7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74" w:right="157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Я, я.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3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71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74" w:right="157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Г,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г.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3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 w:rsidR="00626E21" w:rsidRDefault="00626E21" w:rsidP="00626E21">
      <w:pPr>
        <w:rPr>
          <w:sz w:val="24"/>
        </w:rPr>
        <w:sectPr w:rsidR="00626E21">
          <w:pgSz w:w="11900" w:h="16850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7"/>
        <w:gridCol w:w="1575"/>
      </w:tblGrid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47.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74" w:right="157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Г,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г.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3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74" w:right="157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Г,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г.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3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45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3" w:line="278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89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45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5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45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5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45" w:type="dxa"/>
          </w:tcPr>
          <w:p w:rsidR="00626E21" w:rsidRDefault="00626E21" w:rsidP="00626E21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5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45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5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92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5" w:line="264" w:lineRule="auto"/>
              <w:ind w:left="74" w:right="157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r w:rsidRPr="00CA4AE1">
              <w:rPr>
                <w:spacing w:val="-57"/>
                <w:sz w:val="24"/>
              </w:rPr>
              <w:t xml:space="preserve"> </w:t>
            </w:r>
            <w:proofErr w:type="gramStart"/>
            <w:r w:rsidRPr="00CA4AE1">
              <w:rPr>
                <w:sz w:val="24"/>
              </w:rPr>
              <w:t>Ш</w:t>
            </w:r>
            <w:proofErr w:type="gramEnd"/>
            <w:r w:rsidRPr="00CA4AE1">
              <w:rPr>
                <w:sz w:val="24"/>
              </w:rPr>
              <w:t>, ш.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7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74" w:right="157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r w:rsidRPr="00CA4AE1">
              <w:rPr>
                <w:spacing w:val="-57"/>
                <w:sz w:val="24"/>
              </w:rPr>
              <w:t xml:space="preserve"> </w:t>
            </w:r>
            <w:proofErr w:type="gramStart"/>
            <w:r w:rsidRPr="00CA4AE1">
              <w:rPr>
                <w:sz w:val="24"/>
              </w:rPr>
              <w:t>Ш</w:t>
            </w:r>
            <w:proofErr w:type="gramEnd"/>
            <w:r w:rsidRPr="00CA4AE1">
              <w:rPr>
                <w:sz w:val="24"/>
              </w:rPr>
              <w:t>, ш.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3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71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74" w:right="651"/>
              <w:rPr>
                <w:sz w:val="24"/>
              </w:rPr>
            </w:pPr>
            <w:r w:rsidRPr="00CA4AE1">
              <w:rPr>
                <w:sz w:val="24"/>
              </w:rPr>
              <w:t>Письмо</w:t>
            </w:r>
            <w:r w:rsidRPr="00CA4AE1">
              <w:rPr>
                <w:spacing w:val="-3"/>
                <w:sz w:val="24"/>
              </w:rPr>
              <w:t xml:space="preserve"> </w:t>
            </w:r>
            <w:r w:rsidRPr="00CA4AE1">
              <w:rPr>
                <w:sz w:val="24"/>
              </w:rPr>
              <w:t>слогов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слов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с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изученными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3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 w:rsidR="00626E21" w:rsidRDefault="00626E21" w:rsidP="00626E21">
      <w:pPr>
        <w:rPr>
          <w:sz w:val="24"/>
        </w:rPr>
        <w:sectPr w:rsidR="00626E21">
          <w:pgSz w:w="11900" w:h="16850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145"/>
        <w:gridCol w:w="732"/>
        <w:gridCol w:w="1620"/>
        <w:gridCol w:w="1668"/>
        <w:gridCol w:w="1237"/>
        <w:gridCol w:w="1574"/>
      </w:tblGrid>
      <w:tr w:rsidR="00626E21" w:rsidTr="00626E21">
        <w:trPr>
          <w:trHeight w:val="1490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57.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73" w:right="158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proofErr w:type="gramStart"/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Ж</w:t>
            </w:r>
            <w:proofErr w:type="gramEnd"/>
            <w:r w:rsidRPr="00CA4AE1">
              <w:rPr>
                <w:sz w:val="24"/>
              </w:rPr>
              <w:t>, ж.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3" w:line="276" w:lineRule="auto"/>
              <w:ind w:left="75"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90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73" w:right="158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proofErr w:type="gramStart"/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Ж</w:t>
            </w:r>
            <w:proofErr w:type="gramEnd"/>
            <w:r w:rsidRPr="00CA4AE1">
              <w:rPr>
                <w:sz w:val="24"/>
              </w:rPr>
              <w:t>, ж.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3" w:line="276" w:lineRule="auto"/>
              <w:ind w:left="75"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90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73" w:right="158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proofErr w:type="gramStart"/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Ж</w:t>
            </w:r>
            <w:proofErr w:type="gramEnd"/>
            <w:r w:rsidRPr="00CA4AE1">
              <w:rPr>
                <w:sz w:val="24"/>
              </w:rPr>
              <w:t>, ж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3" w:line="278" w:lineRule="auto"/>
              <w:ind w:left="75"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89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5" w:line="271" w:lineRule="auto"/>
              <w:ind w:left="73" w:right="340"/>
              <w:rPr>
                <w:sz w:val="24"/>
              </w:rPr>
            </w:pPr>
            <w:r w:rsidRPr="00CA4AE1">
              <w:rPr>
                <w:sz w:val="24"/>
              </w:rPr>
              <w:t>Письмо изученных букв,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слогов. Письмо элементов</w:t>
            </w:r>
            <w:r w:rsidRPr="00CA4AE1">
              <w:rPr>
                <w:spacing w:val="-58"/>
                <w:sz w:val="24"/>
              </w:rPr>
              <w:t xml:space="preserve"> </w:t>
            </w:r>
            <w:r w:rsidRPr="00CA4AE1">
              <w:rPr>
                <w:sz w:val="24"/>
              </w:rPr>
              <w:t>изученных букв.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5" w:line="276" w:lineRule="auto"/>
              <w:ind w:left="75" w:right="6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1490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45" w:type="dxa"/>
          </w:tcPr>
          <w:p w:rsidR="00626E21" w:rsidRDefault="00626E21" w:rsidP="00626E21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5" w:line="276" w:lineRule="auto"/>
              <w:ind w:left="75"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818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3" w:line="264" w:lineRule="auto"/>
              <w:ind w:left="73" w:right="146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буква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ё.</w:t>
            </w:r>
            <w:r w:rsidRPr="00CA4AE1">
              <w:rPr>
                <w:spacing w:val="-3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буква</w:t>
            </w:r>
            <w:r w:rsidRPr="00CA4AE1">
              <w:rPr>
                <w:spacing w:val="-3"/>
                <w:sz w:val="24"/>
              </w:rPr>
              <w:t xml:space="preserve"> </w:t>
            </w:r>
            <w:r w:rsidRPr="00CA4AE1">
              <w:rPr>
                <w:sz w:val="24"/>
              </w:rPr>
              <w:t>Ё.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3" w:line="264" w:lineRule="auto"/>
              <w:ind w:left="75"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817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45" w:type="dxa"/>
          </w:tcPr>
          <w:p w:rsidR="00626E21" w:rsidRDefault="00626E21" w:rsidP="00626E21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3" w:line="264" w:lineRule="auto"/>
              <w:ind w:left="75" w:right="6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818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73" w:right="158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Й,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й.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0" w:line="264" w:lineRule="auto"/>
              <w:ind w:left="75"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816"/>
        </w:trPr>
        <w:tc>
          <w:tcPr>
            <w:tcW w:w="577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45" w:type="dxa"/>
            <w:tcBorders>
              <w:bottom w:val="single" w:sz="6" w:space="0" w:color="000000"/>
            </w:tcBorders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73" w:right="158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Й,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й.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80" w:line="264" w:lineRule="auto"/>
              <w:ind w:left="75" w:right="6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1489"/>
        </w:trPr>
        <w:tc>
          <w:tcPr>
            <w:tcW w:w="577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45" w:type="dxa"/>
            <w:tcBorders>
              <w:top w:val="single" w:sz="6" w:space="0" w:color="000000"/>
            </w:tcBorders>
          </w:tcPr>
          <w:p w:rsidR="00626E21" w:rsidRPr="00CA4AE1" w:rsidRDefault="00626E21" w:rsidP="00626E21">
            <w:pPr>
              <w:pStyle w:val="TableParagraph"/>
              <w:spacing w:before="84" w:line="271" w:lineRule="auto"/>
              <w:ind w:left="73" w:right="340"/>
              <w:rPr>
                <w:sz w:val="24"/>
              </w:rPr>
            </w:pPr>
            <w:r w:rsidRPr="00CA4AE1">
              <w:rPr>
                <w:sz w:val="24"/>
              </w:rPr>
              <w:t>Письмо изученных букв,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слогов. Письмо элементов</w:t>
            </w:r>
            <w:r w:rsidRPr="00CA4AE1">
              <w:rPr>
                <w:spacing w:val="-58"/>
                <w:sz w:val="24"/>
              </w:rPr>
              <w:t xml:space="preserve"> </w:t>
            </w:r>
            <w:r w:rsidRPr="00CA4AE1">
              <w:rPr>
                <w:sz w:val="24"/>
              </w:rPr>
              <w:t>изученных</w:t>
            </w:r>
            <w:r w:rsidRPr="00CA4AE1">
              <w:rPr>
                <w:spacing w:val="2"/>
                <w:sz w:val="24"/>
              </w:rPr>
              <w:t xml:space="preserve"> </w:t>
            </w:r>
            <w:r w:rsidRPr="00CA4AE1">
              <w:rPr>
                <w:sz w:val="24"/>
              </w:rPr>
              <w:t>букв.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84" w:line="276" w:lineRule="auto"/>
              <w:ind w:left="75" w:right="6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818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73" w:right="158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Х,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х.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0" w:line="264" w:lineRule="auto"/>
              <w:ind w:left="75"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818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73" w:right="158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Х,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х.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0" w:line="264" w:lineRule="auto"/>
              <w:ind w:left="75"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799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6" w:lineRule="auto"/>
              <w:ind w:left="73" w:right="158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Х,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х.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0" w:line="266" w:lineRule="auto"/>
              <w:ind w:left="159" w:right="75" w:hanging="9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26E21" w:rsidRDefault="00626E21" w:rsidP="00626E21">
      <w:pPr>
        <w:spacing w:line="266" w:lineRule="auto"/>
        <w:rPr>
          <w:sz w:val="24"/>
        </w:rPr>
        <w:sectPr w:rsidR="00626E21">
          <w:pgSz w:w="11900" w:h="16850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145"/>
        <w:gridCol w:w="732"/>
        <w:gridCol w:w="1620"/>
        <w:gridCol w:w="1668"/>
        <w:gridCol w:w="1237"/>
        <w:gridCol w:w="1574"/>
      </w:tblGrid>
      <w:tr w:rsidR="00626E21" w:rsidTr="00626E21">
        <w:trPr>
          <w:trHeight w:val="1490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70.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3" w:line="271" w:lineRule="auto"/>
              <w:ind w:left="73" w:right="340"/>
              <w:rPr>
                <w:sz w:val="24"/>
              </w:rPr>
            </w:pPr>
            <w:r w:rsidRPr="00CA4AE1">
              <w:rPr>
                <w:sz w:val="24"/>
              </w:rPr>
              <w:t>Письмо изученных букв,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слогов. Письмо элементов</w:t>
            </w:r>
            <w:r w:rsidRPr="00CA4AE1">
              <w:rPr>
                <w:spacing w:val="-58"/>
                <w:sz w:val="24"/>
              </w:rPr>
              <w:t xml:space="preserve"> </w:t>
            </w:r>
            <w:r w:rsidRPr="00CA4AE1">
              <w:rPr>
                <w:sz w:val="24"/>
              </w:rPr>
              <w:t>изученных букв.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3" w:line="276" w:lineRule="auto"/>
              <w:ind w:left="75" w:right="6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815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73" w:right="158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r w:rsidRPr="00CA4AE1">
              <w:rPr>
                <w:spacing w:val="-57"/>
                <w:sz w:val="24"/>
              </w:rPr>
              <w:t xml:space="preserve"> </w:t>
            </w:r>
            <w:proofErr w:type="gramStart"/>
            <w:r w:rsidRPr="00CA4AE1">
              <w:rPr>
                <w:sz w:val="24"/>
              </w:rPr>
              <w:t>Ю</w:t>
            </w:r>
            <w:proofErr w:type="gramEnd"/>
            <w:r w:rsidRPr="00CA4AE1">
              <w:rPr>
                <w:sz w:val="24"/>
              </w:rPr>
              <w:t>, ю.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0" w:line="264" w:lineRule="auto"/>
              <w:ind w:left="75"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818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3" w:line="264" w:lineRule="auto"/>
              <w:ind w:left="73" w:right="158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r w:rsidRPr="00CA4AE1">
              <w:rPr>
                <w:spacing w:val="-57"/>
                <w:sz w:val="24"/>
              </w:rPr>
              <w:t xml:space="preserve"> </w:t>
            </w:r>
            <w:proofErr w:type="gramStart"/>
            <w:r w:rsidRPr="00CA4AE1">
              <w:rPr>
                <w:sz w:val="24"/>
              </w:rPr>
              <w:t>Ю</w:t>
            </w:r>
            <w:proofErr w:type="gramEnd"/>
            <w:r w:rsidRPr="00CA4AE1">
              <w:rPr>
                <w:sz w:val="24"/>
              </w:rPr>
              <w:t>, ю.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3" w:line="264" w:lineRule="auto"/>
              <w:ind w:left="75"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1492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5" w:line="264" w:lineRule="auto"/>
              <w:ind w:left="73" w:right="158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r w:rsidRPr="00CA4AE1">
              <w:rPr>
                <w:spacing w:val="-57"/>
                <w:sz w:val="24"/>
              </w:rPr>
              <w:t xml:space="preserve"> </w:t>
            </w:r>
            <w:proofErr w:type="gramStart"/>
            <w:r w:rsidRPr="00CA4AE1">
              <w:rPr>
                <w:sz w:val="24"/>
              </w:rPr>
              <w:t>Ю</w:t>
            </w:r>
            <w:proofErr w:type="gramEnd"/>
            <w:r w:rsidRPr="00CA4AE1">
              <w:rPr>
                <w:sz w:val="24"/>
              </w:rPr>
              <w:t>, ю.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7" w:line="276" w:lineRule="auto"/>
              <w:ind w:left="75"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818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73" w:right="158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r w:rsidRPr="00CA4AE1">
              <w:rPr>
                <w:spacing w:val="-57"/>
                <w:sz w:val="24"/>
              </w:rPr>
              <w:t xml:space="preserve"> </w:t>
            </w:r>
            <w:proofErr w:type="gramStart"/>
            <w:r w:rsidRPr="00CA4AE1">
              <w:rPr>
                <w:sz w:val="24"/>
              </w:rPr>
              <w:t>Ц</w:t>
            </w:r>
            <w:proofErr w:type="gramEnd"/>
            <w:r w:rsidRPr="00CA4AE1">
              <w:rPr>
                <w:sz w:val="24"/>
              </w:rPr>
              <w:t>,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ц.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0" w:line="264" w:lineRule="auto"/>
              <w:ind w:left="75"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1490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73" w:right="158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r w:rsidRPr="00CA4AE1">
              <w:rPr>
                <w:spacing w:val="-57"/>
                <w:sz w:val="24"/>
              </w:rPr>
              <w:t xml:space="preserve"> </w:t>
            </w:r>
            <w:proofErr w:type="gramStart"/>
            <w:r w:rsidRPr="00CA4AE1">
              <w:rPr>
                <w:sz w:val="24"/>
              </w:rPr>
              <w:t>Ц</w:t>
            </w:r>
            <w:proofErr w:type="gramEnd"/>
            <w:r w:rsidRPr="00CA4AE1">
              <w:rPr>
                <w:sz w:val="24"/>
              </w:rPr>
              <w:t>,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ц.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3" w:line="276" w:lineRule="auto"/>
              <w:ind w:left="75"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1490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3" w:line="271" w:lineRule="auto"/>
              <w:ind w:left="73" w:right="602"/>
              <w:jc w:val="both"/>
              <w:rPr>
                <w:sz w:val="24"/>
              </w:rPr>
            </w:pPr>
            <w:r w:rsidRPr="00CA4AE1">
              <w:rPr>
                <w:sz w:val="24"/>
              </w:rPr>
              <w:t>Письмо слогов и слов с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 xml:space="preserve">буквами </w:t>
            </w:r>
            <w:proofErr w:type="gramStart"/>
            <w:r w:rsidRPr="00CA4AE1">
              <w:rPr>
                <w:sz w:val="24"/>
              </w:rPr>
              <w:t>Ц</w:t>
            </w:r>
            <w:proofErr w:type="gramEnd"/>
            <w:r w:rsidRPr="00CA4AE1">
              <w:rPr>
                <w:sz w:val="24"/>
              </w:rPr>
              <w:t>, ц и другими</w:t>
            </w:r>
            <w:r w:rsidRPr="00CA4AE1">
              <w:rPr>
                <w:spacing w:val="-58"/>
                <w:sz w:val="24"/>
              </w:rPr>
              <w:t xml:space="preserve"> </w:t>
            </w:r>
            <w:r w:rsidRPr="00CA4AE1">
              <w:rPr>
                <w:sz w:val="24"/>
              </w:rPr>
              <w:t>изученными</w:t>
            </w:r>
            <w:r w:rsidRPr="00CA4AE1">
              <w:rPr>
                <w:spacing w:val="-3"/>
                <w:sz w:val="24"/>
              </w:rPr>
              <w:t xml:space="preserve"> </w:t>
            </w:r>
            <w:r w:rsidRPr="00CA4AE1"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3" w:line="276" w:lineRule="auto"/>
              <w:ind w:left="75" w:right="6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818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73" w:right="158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proofErr w:type="gramStart"/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Э</w:t>
            </w:r>
            <w:proofErr w:type="gramEnd"/>
            <w:r w:rsidRPr="00CA4AE1">
              <w:rPr>
                <w:sz w:val="24"/>
              </w:rPr>
              <w:t>,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э.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0" w:line="264" w:lineRule="auto"/>
              <w:ind w:left="75"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1488"/>
        </w:trPr>
        <w:tc>
          <w:tcPr>
            <w:tcW w:w="577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145" w:type="dxa"/>
            <w:tcBorders>
              <w:bottom w:val="single" w:sz="6" w:space="0" w:color="000000"/>
            </w:tcBorders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73" w:right="158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proofErr w:type="gramStart"/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Э</w:t>
            </w:r>
            <w:proofErr w:type="gramEnd"/>
            <w:r w:rsidRPr="00CA4AE1">
              <w:rPr>
                <w:sz w:val="24"/>
              </w:rPr>
              <w:t>,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э.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83" w:line="276" w:lineRule="auto"/>
              <w:ind w:left="75"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817"/>
        </w:trPr>
        <w:tc>
          <w:tcPr>
            <w:tcW w:w="577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145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щ.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82" w:line="264" w:lineRule="auto"/>
              <w:ind w:left="75"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1490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145" w:type="dxa"/>
          </w:tcPr>
          <w:p w:rsidR="00626E21" w:rsidRDefault="00626E21" w:rsidP="00626E21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3" w:line="276" w:lineRule="auto"/>
              <w:ind w:left="75"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1490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145" w:type="dxa"/>
          </w:tcPr>
          <w:p w:rsidR="00626E21" w:rsidRDefault="00626E21" w:rsidP="00626E21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3" w:line="276" w:lineRule="auto"/>
              <w:ind w:left="75"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798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73" w:right="158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Ф,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ф.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0" w:line="264" w:lineRule="auto"/>
              <w:ind w:left="75"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26E21" w:rsidRDefault="00626E21" w:rsidP="00626E21">
      <w:pPr>
        <w:spacing w:line="264" w:lineRule="auto"/>
        <w:rPr>
          <w:sz w:val="24"/>
        </w:rPr>
        <w:sectPr w:rsidR="00626E21">
          <w:pgSz w:w="11900" w:h="16850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145"/>
        <w:gridCol w:w="732"/>
        <w:gridCol w:w="1620"/>
        <w:gridCol w:w="1668"/>
        <w:gridCol w:w="1237"/>
        <w:gridCol w:w="1574"/>
      </w:tblGrid>
      <w:tr w:rsidR="00626E21" w:rsidTr="00626E21">
        <w:trPr>
          <w:trHeight w:val="1490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83.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73" w:right="158"/>
              <w:rPr>
                <w:sz w:val="24"/>
              </w:rPr>
            </w:pPr>
            <w:r w:rsidRPr="00CA4AE1">
              <w:rPr>
                <w:sz w:val="24"/>
              </w:rPr>
              <w:t>Строчная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заглавная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буквы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Ф,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ф.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3" w:line="276" w:lineRule="auto"/>
              <w:ind w:left="75"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1490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3" w:line="271" w:lineRule="auto"/>
              <w:ind w:left="73" w:right="340"/>
              <w:rPr>
                <w:sz w:val="24"/>
              </w:rPr>
            </w:pPr>
            <w:r w:rsidRPr="00CA4AE1">
              <w:rPr>
                <w:sz w:val="24"/>
              </w:rPr>
              <w:t>Письмо изученных букв,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слогов. Письмо элементов</w:t>
            </w:r>
            <w:r w:rsidRPr="00CA4AE1">
              <w:rPr>
                <w:spacing w:val="-58"/>
                <w:sz w:val="24"/>
              </w:rPr>
              <w:t xml:space="preserve"> </w:t>
            </w:r>
            <w:r w:rsidRPr="00CA4AE1">
              <w:rPr>
                <w:sz w:val="24"/>
              </w:rPr>
              <w:t>изученных букв.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3" w:line="276" w:lineRule="auto"/>
              <w:ind w:left="75" w:right="6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816"/>
        </w:trPr>
        <w:tc>
          <w:tcPr>
            <w:tcW w:w="577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145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Строчные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ъ.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80" w:line="264" w:lineRule="auto"/>
              <w:ind w:left="75"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1486"/>
        </w:trPr>
        <w:tc>
          <w:tcPr>
            <w:tcW w:w="577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72"/>
              <w:ind w:left="74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145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72"/>
              <w:ind w:left="73"/>
              <w:rPr>
                <w:sz w:val="24"/>
              </w:rPr>
            </w:pPr>
            <w:r>
              <w:rPr>
                <w:sz w:val="24"/>
              </w:rPr>
              <w:t>Строчные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ъ.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72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72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84" w:line="276" w:lineRule="auto"/>
              <w:ind w:left="75"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1154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5" w:line="271" w:lineRule="auto"/>
              <w:ind w:left="73" w:right="656"/>
              <w:jc w:val="both"/>
              <w:rPr>
                <w:sz w:val="24"/>
              </w:rPr>
            </w:pPr>
            <w:r w:rsidRPr="00CA4AE1">
              <w:rPr>
                <w:sz w:val="24"/>
              </w:rPr>
              <w:t>Письмо слогов и слов с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буквами ь, ъ и другими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изученными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3" w:line="264" w:lineRule="auto"/>
              <w:ind w:left="75" w:right="6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817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145" w:type="dxa"/>
          </w:tcPr>
          <w:p w:rsidR="00626E21" w:rsidRDefault="00626E21" w:rsidP="00626E21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списывание.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3" w:line="264" w:lineRule="auto"/>
              <w:ind w:left="75" w:right="14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1490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5" w:line="268" w:lineRule="auto"/>
              <w:ind w:left="73" w:right="208"/>
              <w:rPr>
                <w:sz w:val="24"/>
              </w:rPr>
            </w:pPr>
            <w:r w:rsidRPr="00CA4AE1">
              <w:rPr>
                <w:sz w:val="24"/>
              </w:rPr>
              <w:t>Упражнение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в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письме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букв,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соединений,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слов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</w:p>
          <w:p w:rsidR="00626E21" w:rsidRDefault="00626E21" w:rsidP="00626E21">
            <w:pPr>
              <w:pStyle w:val="TableParagraph"/>
              <w:spacing w:before="4"/>
              <w:ind w:left="73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5" w:line="276" w:lineRule="auto"/>
              <w:ind w:left="75"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1490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5" w:line="268" w:lineRule="auto"/>
              <w:ind w:left="73" w:right="208"/>
              <w:rPr>
                <w:sz w:val="24"/>
              </w:rPr>
            </w:pPr>
            <w:r w:rsidRPr="00CA4AE1">
              <w:rPr>
                <w:sz w:val="24"/>
              </w:rPr>
              <w:t>Упражнение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в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письме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букв,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соединений,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слов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</w:p>
          <w:p w:rsidR="00626E21" w:rsidRDefault="00626E21" w:rsidP="00626E21">
            <w:pPr>
              <w:pStyle w:val="TableParagraph"/>
              <w:spacing w:before="3"/>
              <w:ind w:left="73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5" w:line="276" w:lineRule="auto"/>
              <w:ind w:left="75"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1492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7" w:line="268" w:lineRule="auto"/>
              <w:ind w:left="73" w:right="208"/>
              <w:rPr>
                <w:sz w:val="24"/>
              </w:rPr>
            </w:pPr>
            <w:r w:rsidRPr="00CA4AE1">
              <w:rPr>
                <w:sz w:val="24"/>
              </w:rPr>
              <w:t>Упражнение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в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письме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букв,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соединений,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слов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</w:p>
          <w:p w:rsidR="00626E21" w:rsidRDefault="00626E21" w:rsidP="00626E21">
            <w:pPr>
              <w:pStyle w:val="TableParagraph"/>
              <w:spacing w:before="4"/>
              <w:ind w:left="73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7" w:line="276" w:lineRule="auto"/>
              <w:ind w:left="75"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1490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3" w:line="271" w:lineRule="auto"/>
              <w:ind w:left="73" w:right="208"/>
              <w:rPr>
                <w:sz w:val="24"/>
              </w:rPr>
            </w:pPr>
            <w:r w:rsidRPr="00CA4AE1">
              <w:rPr>
                <w:sz w:val="24"/>
              </w:rPr>
              <w:t>Упражнение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в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письме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букв,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соединений,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слов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</w:p>
          <w:p w:rsidR="00626E21" w:rsidRDefault="00626E21" w:rsidP="00626E21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3" w:line="276" w:lineRule="auto"/>
              <w:ind w:left="75"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1471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3" w:line="271" w:lineRule="auto"/>
              <w:ind w:left="73" w:right="208"/>
              <w:rPr>
                <w:sz w:val="24"/>
              </w:rPr>
            </w:pPr>
            <w:r w:rsidRPr="00CA4AE1">
              <w:rPr>
                <w:sz w:val="24"/>
              </w:rPr>
              <w:t>Упражнение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в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письме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букв,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соединений,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слов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</w:p>
          <w:p w:rsidR="00626E21" w:rsidRDefault="00626E21" w:rsidP="00626E21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3" w:line="276" w:lineRule="auto"/>
              <w:ind w:left="75"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26E21" w:rsidRDefault="00626E21" w:rsidP="00626E21">
      <w:pPr>
        <w:rPr>
          <w:sz w:val="24"/>
        </w:rPr>
        <w:sectPr w:rsidR="00626E21">
          <w:pgSz w:w="11900" w:h="16850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7"/>
        <w:gridCol w:w="1575"/>
      </w:tblGrid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94.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3" w:line="268" w:lineRule="auto"/>
              <w:ind w:left="74" w:right="207"/>
              <w:rPr>
                <w:sz w:val="24"/>
              </w:rPr>
            </w:pPr>
            <w:r w:rsidRPr="00CA4AE1">
              <w:rPr>
                <w:sz w:val="24"/>
              </w:rPr>
              <w:t>Упражнение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в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письме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букв,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соединений,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слов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</w:p>
          <w:p w:rsidR="00626E21" w:rsidRDefault="00626E21" w:rsidP="00626E21">
            <w:pPr>
              <w:pStyle w:val="TableParagraph"/>
              <w:spacing w:before="3"/>
              <w:ind w:left="74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3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3" w:line="268" w:lineRule="auto"/>
              <w:ind w:left="74" w:right="207"/>
              <w:rPr>
                <w:sz w:val="24"/>
              </w:rPr>
            </w:pPr>
            <w:r w:rsidRPr="00CA4AE1">
              <w:rPr>
                <w:sz w:val="24"/>
              </w:rPr>
              <w:t>Упражнение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в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письме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букв,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соединений,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слов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</w:p>
          <w:p w:rsidR="00626E21" w:rsidRDefault="00626E21" w:rsidP="00626E21">
            <w:pPr>
              <w:pStyle w:val="TableParagraph"/>
              <w:spacing w:before="3"/>
              <w:ind w:left="74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3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3" w:line="273" w:lineRule="auto"/>
              <w:ind w:left="74" w:right="207"/>
              <w:rPr>
                <w:sz w:val="24"/>
              </w:rPr>
            </w:pPr>
            <w:r w:rsidRPr="00CA4AE1">
              <w:rPr>
                <w:sz w:val="24"/>
              </w:rPr>
              <w:t>Упражнение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в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письме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букв,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соединений,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слов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</w:p>
          <w:p w:rsidR="00626E21" w:rsidRDefault="00626E21" w:rsidP="00626E21">
            <w:pPr>
              <w:pStyle w:val="TableParagraph"/>
              <w:spacing w:line="276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3" w:line="278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1489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5" w:line="268" w:lineRule="auto"/>
              <w:ind w:left="74" w:right="207"/>
              <w:rPr>
                <w:sz w:val="24"/>
              </w:rPr>
            </w:pPr>
            <w:r w:rsidRPr="00CA4AE1">
              <w:rPr>
                <w:sz w:val="24"/>
              </w:rPr>
              <w:t>Упражнение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в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письме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букв,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соединений,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слов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</w:p>
          <w:p w:rsidR="00626E21" w:rsidRDefault="00626E21" w:rsidP="00626E21">
            <w:pPr>
              <w:pStyle w:val="TableParagraph"/>
              <w:spacing w:before="3"/>
              <w:ind w:left="74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5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5" w:line="268" w:lineRule="auto"/>
              <w:ind w:left="74" w:right="207"/>
              <w:rPr>
                <w:sz w:val="24"/>
              </w:rPr>
            </w:pPr>
            <w:r w:rsidRPr="00CA4AE1">
              <w:rPr>
                <w:sz w:val="24"/>
              </w:rPr>
              <w:t>Упражнение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в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письме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букв,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соединений,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слов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</w:p>
          <w:p w:rsidR="00626E21" w:rsidRDefault="00626E21" w:rsidP="00626E21">
            <w:pPr>
              <w:pStyle w:val="TableParagraph"/>
              <w:spacing w:before="3"/>
              <w:ind w:left="74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5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5" w:line="268" w:lineRule="auto"/>
              <w:ind w:left="74" w:right="207"/>
              <w:rPr>
                <w:sz w:val="24"/>
              </w:rPr>
            </w:pPr>
            <w:r w:rsidRPr="00CA4AE1">
              <w:rPr>
                <w:sz w:val="24"/>
              </w:rPr>
              <w:t>Упражнение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в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письме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букв,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соединений,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слов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</w:p>
          <w:p w:rsidR="00626E21" w:rsidRDefault="00626E21" w:rsidP="00626E21">
            <w:pPr>
              <w:pStyle w:val="TableParagraph"/>
              <w:spacing w:before="4"/>
              <w:ind w:left="74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5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5" w:line="268" w:lineRule="auto"/>
              <w:ind w:left="74" w:right="207"/>
              <w:rPr>
                <w:sz w:val="24"/>
              </w:rPr>
            </w:pPr>
            <w:r w:rsidRPr="00CA4AE1">
              <w:rPr>
                <w:sz w:val="24"/>
              </w:rPr>
              <w:t>Упражнение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в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письме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букв,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соединений,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слов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</w:p>
          <w:p w:rsidR="00626E21" w:rsidRDefault="00626E21" w:rsidP="00626E21">
            <w:pPr>
              <w:pStyle w:val="TableParagraph"/>
              <w:spacing w:before="3"/>
              <w:ind w:left="74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5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1492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7" w:line="268" w:lineRule="auto"/>
              <w:ind w:left="158" w:right="220" w:hanging="96"/>
              <w:rPr>
                <w:sz w:val="24"/>
              </w:rPr>
            </w:pPr>
            <w:r w:rsidRPr="00CA4AE1">
              <w:rPr>
                <w:sz w:val="24"/>
              </w:rPr>
              <w:t>Упражнение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в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письме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букв,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соединений,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слов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</w:p>
          <w:p w:rsidR="00626E21" w:rsidRDefault="00626E21" w:rsidP="00626E21">
            <w:pPr>
              <w:pStyle w:val="TableParagraph"/>
              <w:spacing w:before="4"/>
              <w:ind w:left="158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7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3" w:line="271" w:lineRule="auto"/>
              <w:ind w:left="74" w:right="207"/>
              <w:rPr>
                <w:sz w:val="24"/>
              </w:rPr>
            </w:pPr>
            <w:r w:rsidRPr="00CA4AE1">
              <w:rPr>
                <w:sz w:val="24"/>
              </w:rPr>
              <w:t>Упражнение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в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письме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букв,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соединений,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слов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</w:p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3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1471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3" w:line="271" w:lineRule="auto"/>
              <w:ind w:left="74" w:right="207"/>
              <w:rPr>
                <w:sz w:val="24"/>
              </w:rPr>
            </w:pPr>
            <w:r w:rsidRPr="00CA4AE1">
              <w:rPr>
                <w:sz w:val="24"/>
              </w:rPr>
              <w:t>Упражнение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в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письме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букв,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соединений,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слов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</w:p>
          <w:p w:rsidR="00626E21" w:rsidRDefault="00626E21" w:rsidP="00626E2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3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26E21" w:rsidRDefault="00626E21" w:rsidP="00626E21">
      <w:pPr>
        <w:rPr>
          <w:sz w:val="24"/>
        </w:rPr>
        <w:sectPr w:rsidR="00626E21">
          <w:pgSz w:w="11900" w:h="16850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145"/>
        <w:gridCol w:w="732"/>
        <w:gridCol w:w="1620"/>
        <w:gridCol w:w="1668"/>
        <w:gridCol w:w="1237"/>
        <w:gridCol w:w="1574"/>
      </w:tblGrid>
      <w:tr w:rsidR="00626E21" w:rsidTr="00626E21">
        <w:trPr>
          <w:trHeight w:val="1490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ind w:left="54" w:right="5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104.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3" w:line="268" w:lineRule="auto"/>
              <w:ind w:left="157" w:right="221" w:hanging="96"/>
              <w:rPr>
                <w:sz w:val="24"/>
              </w:rPr>
            </w:pPr>
            <w:r w:rsidRPr="00CA4AE1">
              <w:rPr>
                <w:sz w:val="24"/>
              </w:rPr>
              <w:t>Упражнение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в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письме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букв,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соединений,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слов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</w:p>
          <w:p w:rsidR="00626E21" w:rsidRDefault="00626E21" w:rsidP="00626E21">
            <w:pPr>
              <w:pStyle w:val="TableParagraph"/>
              <w:spacing w:before="3"/>
              <w:ind w:left="157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3" w:line="276" w:lineRule="auto"/>
              <w:ind w:left="75"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1490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ind w:left="54" w:right="53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3" w:line="268" w:lineRule="auto"/>
              <w:ind w:left="157" w:right="221" w:hanging="96"/>
              <w:rPr>
                <w:sz w:val="24"/>
              </w:rPr>
            </w:pPr>
            <w:r w:rsidRPr="00CA4AE1">
              <w:rPr>
                <w:sz w:val="24"/>
              </w:rPr>
              <w:t>Упражнение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в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письме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букв,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соединений,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слов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</w:p>
          <w:p w:rsidR="00626E21" w:rsidRDefault="00626E21" w:rsidP="00626E21">
            <w:pPr>
              <w:pStyle w:val="TableParagraph"/>
              <w:spacing w:before="3"/>
              <w:ind w:left="157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3" w:line="276" w:lineRule="auto"/>
              <w:ind w:left="75"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1490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ind w:left="54" w:right="53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3" w:line="273" w:lineRule="auto"/>
              <w:ind w:left="157" w:right="221" w:hanging="96"/>
              <w:rPr>
                <w:sz w:val="24"/>
              </w:rPr>
            </w:pPr>
            <w:r w:rsidRPr="00CA4AE1">
              <w:rPr>
                <w:sz w:val="24"/>
              </w:rPr>
              <w:t>Упражнение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в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письме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букв,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соединений,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слов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</w:p>
          <w:p w:rsidR="00626E21" w:rsidRDefault="00626E21" w:rsidP="00626E21">
            <w:pPr>
              <w:pStyle w:val="TableParagraph"/>
              <w:spacing w:line="276" w:lineRule="exact"/>
              <w:ind w:left="157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3" w:line="278" w:lineRule="auto"/>
              <w:ind w:left="75"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1489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spacing w:before="75"/>
              <w:ind w:left="54" w:right="53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5" w:line="268" w:lineRule="auto"/>
              <w:ind w:left="73" w:right="208"/>
              <w:rPr>
                <w:sz w:val="24"/>
              </w:rPr>
            </w:pPr>
            <w:r w:rsidRPr="00CA4AE1">
              <w:rPr>
                <w:sz w:val="24"/>
              </w:rPr>
              <w:t>Упражнение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в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письме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букв,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соединений,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слов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</w:p>
          <w:p w:rsidR="00626E21" w:rsidRDefault="00626E21" w:rsidP="00626E21">
            <w:pPr>
              <w:pStyle w:val="TableParagraph"/>
              <w:spacing w:before="3"/>
              <w:ind w:left="73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5" w:line="276" w:lineRule="auto"/>
              <w:ind w:left="75"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1490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spacing w:before="75"/>
              <w:ind w:left="54" w:right="53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5" w:line="268" w:lineRule="auto"/>
              <w:ind w:left="73" w:right="208"/>
              <w:rPr>
                <w:sz w:val="24"/>
              </w:rPr>
            </w:pPr>
            <w:r w:rsidRPr="00CA4AE1">
              <w:rPr>
                <w:sz w:val="24"/>
              </w:rPr>
              <w:t>Упражнение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в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письме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букв,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соединений,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слов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</w:p>
          <w:p w:rsidR="00626E21" w:rsidRDefault="00626E21" w:rsidP="00626E21">
            <w:pPr>
              <w:pStyle w:val="TableParagraph"/>
              <w:spacing w:before="3"/>
              <w:ind w:left="73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5" w:line="276" w:lineRule="auto"/>
              <w:ind w:left="75"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1490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spacing w:before="76"/>
              <w:ind w:left="54" w:right="53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5" w:line="268" w:lineRule="auto"/>
              <w:ind w:left="73" w:right="208"/>
              <w:rPr>
                <w:sz w:val="24"/>
              </w:rPr>
            </w:pPr>
            <w:r w:rsidRPr="00CA4AE1">
              <w:rPr>
                <w:sz w:val="24"/>
              </w:rPr>
              <w:t>Упражнение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в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письме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букв,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соединений,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слов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</w:p>
          <w:p w:rsidR="00626E21" w:rsidRDefault="00626E21" w:rsidP="00626E21">
            <w:pPr>
              <w:pStyle w:val="TableParagraph"/>
              <w:spacing w:before="4"/>
              <w:ind w:left="73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5" w:line="276" w:lineRule="auto"/>
              <w:ind w:left="75"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817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spacing w:before="75"/>
              <w:ind w:left="54" w:right="53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145" w:type="dxa"/>
          </w:tcPr>
          <w:p w:rsidR="00626E21" w:rsidRDefault="00626E21" w:rsidP="00626E21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списывание.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3" w:line="264" w:lineRule="auto"/>
              <w:ind w:left="75" w:right="14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1152"/>
        </w:trPr>
        <w:tc>
          <w:tcPr>
            <w:tcW w:w="577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75"/>
              <w:ind w:left="54" w:right="53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145" w:type="dxa"/>
            <w:tcBorders>
              <w:bottom w:val="single" w:sz="6" w:space="0" w:color="000000"/>
            </w:tcBorders>
          </w:tcPr>
          <w:p w:rsidR="00626E21" w:rsidRPr="00CA4AE1" w:rsidRDefault="00626E21" w:rsidP="00626E21">
            <w:pPr>
              <w:pStyle w:val="TableParagraph"/>
              <w:spacing w:before="85" w:line="271" w:lineRule="auto"/>
              <w:ind w:left="73" w:right="292"/>
              <w:rPr>
                <w:sz w:val="24"/>
              </w:rPr>
            </w:pPr>
            <w:r w:rsidRPr="00CA4AE1">
              <w:rPr>
                <w:sz w:val="24"/>
              </w:rPr>
              <w:t>Знакомство с учебником.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Язык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речь,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их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значение</w:t>
            </w:r>
            <w:r w:rsidRPr="00CA4AE1">
              <w:rPr>
                <w:spacing w:val="-3"/>
                <w:sz w:val="24"/>
              </w:rPr>
              <w:t xml:space="preserve"> </w:t>
            </w:r>
            <w:r w:rsidRPr="00CA4AE1">
              <w:rPr>
                <w:sz w:val="24"/>
              </w:rPr>
              <w:t>в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жизни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людей.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83" w:line="264" w:lineRule="auto"/>
              <w:ind w:left="75"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1177"/>
        </w:trPr>
        <w:tc>
          <w:tcPr>
            <w:tcW w:w="577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75"/>
              <w:ind w:left="54" w:right="53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145" w:type="dxa"/>
            <w:tcBorders>
              <w:top w:val="single" w:sz="6" w:space="0" w:color="000000"/>
            </w:tcBorders>
          </w:tcPr>
          <w:p w:rsidR="00626E21" w:rsidRPr="00CA4AE1" w:rsidRDefault="00626E21" w:rsidP="00626E21">
            <w:pPr>
              <w:pStyle w:val="TableParagraph"/>
              <w:spacing w:before="82"/>
              <w:ind w:left="0" w:right="1247"/>
              <w:jc w:val="right"/>
              <w:rPr>
                <w:sz w:val="24"/>
              </w:rPr>
            </w:pPr>
            <w:proofErr w:type="gramStart"/>
            <w:r w:rsidRPr="00CA4AE1">
              <w:rPr>
                <w:sz w:val="24"/>
              </w:rPr>
              <w:t>Виды</w:t>
            </w:r>
            <w:r w:rsidRPr="00CA4AE1">
              <w:rPr>
                <w:spacing w:val="-10"/>
                <w:sz w:val="24"/>
              </w:rPr>
              <w:t xml:space="preserve"> </w:t>
            </w:r>
            <w:r w:rsidRPr="00CA4AE1">
              <w:rPr>
                <w:sz w:val="24"/>
              </w:rPr>
              <w:t>речи</w:t>
            </w:r>
            <w:r w:rsidRPr="00CA4AE1">
              <w:rPr>
                <w:spacing w:val="-10"/>
                <w:sz w:val="24"/>
              </w:rPr>
              <w:t xml:space="preserve"> </w:t>
            </w:r>
            <w:r w:rsidRPr="00CA4AE1">
              <w:rPr>
                <w:sz w:val="24"/>
              </w:rPr>
              <w:t>(общее</w:t>
            </w:r>
            <w:proofErr w:type="gramEnd"/>
          </w:p>
          <w:p w:rsidR="00626E21" w:rsidRPr="00CA4AE1" w:rsidRDefault="00626E21" w:rsidP="00626E21">
            <w:pPr>
              <w:pStyle w:val="TableParagraph"/>
              <w:spacing w:before="29"/>
              <w:ind w:left="0" w:right="1165"/>
              <w:jc w:val="right"/>
              <w:rPr>
                <w:sz w:val="24"/>
              </w:rPr>
            </w:pPr>
            <w:r w:rsidRPr="00CA4AE1">
              <w:rPr>
                <w:sz w:val="24"/>
              </w:rPr>
              <w:t>представлени</w:t>
            </w:r>
          </w:p>
          <w:p w:rsidR="00626E21" w:rsidRPr="00CA4AE1" w:rsidRDefault="00626E21" w:rsidP="00626E21">
            <w:pPr>
              <w:pStyle w:val="TableParagraph"/>
              <w:spacing w:before="24"/>
              <w:ind w:left="1"/>
              <w:rPr>
                <w:sz w:val="24"/>
              </w:rPr>
            </w:pPr>
            <w:r w:rsidRPr="00CA4AE1">
              <w:rPr>
                <w:sz w:val="24"/>
              </w:rPr>
              <w:t>е).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82" w:line="264" w:lineRule="auto"/>
              <w:ind w:left="75"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1153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ind w:left="54" w:right="53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3" w:line="271" w:lineRule="auto"/>
              <w:ind w:left="577" w:right="429" w:hanging="516"/>
              <w:rPr>
                <w:sz w:val="24"/>
              </w:rPr>
            </w:pPr>
            <w:r w:rsidRPr="00CA4AE1">
              <w:rPr>
                <w:sz w:val="24"/>
              </w:rPr>
              <w:t>Предложение как группа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слов, выражающая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законченную</w:t>
            </w:r>
            <w:r w:rsidRPr="00CA4AE1">
              <w:rPr>
                <w:spacing w:val="-10"/>
                <w:sz w:val="24"/>
              </w:rPr>
              <w:t xml:space="preserve"> </w:t>
            </w:r>
            <w:r w:rsidRPr="00CA4AE1">
              <w:rPr>
                <w:sz w:val="24"/>
              </w:rPr>
              <w:t>мысль.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0" w:line="264" w:lineRule="auto"/>
              <w:ind w:left="75"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817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ind w:left="54" w:right="53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145" w:type="dxa"/>
          </w:tcPr>
          <w:p w:rsidR="00626E21" w:rsidRDefault="00626E21" w:rsidP="00626E21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Диалог.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0" w:line="264" w:lineRule="auto"/>
              <w:ind w:left="75"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799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ind w:left="54" w:right="53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145" w:type="dxa"/>
          </w:tcPr>
          <w:p w:rsidR="00626E21" w:rsidRDefault="00626E21" w:rsidP="00626E21">
            <w:pPr>
              <w:pStyle w:val="TableParagraph"/>
              <w:spacing w:before="81" w:line="264" w:lineRule="auto"/>
              <w:ind w:left="73" w:right="856"/>
              <w:rPr>
                <w:sz w:val="24"/>
              </w:rPr>
            </w:pPr>
            <w:r>
              <w:rPr>
                <w:sz w:val="24"/>
              </w:rPr>
              <w:t>Диалог.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«Текст,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1" w:line="264" w:lineRule="auto"/>
              <w:ind w:left="75" w:right="14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626E21" w:rsidRDefault="00626E21" w:rsidP="00626E21">
      <w:pPr>
        <w:spacing w:line="264" w:lineRule="auto"/>
        <w:rPr>
          <w:sz w:val="24"/>
        </w:rPr>
        <w:sectPr w:rsidR="00626E21">
          <w:pgSz w:w="11900" w:h="16850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7"/>
        <w:gridCol w:w="1575"/>
      </w:tblGrid>
      <w:tr w:rsidR="00626E21" w:rsidTr="00626E21">
        <w:trPr>
          <w:trHeight w:val="1826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116.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80" w:lineRule="auto"/>
              <w:ind w:left="158" w:right="163" w:hanging="96"/>
              <w:rPr>
                <w:sz w:val="24"/>
              </w:rPr>
            </w:pPr>
            <w:r w:rsidRPr="00CA4AE1">
              <w:rPr>
                <w:sz w:val="24"/>
              </w:rPr>
              <w:t>Слова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–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названия</w:t>
            </w:r>
            <w:r w:rsidRPr="00CA4AE1">
              <w:rPr>
                <w:spacing w:val="-3"/>
                <w:sz w:val="24"/>
              </w:rPr>
              <w:t xml:space="preserve"> </w:t>
            </w:r>
            <w:r w:rsidRPr="00CA4AE1">
              <w:rPr>
                <w:sz w:val="24"/>
              </w:rPr>
              <w:t>предметов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2"/>
                <w:sz w:val="24"/>
              </w:rPr>
              <w:t xml:space="preserve"> </w:t>
            </w:r>
            <w:r w:rsidRPr="00CA4AE1">
              <w:rPr>
                <w:sz w:val="24"/>
              </w:rPr>
              <w:t>явлений,</w:t>
            </w:r>
            <w:r w:rsidRPr="00CA4AE1">
              <w:rPr>
                <w:spacing w:val="3"/>
                <w:sz w:val="24"/>
              </w:rPr>
              <w:t xml:space="preserve"> </w:t>
            </w:r>
            <w:r w:rsidRPr="00CA4AE1">
              <w:rPr>
                <w:sz w:val="24"/>
              </w:rPr>
              <w:t>слова</w:t>
            </w:r>
            <w:r w:rsidRPr="00CA4AE1">
              <w:rPr>
                <w:spacing w:val="2"/>
                <w:sz w:val="24"/>
              </w:rPr>
              <w:t xml:space="preserve"> </w:t>
            </w:r>
            <w:r w:rsidRPr="00CA4AE1">
              <w:rPr>
                <w:sz w:val="24"/>
              </w:rPr>
              <w:t>–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названия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признаков</w:t>
            </w:r>
          </w:p>
          <w:p w:rsidR="00626E21" w:rsidRDefault="00626E21" w:rsidP="00626E21">
            <w:pPr>
              <w:pStyle w:val="TableParagraph"/>
              <w:spacing w:before="2" w:line="280" w:lineRule="auto"/>
              <w:ind w:left="158" w:right="1055"/>
              <w:rPr>
                <w:sz w:val="24"/>
              </w:rPr>
            </w:pPr>
            <w:r>
              <w:rPr>
                <w:sz w:val="24"/>
              </w:rPr>
              <w:t>предметов, слов</w:t>
            </w:r>
            <w:proofErr w:type="gramStart"/>
            <w:r>
              <w:rPr>
                <w:sz w:val="24"/>
              </w:rPr>
              <w:t>а–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1698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3" w:line="271" w:lineRule="auto"/>
              <w:ind w:left="578" w:right="908" w:hanging="577"/>
              <w:rPr>
                <w:sz w:val="24"/>
              </w:rPr>
            </w:pPr>
            <w:proofErr w:type="gramStart"/>
            <w:r w:rsidRPr="00CA4AE1">
              <w:rPr>
                <w:sz w:val="24"/>
              </w:rPr>
              <w:t>Слова однозначные и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многозначные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(общее</w:t>
            </w:r>
            <w:proofErr w:type="gramEnd"/>
          </w:p>
          <w:p w:rsidR="00626E21" w:rsidRPr="00CA4AE1" w:rsidRDefault="00626E21" w:rsidP="00626E21">
            <w:pPr>
              <w:pStyle w:val="TableParagraph"/>
              <w:spacing w:line="274" w:lineRule="exact"/>
              <w:ind w:left="578"/>
              <w:rPr>
                <w:sz w:val="24"/>
              </w:rPr>
            </w:pPr>
            <w:r w:rsidRPr="00CA4AE1">
              <w:rPr>
                <w:sz w:val="24"/>
              </w:rPr>
              <w:t>представление).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1154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3" w:line="273" w:lineRule="auto"/>
              <w:ind w:left="158" w:right="189" w:hanging="96"/>
              <w:rPr>
                <w:sz w:val="24"/>
              </w:rPr>
            </w:pPr>
            <w:r w:rsidRPr="00CA4AE1">
              <w:rPr>
                <w:sz w:val="24"/>
              </w:rPr>
              <w:t>Развитие</w:t>
            </w:r>
            <w:r w:rsidRPr="00CA4AE1">
              <w:rPr>
                <w:spacing w:val="-6"/>
                <w:sz w:val="24"/>
              </w:rPr>
              <w:t xml:space="preserve"> </w:t>
            </w:r>
            <w:r w:rsidRPr="00CA4AE1">
              <w:rPr>
                <w:sz w:val="24"/>
              </w:rPr>
              <w:t>речи.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Составление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текста по рисунку и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опорным</w:t>
            </w:r>
            <w:r w:rsidRPr="00CA4AE1">
              <w:rPr>
                <w:spacing w:val="-3"/>
                <w:sz w:val="24"/>
              </w:rPr>
              <w:t xml:space="preserve"> </w:t>
            </w:r>
            <w:r w:rsidRPr="00CA4AE1">
              <w:rPr>
                <w:sz w:val="24"/>
              </w:rPr>
              <w:t>словам.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2483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75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3" w:line="280" w:lineRule="auto"/>
              <w:ind w:left="158" w:right="163" w:hanging="96"/>
              <w:rPr>
                <w:sz w:val="24"/>
              </w:rPr>
            </w:pPr>
            <w:r w:rsidRPr="00CA4AE1">
              <w:rPr>
                <w:sz w:val="24"/>
              </w:rPr>
              <w:t>Слова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–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названия</w:t>
            </w:r>
            <w:r w:rsidRPr="00CA4AE1">
              <w:rPr>
                <w:spacing w:val="-3"/>
                <w:sz w:val="24"/>
              </w:rPr>
              <w:t xml:space="preserve"> </w:t>
            </w:r>
            <w:r w:rsidRPr="00CA4AE1">
              <w:rPr>
                <w:sz w:val="24"/>
              </w:rPr>
              <w:t>предметов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2"/>
                <w:sz w:val="24"/>
              </w:rPr>
              <w:t xml:space="preserve"> </w:t>
            </w:r>
            <w:r w:rsidRPr="00CA4AE1">
              <w:rPr>
                <w:sz w:val="24"/>
              </w:rPr>
              <w:t>явлений,</w:t>
            </w:r>
            <w:r w:rsidRPr="00CA4AE1">
              <w:rPr>
                <w:spacing w:val="3"/>
                <w:sz w:val="24"/>
              </w:rPr>
              <w:t xml:space="preserve"> </w:t>
            </w:r>
            <w:r w:rsidRPr="00CA4AE1">
              <w:rPr>
                <w:sz w:val="24"/>
              </w:rPr>
              <w:t>слова</w:t>
            </w:r>
            <w:r w:rsidRPr="00CA4AE1">
              <w:rPr>
                <w:spacing w:val="2"/>
                <w:sz w:val="24"/>
              </w:rPr>
              <w:t xml:space="preserve"> </w:t>
            </w:r>
            <w:r w:rsidRPr="00CA4AE1">
              <w:rPr>
                <w:sz w:val="24"/>
              </w:rPr>
              <w:t>–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названия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признаков</w:t>
            </w:r>
          </w:p>
          <w:p w:rsidR="00626E21" w:rsidRPr="00CA4AE1" w:rsidRDefault="00626E21" w:rsidP="00626E21">
            <w:pPr>
              <w:pStyle w:val="TableParagraph"/>
              <w:spacing w:before="1" w:line="280" w:lineRule="auto"/>
              <w:ind w:left="158" w:right="1055"/>
              <w:rPr>
                <w:sz w:val="24"/>
              </w:rPr>
            </w:pPr>
            <w:r w:rsidRPr="00CA4AE1">
              <w:rPr>
                <w:sz w:val="24"/>
              </w:rPr>
              <w:t>предметов, слов</w:t>
            </w:r>
            <w:proofErr w:type="gramStart"/>
            <w:r w:rsidRPr="00CA4AE1">
              <w:rPr>
                <w:sz w:val="24"/>
              </w:rPr>
              <w:t>а–</w:t>
            </w:r>
            <w:proofErr w:type="gramEnd"/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названия</w:t>
            </w:r>
            <w:r w:rsidRPr="00CA4AE1">
              <w:rPr>
                <w:spacing w:val="-14"/>
                <w:sz w:val="24"/>
              </w:rPr>
              <w:t xml:space="preserve"> </w:t>
            </w:r>
            <w:r w:rsidRPr="00CA4AE1">
              <w:rPr>
                <w:sz w:val="24"/>
              </w:rPr>
              <w:t>действий</w:t>
            </w:r>
          </w:p>
          <w:p w:rsidR="00626E21" w:rsidRDefault="00626E21" w:rsidP="00626E21">
            <w:pPr>
              <w:pStyle w:val="TableParagraph"/>
              <w:spacing w:before="2" w:line="280" w:lineRule="auto"/>
              <w:ind w:left="158" w:right="424"/>
              <w:rPr>
                <w:sz w:val="24"/>
              </w:rPr>
            </w:pPr>
            <w:r w:rsidRPr="00CA4AE1">
              <w:rPr>
                <w:sz w:val="24"/>
              </w:rPr>
              <w:t xml:space="preserve">предметов. </w:t>
            </w:r>
            <w:r>
              <w:rPr>
                <w:sz w:val="24"/>
              </w:rPr>
              <w:t>Проверочная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«Слово».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3" w:line="264" w:lineRule="auto"/>
              <w:ind w:right="14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6E21" w:rsidTr="00626E21">
        <w:trPr>
          <w:trHeight w:val="818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6" w:lineRule="auto"/>
              <w:ind w:left="578" w:right="756" w:hanging="577"/>
              <w:rPr>
                <w:sz w:val="24"/>
              </w:rPr>
            </w:pPr>
            <w:r w:rsidRPr="00CA4AE1">
              <w:rPr>
                <w:sz w:val="24"/>
              </w:rPr>
              <w:t>Деление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слов</w:t>
            </w:r>
            <w:r w:rsidRPr="00CA4AE1">
              <w:rPr>
                <w:spacing w:val="-3"/>
                <w:sz w:val="24"/>
              </w:rPr>
              <w:t xml:space="preserve"> </w:t>
            </w:r>
            <w:r w:rsidRPr="00CA4AE1">
              <w:rPr>
                <w:sz w:val="24"/>
              </w:rPr>
              <w:t>на</w:t>
            </w:r>
            <w:r w:rsidRPr="00CA4AE1">
              <w:rPr>
                <w:spacing w:val="-3"/>
                <w:sz w:val="24"/>
              </w:rPr>
              <w:t xml:space="preserve"> </w:t>
            </w:r>
            <w:r w:rsidRPr="00CA4AE1">
              <w:rPr>
                <w:sz w:val="24"/>
              </w:rPr>
              <w:t>слоги.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Решение</w:t>
            </w:r>
            <w:r w:rsidRPr="00CA4AE1">
              <w:rPr>
                <w:spacing w:val="-3"/>
                <w:sz w:val="24"/>
              </w:rPr>
              <w:t xml:space="preserve"> </w:t>
            </w:r>
            <w:r w:rsidRPr="00CA4AE1">
              <w:rPr>
                <w:sz w:val="24"/>
              </w:rPr>
              <w:t>кейсов.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0" w:line="266" w:lineRule="auto"/>
              <w:ind w:right="6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1153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3"/>
              <w:ind w:left="2"/>
              <w:rPr>
                <w:sz w:val="24"/>
              </w:rPr>
            </w:pPr>
            <w:r w:rsidRPr="00CA4AE1">
              <w:rPr>
                <w:sz w:val="24"/>
              </w:rPr>
              <w:t>Деление</w:t>
            </w:r>
            <w:r w:rsidRPr="00CA4AE1">
              <w:rPr>
                <w:spacing w:val="-3"/>
                <w:sz w:val="24"/>
              </w:rPr>
              <w:t xml:space="preserve"> </w:t>
            </w:r>
            <w:r w:rsidRPr="00CA4AE1">
              <w:rPr>
                <w:sz w:val="24"/>
              </w:rPr>
              <w:t>слов</w:t>
            </w:r>
            <w:r w:rsidRPr="00CA4AE1">
              <w:rPr>
                <w:spacing w:val="-3"/>
                <w:sz w:val="24"/>
              </w:rPr>
              <w:t xml:space="preserve"> </w:t>
            </w:r>
            <w:r w:rsidRPr="00CA4AE1">
              <w:rPr>
                <w:sz w:val="24"/>
              </w:rPr>
              <w:t>на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слоги.</w:t>
            </w:r>
          </w:p>
          <w:p w:rsidR="00626E21" w:rsidRPr="00CA4AE1" w:rsidRDefault="00626E21" w:rsidP="00626E21">
            <w:pPr>
              <w:pStyle w:val="TableParagraph"/>
              <w:spacing w:before="36"/>
              <w:ind w:left="578"/>
              <w:rPr>
                <w:sz w:val="24"/>
              </w:rPr>
            </w:pPr>
            <w:r w:rsidRPr="00CA4AE1">
              <w:rPr>
                <w:sz w:val="24"/>
              </w:rPr>
              <w:t>Проверочная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работа</w:t>
            </w:r>
          </w:p>
          <w:p w:rsidR="00626E21" w:rsidRDefault="00626E21" w:rsidP="00626E21">
            <w:pPr>
              <w:pStyle w:val="TableParagraph"/>
              <w:spacing w:before="36"/>
              <w:ind w:left="578"/>
              <w:rPr>
                <w:sz w:val="24"/>
              </w:rPr>
            </w:pPr>
            <w:r>
              <w:rPr>
                <w:sz w:val="24"/>
              </w:rPr>
              <w:t>№3«Слово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слог».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0" w:line="264" w:lineRule="auto"/>
              <w:ind w:right="14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6E21" w:rsidTr="00626E21">
        <w:trPr>
          <w:trHeight w:val="818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145" w:type="dxa"/>
          </w:tcPr>
          <w:p w:rsidR="00626E21" w:rsidRDefault="00626E21" w:rsidP="00626E2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2164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83" w:lineRule="auto"/>
              <w:ind w:left="158" w:right="187" w:hanging="96"/>
              <w:rPr>
                <w:sz w:val="24"/>
              </w:rPr>
            </w:pPr>
            <w:r w:rsidRPr="00CA4AE1">
              <w:rPr>
                <w:sz w:val="24"/>
              </w:rPr>
              <w:t>Развитие речи. Наблюдение</w:t>
            </w:r>
            <w:r w:rsidRPr="00CA4AE1">
              <w:rPr>
                <w:spacing w:val="-58"/>
                <w:sz w:val="24"/>
              </w:rPr>
              <w:t xml:space="preserve"> </w:t>
            </w:r>
            <w:r w:rsidRPr="00CA4AE1">
              <w:rPr>
                <w:sz w:val="24"/>
              </w:rPr>
              <w:t>над словом как средством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создания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словесно-</w:t>
            </w:r>
          </w:p>
          <w:p w:rsidR="00626E21" w:rsidRPr="00CA4AE1" w:rsidRDefault="00626E21" w:rsidP="00626E21">
            <w:pPr>
              <w:pStyle w:val="TableParagraph"/>
              <w:spacing w:before="3" w:line="283" w:lineRule="auto"/>
              <w:ind w:left="158" w:right="401"/>
              <w:rPr>
                <w:sz w:val="24"/>
              </w:rPr>
            </w:pPr>
            <w:r w:rsidRPr="00CA4AE1">
              <w:rPr>
                <w:sz w:val="24"/>
              </w:rPr>
              <w:t>художественного</w:t>
            </w:r>
            <w:r w:rsidRPr="00CA4AE1">
              <w:rPr>
                <w:spacing w:val="-15"/>
                <w:sz w:val="24"/>
              </w:rPr>
              <w:t xml:space="preserve"> </w:t>
            </w:r>
            <w:r w:rsidRPr="00CA4AE1">
              <w:rPr>
                <w:sz w:val="24"/>
              </w:rPr>
              <w:t>образа.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Проверочная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работа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№4</w:t>
            </w:r>
          </w:p>
          <w:p w:rsidR="00626E21" w:rsidRPr="00CA4AE1" w:rsidRDefault="00626E21" w:rsidP="00626E21">
            <w:pPr>
              <w:pStyle w:val="TableParagraph"/>
              <w:spacing w:line="275" w:lineRule="exact"/>
              <w:ind w:left="158"/>
              <w:rPr>
                <w:sz w:val="24"/>
              </w:rPr>
            </w:pPr>
            <w:r w:rsidRPr="00CA4AE1">
              <w:rPr>
                <w:sz w:val="24"/>
              </w:rPr>
              <w:t>«Перенос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слов»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0" w:line="264" w:lineRule="auto"/>
              <w:ind w:right="14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6E21" w:rsidTr="00626E21">
        <w:trPr>
          <w:trHeight w:val="818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578" w:right="777" w:hanging="577"/>
              <w:rPr>
                <w:sz w:val="24"/>
              </w:rPr>
            </w:pPr>
            <w:r w:rsidRPr="00CA4AE1">
              <w:rPr>
                <w:sz w:val="24"/>
              </w:rPr>
              <w:t>Ударение. Ударный и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безударный</w:t>
            </w:r>
            <w:r w:rsidRPr="00CA4AE1">
              <w:rPr>
                <w:spacing w:val="-15"/>
                <w:sz w:val="24"/>
              </w:rPr>
              <w:t xml:space="preserve"> </w:t>
            </w:r>
            <w:r w:rsidRPr="00CA4AE1">
              <w:rPr>
                <w:sz w:val="24"/>
              </w:rPr>
              <w:t>слог.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0" w:line="264" w:lineRule="auto"/>
              <w:ind w:left="167" w:right="619" w:hanging="4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818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578" w:right="777" w:hanging="577"/>
              <w:rPr>
                <w:sz w:val="24"/>
              </w:rPr>
            </w:pPr>
            <w:r w:rsidRPr="00CA4AE1">
              <w:rPr>
                <w:sz w:val="24"/>
              </w:rPr>
              <w:t>Ударение. Ударный и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безударный</w:t>
            </w:r>
            <w:r w:rsidRPr="00CA4AE1">
              <w:rPr>
                <w:spacing w:val="-15"/>
                <w:sz w:val="24"/>
              </w:rPr>
              <w:t xml:space="preserve"> </w:t>
            </w:r>
            <w:r w:rsidRPr="00CA4AE1">
              <w:rPr>
                <w:sz w:val="24"/>
              </w:rPr>
              <w:t>слог.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line="280" w:lineRule="auto"/>
              <w:ind w:left="74" w:right="191" w:hanging="12"/>
              <w:rPr>
                <w:sz w:val="24"/>
              </w:rPr>
            </w:pPr>
            <w:r w:rsidRPr="00CA4AE1">
              <w:rPr>
                <w:sz w:val="24"/>
              </w:rPr>
              <w:t>Развитие речи.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Коллективное составление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содержания</w:t>
            </w:r>
            <w:r w:rsidRPr="00CA4AE1">
              <w:rPr>
                <w:spacing w:val="-9"/>
                <w:sz w:val="24"/>
              </w:rPr>
              <w:t xml:space="preserve"> </w:t>
            </w:r>
            <w:r w:rsidRPr="00CA4AE1">
              <w:rPr>
                <w:sz w:val="24"/>
              </w:rPr>
              <w:t>основной</w:t>
            </w:r>
            <w:r w:rsidRPr="00CA4AE1">
              <w:rPr>
                <w:spacing w:val="-8"/>
                <w:sz w:val="24"/>
              </w:rPr>
              <w:t xml:space="preserve"> </w:t>
            </w:r>
            <w:r w:rsidRPr="00CA4AE1">
              <w:rPr>
                <w:sz w:val="24"/>
              </w:rPr>
              <w:t>части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сказки.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0" w:line="266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26E21" w:rsidRDefault="00626E21" w:rsidP="00626E21">
      <w:pPr>
        <w:spacing w:line="266" w:lineRule="auto"/>
        <w:rPr>
          <w:sz w:val="24"/>
        </w:rPr>
        <w:sectPr w:rsidR="00626E21">
          <w:pgSz w:w="11900" w:h="16850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7"/>
        <w:gridCol w:w="1575"/>
      </w:tblGrid>
      <w:tr w:rsidR="00626E21" w:rsidTr="00626E21">
        <w:trPr>
          <w:trHeight w:val="812"/>
        </w:trPr>
        <w:tc>
          <w:tcPr>
            <w:tcW w:w="576" w:type="dxa"/>
            <w:tcBorders>
              <w:bottom w:val="double" w:sz="1" w:space="0" w:color="000000"/>
            </w:tcBorders>
          </w:tcPr>
          <w:p w:rsidR="00626E21" w:rsidRDefault="00626E21" w:rsidP="00626E21">
            <w:pPr>
              <w:pStyle w:val="TableParagraph"/>
              <w:spacing w:before="8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127.</w:t>
            </w:r>
          </w:p>
        </w:tc>
        <w:tc>
          <w:tcPr>
            <w:tcW w:w="3145" w:type="dxa"/>
            <w:tcBorders>
              <w:bottom w:val="double" w:sz="1" w:space="0" w:color="000000"/>
            </w:tcBorders>
          </w:tcPr>
          <w:p w:rsidR="00626E21" w:rsidRDefault="00626E21" w:rsidP="00626E21">
            <w:pPr>
              <w:pStyle w:val="TableParagraph"/>
              <w:spacing w:before="83"/>
              <w:ind w:left="2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  <w:tc>
          <w:tcPr>
            <w:tcW w:w="732" w:type="dxa"/>
            <w:tcBorders>
              <w:bottom w:val="double" w:sz="1" w:space="0" w:color="000000"/>
            </w:tcBorders>
          </w:tcPr>
          <w:p w:rsidR="00626E21" w:rsidRDefault="00626E21" w:rsidP="00626E2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double" w:sz="1" w:space="0" w:color="000000"/>
            </w:tcBorders>
          </w:tcPr>
          <w:p w:rsidR="00626E21" w:rsidRDefault="00626E21" w:rsidP="00626E2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double" w:sz="1" w:space="0" w:color="000000"/>
            </w:tcBorders>
          </w:tcPr>
          <w:p w:rsidR="00626E21" w:rsidRDefault="00626E21" w:rsidP="00626E21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bottom w:val="double" w:sz="1" w:space="0" w:color="000000"/>
            </w:tcBorders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  <w:tcBorders>
              <w:bottom w:val="double" w:sz="1" w:space="0" w:color="000000"/>
            </w:tcBorders>
          </w:tcPr>
          <w:p w:rsidR="00626E21" w:rsidRDefault="00626E21" w:rsidP="00626E21">
            <w:pPr>
              <w:pStyle w:val="TableParagraph"/>
              <w:spacing w:before="9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808"/>
        </w:trPr>
        <w:tc>
          <w:tcPr>
            <w:tcW w:w="576" w:type="dxa"/>
            <w:tcBorders>
              <w:top w:val="double" w:sz="1" w:space="0" w:color="000000"/>
            </w:tcBorders>
          </w:tcPr>
          <w:p w:rsidR="00626E21" w:rsidRDefault="00626E21" w:rsidP="00626E21">
            <w:pPr>
              <w:pStyle w:val="TableParagraph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145" w:type="dxa"/>
            <w:tcBorders>
              <w:top w:val="double" w:sz="1" w:space="0" w:color="000000"/>
            </w:tcBorders>
          </w:tcPr>
          <w:p w:rsidR="00626E21" w:rsidRDefault="00626E21" w:rsidP="00626E21">
            <w:pPr>
              <w:pStyle w:val="TableParagraph"/>
              <w:spacing w:before="80" w:line="266" w:lineRule="auto"/>
              <w:ind w:left="578" w:right="822" w:hanging="577"/>
              <w:rPr>
                <w:sz w:val="24"/>
              </w:rPr>
            </w:pPr>
            <w:r>
              <w:rPr>
                <w:sz w:val="24"/>
              </w:rPr>
              <w:t>.Русский алфавит,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Азбука.</w:t>
            </w:r>
          </w:p>
        </w:tc>
        <w:tc>
          <w:tcPr>
            <w:tcW w:w="732" w:type="dxa"/>
            <w:tcBorders>
              <w:top w:val="double" w:sz="1" w:space="0" w:color="000000"/>
            </w:tcBorders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double" w:sz="1" w:space="0" w:color="000000"/>
            </w:tcBorders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double" w:sz="1" w:space="0" w:color="000000"/>
            </w:tcBorders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double" w:sz="1" w:space="0" w:color="000000"/>
            </w:tcBorders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  <w:tcBorders>
              <w:top w:val="double" w:sz="1" w:space="0" w:color="000000"/>
            </w:tcBorders>
          </w:tcPr>
          <w:p w:rsidR="00626E21" w:rsidRDefault="00626E21" w:rsidP="00626E21">
            <w:pPr>
              <w:pStyle w:val="TableParagraph"/>
              <w:spacing w:before="80" w:line="266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817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8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145" w:type="dxa"/>
          </w:tcPr>
          <w:p w:rsidR="00626E21" w:rsidRDefault="00626E21" w:rsidP="00626E21">
            <w:pPr>
              <w:pStyle w:val="TableParagraph"/>
              <w:spacing w:before="90" w:line="264" w:lineRule="auto"/>
              <w:ind w:left="578" w:right="882" w:hanging="577"/>
              <w:rPr>
                <w:sz w:val="24"/>
              </w:rPr>
            </w:pPr>
            <w:r>
              <w:rPr>
                <w:sz w:val="24"/>
              </w:rPr>
              <w:t>Русский алфавит,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Азбука.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9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1154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8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92" w:line="271" w:lineRule="auto"/>
              <w:ind w:left="578" w:right="798" w:hanging="577"/>
              <w:rPr>
                <w:sz w:val="24"/>
              </w:rPr>
            </w:pPr>
            <w:r w:rsidRPr="00CA4AE1">
              <w:rPr>
                <w:sz w:val="24"/>
              </w:rPr>
              <w:t>Гласные</w:t>
            </w:r>
            <w:r w:rsidRPr="00CA4AE1">
              <w:rPr>
                <w:spacing w:val="-8"/>
                <w:sz w:val="24"/>
              </w:rPr>
              <w:t xml:space="preserve"> </w:t>
            </w:r>
            <w:r w:rsidRPr="00CA4AE1">
              <w:rPr>
                <w:sz w:val="24"/>
              </w:rPr>
              <w:t>звуки.</w:t>
            </w:r>
            <w:r w:rsidRPr="00CA4AE1">
              <w:rPr>
                <w:spacing w:val="-6"/>
                <w:sz w:val="24"/>
              </w:rPr>
              <w:t xml:space="preserve"> </w:t>
            </w:r>
            <w:r w:rsidRPr="00CA4AE1">
              <w:rPr>
                <w:sz w:val="24"/>
              </w:rPr>
              <w:t>Буквы,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обозначающие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гласные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9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1157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8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145" w:type="dxa"/>
          </w:tcPr>
          <w:p w:rsidR="00626E21" w:rsidRDefault="00626E21" w:rsidP="00626E21">
            <w:pPr>
              <w:pStyle w:val="TableParagraph"/>
              <w:spacing w:before="92" w:line="271" w:lineRule="auto"/>
              <w:ind w:left="578" w:right="758" w:hanging="577"/>
              <w:rPr>
                <w:sz w:val="24"/>
              </w:rPr>
            </w:pPr>
            <w:r w:rsidRPr="00CA4AE1">
              <w:rPr>
                <w:sz w:val="24"/>
              </w:rPr>
              <w:t>Буквы е, ё, ю, я и их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функции в слове.</w:t>
            </w:r>
            <w:r w:rsidRPr="00CA4AE1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9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1154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8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92" w:line="271" w:lineRule="auto"/>
              <w:ind w:left="158" w:right="189" w:hanging="96"/>
              <w:rPr>
                <w:sz w:val="24"/>
              </w:rPr>
            </w:pPr>
            <w:r w:rsidRPr="00CA4AE1">
              <w:rPr>
                <w:sz w:val="24"/>
              </w:rPr>
              <w:t>Развитие</w:t>
            </w:r>
            <w:r w:rsidRPr="00CA4AE1">
              <w:rPr>
                <w:spacing w:val="-6"/>
                <w:sz w:val="24"/>
              </w:rPr>
              <w:t xml:space="preserve"> </w:t>
            </w:r>
            <w:r w:rsidRPr="00CA4AE1">
              <w:rPr>
                <w:sz w:val="24"/>
              </w:rPr>
              <w:t>речи.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Составление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развёрнутого ответа на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вопрос.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9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817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8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90" w:line="264" w:lineRule="auto"/>
              <w:ind w:left="578" w:right="779" w:hanging="577"/>
              <w:rPr>
                <w:sz w:val="24"/>
              </w:rPr>
            </w:pPr>
            <w:r w:rsidRPr="00CA4AE1">
              <w:rPr>
                <w:sz w:val="24"/>
              </w:rPr>
              <w:t>Ударные</w:t>
            </w:r>
            <w:r w:rsidRPr="00CA4AE1">
              <w:rPr>
                <w:spacing w:val="-9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8"/>
                <w:sz w:val="24"/>
              </w:rPr>
              <w:t xml:space="preserve"> </w:t>
            </w:r>
            <w:r w:rsidRPr="00CA4AE1">
              <w:rPr>
                <w:sz w:val="24"/>
              </w:rPr>
              <w:t>безударные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гласные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9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818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8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90" w:line="264" w:lineRule="auto"/>
              <w:ind w:left="578" w:right="779" w:hanging="577"/>
              <w:rPr>
                <w:sz w:val="24"/>
              </w:rPr>
            </w:pPr>
            <w:r w:rsidRPr="00CA4AE1">
              <w:rPr>
                <w:sz w:val="24"/>
              </w:rPr>
              <w:t>Ударные</w:t>
            </w:r>
            <w:r w:rsidRPr="00CA4AE1">
              <w:rPr>
                <w:spacing w:val="-9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8"/>
                <w:sz w:val="24"/>
              </w:rPr>
              <w:t xml:space="preserve"> </w:t>
            </w:r>
            <w:r w:rsidRPr="00CA4AE1">
              <w:rPr>
                <w:sz w:val="24"/>
              </w:rPr>
              <w:t>безударные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гласные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9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818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8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90" w:line="264" w:lineRule="auto"/>
              <w:ind w:left="578" w:right="779" w:hanging="577"/>
              <w:rPr>
                <w:sz w:val="24"/>
              </w:rPr>
            </w:pPr>
            <w:r w:rsidRPr="00CA4AE1">
              <w:rPr>
                <w:sz w:val="24"/>
              </w:rPr>
              <w:t>Ударные</w:t>
            </w:r>
            <w:r w:rsidRPr="00CA4AE1">
              <w:rPr>
                <w:spacing w:val="-9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8"/>
                <w:sz w:val="24"/>
              </w:rPr>
              <w:t xml:space="preserve"> </w:t>
            </w:r>
            <w:r w:rsidRPr="00CA4AE1">
              <w:rPr>
                <w:sz w:val="24"/>
              </w:rPr>
              <w:t>безударные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гласные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9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2162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8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92" w:line="271" w:lineRule="auto"/>
              <w:ind w:left="74" w:right="127"/>
              <w:jc w:val="both"/>
              <w:rPr>
                <w:sz w:val="24"/>
              </w:rPr>
            </w:pPr>
            <w:r w:rsidRPr="00CA4AE1">
              <w:rPr>
                <w:sz w:val="24"/>
              </w:rPr>
              <w:t>Развитие речи. Составление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устного рассказа по рисунку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опорным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словам.</w:t>
            </w:r>
          </w:p>
          <w:p w:rsidR="00626E21" w:rsidRPr="00CA4AE1" w:rsidRDefault="00626E21" w:rsidP="00626E21">
            <w:pPr>
              <w:pStyle w:val="TableParagraph"/>
              <w:spacing w:before="68"/>
              <w:ind w:left="74"/>
              <w:jc w:val="both"/>
              <w:rPr>
                <w:sz w:val="24"/>
              </w:rPr>
            </w:pPr>
            <w:r w:rsidRPr="00CA4AE1">
              <w:rPr>
                <w:sz w:val="24"/>
              </w:rPr>
              <w:t>Проверочная</w:t>
            </w:r>
            <w:r w:rsidRPr="00CA4AE1">
              <w:rPr>
                <w:spacing w:val="-3"/>
                <w:sz w:val="24"/>
              </w:rPr>
              <w:t xml:space="preserve"> </w:t>
            </w:r>
            <w:r w:rsidRPr="00CA4AE1">
              <w:rPr>
                <w:sz w:val="24"/>
              </w:rPr>
              <w:t>работа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№5</w:t>
            </w:r>
          </w:p>
          <w:p w:rsidR="00626E21" w:rsidRPr="00CA4AE1" w:rsidRDefault="00626E21" w:rsidP="00626E21">
            <w:pPr>
              <w:pStyle w:val="TableParagraph"/>
              <w:spacing w:before="36" w:line="271" w:lineRule="auto"/>
              <w:ind w:left="74" w:right="588"/>
              <w:jc w:val="both"/>
              <w:rPr>
                <w:sz w:val="24"/>
              </w:rPr>
            </w:pPr>
            <w:r w:rsidRPr="00CA4AE1">
              <w:rPr>
                <w:sz w:val="24"/>
              </w:rPr>
              <w:t>«Ударные и безударные</w:t>
            </w:r>
            <w:r w:rsidRPr="00CA4AE1">
              <w:rPr>
                <w:spacing w:val="-58"/>
                <w:sz w:val="24"/>
              </w:rPr>
              <w:t xml:space="preserve"> </w:t>
            </w:r>
            <w:r w:rsidRPr="00CA4AE1">
              <w:rPr>
                <w:sz w:val="24"/>
              </w:rPr>
              <w:t>гласные».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90" w:line="264" w:lineRule="auto"/>
              <w:ind w:right="14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6E21" w:rsidTr="00626E21">
        <w:trPr>
          <w:trHeight w:val="1154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8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92"/>
              <w:ind w:left="74"/>
              <w:rPr>
                <w:sz w:val="24"/>
              </w:rPr>
            </w:pPr>
            <w:r w:rsidRPr="00CA4AE1">
              <w:rPr>
                <w:sz w:val="24"/>
              </w:rPr>
              <w:t>Проверочный</w:t>
            </w:r>
            <w:r w:rsidRPr="00CA4AE1">
              <w:rPr>
                <w:spacing w:val="-3"/>
                <w:sz w:val="24"/>
              </w:rPr>
              <w:t xml:space="preserve"> </w:t>
            </w:r>
            <w:r w:rsidRPr="00CA4AE1">
              <w:rPr>
                <w:sz w:val="24"/>
              </w:rPr>
              <w:t>диктант</w:t>
            </w:r>
          </w:p>
          <w:p w:rsidR="00626E21" w:rsidRPr="00CA4AE1" w:rsidRDefault="00626E21" w:rsidP="00626E21">
            <w:pPr>
              <w:pStyle w:val="TableParagraph"/>
              <w:spacing w:before="36"/>
              <w:ind w:left="74"/>
              <w:rPr>
                <w:sz w:val="24"/>
              </w:rPr>
            </w:pPr>
            <w:r w:rsidRPr="00CA4AE1">
              <w:rPr>
                <w:sz w:val="24"/>
              </w:rPr>
              <w:t>№1«Ударные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</w:p>
          <w:p w:rsidR="00626E21" w:rsidRPr="00CA4AE1" w:rsidRDefault="00626E21" w:rsidP="00626E21">
            <w:pPr>
              <w:pStyle w:val="TableParagraph"/>
              <w:spacing w:before="37"/>
              <w:ind w:left="74"/>
              <w:rPr>
                <w:sz w:val="24"/>
              </w:rPr>
            </w:pPr>
            <w:r w:rsidRPr="00CA4AE1">
              <w:rPr>
                <w:sz w:val="24"/>
              </w:rPr>
              <w:t>безударные</w:t>
            </w:r>
            <w:r w:rsidRPr="00CA4AE1">
              <w:rPr>
                <w:spacing w:val="-7"/>
                <w:sz w:val="24"/>
              </w:rPr>
              <w:t xml:space="preserve"> </w:t>
            </w:r>
            <w:r w:rsidRPr="00CA4AE1">
              <w:rPr>
                <w:sz w:val="24"/>
              </w:rPr>
              <w:t>гласные».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26E21" w:rsidTr="00626E21">
        <w:trPr>
          <w:trHeight w:val="82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85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3145" w:type="dxa"/>
          </w:tcPr>
          <w:p w:rsidR="00626E21" w:rsidRDefault="00626E21" w:rsidP="00626E2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92" w:line="264" w:lineRule="auto"/>
              <w:ind w:left="167" w:right="619" w:hanging="4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818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8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3145" w:type="dxa"/>
          </w:tcPr>
          <w:p w:rsidR="00626E21" w:rsidRDefault="00626E21" w:rsidP="00626E21">
            <w:pPr>
              <w:pStyle w:val="TableParagraph"/>
              <w:spacing w:before="83"/>
              <w:ind w:left="2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9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818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8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3145" w:type="dxa"/>
          </w:tcPr>
          <w:p w:rsidR="00626E21" w:rsidRDefault="00626E21" w:rsidP="00626E21">
            <w:pPr>
              <w:pStyle w:val="TableParagraph"/>
              <w:spacing w:before="90" w:line="264" w:lineRule="auto"/>
              <w:ind w:left="578" w:right="1003" w:hanging="577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удвоенными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9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1132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83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93" w:line="271" w:lineRule="auto"/>
              <w:ind w:left="578" w:right="802" w:hanging="577"/>
              <w:rPr>
                <w:sz w:val="24"/>
              </w:rPr>
            </w:pPr>
            <w:r w:rsidRPr="00CA4AE1">
              <w:rPr>
                <w:sz w:val="24"/>
              </w:rPr>
              <w:t>Буквы</w:t>
            </w:r>
            <w:r w:rsidRPr="00CA4AE1">
              <w:rPr>
                <w:spacing w:val="-3"/>
                <w:sz w:val="24"/>
              </w:rPr>
              <w:t xml:space="preserve"> </w:t>
            </w:r>
            <w:r w:rsidRPr="00CA4AE1">
              <w:rPr>
                <w:sz w:val="24"/>
              </w:rPr>
              <w:t>Й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3"/>
                <w:sz w:val="24"/>
              </w:rPr>
              <w:t xml:space="preserve"> </w:t>
            </w:r>
            <w:r w:rsidRPr="00CA4AE1">
              <w:rPr>
                <w:sz w:val="24"/>
              </w:rPr>
              <w:t>И.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Слова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со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звуком [й’] и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буквой</w:t>
            </w:r>
            <w:r w:rsidRPr="00CA4AE1">
              <w:rPr>
                <w:spacing w:val="3"/>
                <w:sz w:val="24"/>
              </w:rPr>
              <w:t xml:space="preserve"> </w:t>
            </w:r>
            <w:r w:rsidRPr="00CA4AE1">
              <w:rPr>
                <w:sz w:val="24"/>
              </w:rPr>
              <w:t>«и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9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26E21" w:rsidRDefault="00626E21" w:rsidP="00626E21">
      <w:pPr>
        <w:spacing w:line="264" w:lineRule="auto"/>
        <w:rPr>
          <w:sz w:val="24"/>
        </w:rPr>
        <w:sectPr w:rsidR="00626E21">
          <w:pgSz w:w="11900" w:h="16850"/>
          <w:pgMar w:top="2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7"/>
        <w:gridCol w:w="1575"/>
      </w:tblGrid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142.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line="280" w:lineRule="auto"/>
              <w:ind w:left="74" w:right="512" w:hanging="73"/>
              <w:rPr>
                <w:sz w:val="24"/>
              </w:rPr>
            </w:pPr>
            <w:r w:rsidRPr="00CA4AE1">
              <w:rPr>
                <w:sz w:val="24"/>
              </w:rPr>
              <w:t>Развитие речи.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Восстановление текста с</w:t>
            </w:r>
            <w:r w:rsidRPr="00CA4AE1">
              <w:rPr>
                <w:spacing w:val="-58"/>
                <w:sz w:val="24"/>
              </w:rPr>
              <w:t xml:space="preserve"> </w:t>
            </w:r>
            <w:r w:rsidRPr="00CA4AE1">
              <w:rPr>
                <w:sz w:val="24"/>
              </w:rPr>
              <w:t>нарушенным порядком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3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815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158" w:right="118" w:hanging="96"/>
              <w:rPr>
                <w:sz w:val="24"/>
              </w:rPr>
            </w:pPr>
            <w:r w:rsidRPr="00CA4AE1">
              <w:rPr>
                <w:sz w:val="24"/>
              </w:rPr>
              <w:t>Твёрдые</w:t>
            </w:r>
            <w:r w:rsidRPr="00CA4AE1">
              <w:rPr>
                <w:spacing w:val="-7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мягкие</w:t>
            </w:r>
            <w:r w:rsidRPr="00CA4AE1">
              <w:rPr>
                <w:spacing w:val="-6"/>
                <w:sz w:val="24"/>
              </w:rPr>
              <w:t xml:space="preserve"> </w:t>
            </w:r>
            <w:r w:rsidRPr="00CA4AE1">
              <w:rPr>
                <w:sz w:val="24"/>
              </w:rPr>
              <w:t>согласные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1156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75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5" w:line="271" w:lineRule="auto"/>
              <w:ind w:left="578" w:right="692" w:hanging="577"/>
              <w:jc w:val="both"/>
              <w:rPr>
                <w:sz w:val="24"/>
              </w:rPr>
            </w:pPr>
            <w:r w:rsidRPr="00CA4AE1">
              <w:rPr>
                <w:sz w:val="24"/>
              </w:rPr>
              <w:t>Буквы для обозначения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твёрдых и мягких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pacing w:val="-1"/>
                <w:sz w:val="24"/>
              </w:rPr>
              <w:t>согласных</w:t>
            </w:r>
            <w:r w:rsidRPr="00CA4AE1">
              <w:rPr>
                <w:spacing w:val="-9"/>
                <w:sz w:val="24"/>
              </w:rPr>
              <w:t xml:space="preserve"> </w:t>
            </w:r>
            <w:r w:rsidRPr="00CA4AE1"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3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817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101" w:right="166" w:hanging="12"/>
              <w:rPr>
                <w:sz w:val="24"/>
              </w:rPr>
            </w:pPr>
            <w:r w:rsidRPr="00CA4AE1">
              <w:rPr>
                <w:sz w:val="24"/>
              </w:rPr>
              <w:t>Мягкий</w:t>
            </w:r>
            <w:r w:rsidRPr="00CA4AE1">
              <w:rPr>
                <w:spacing w:val="-6"/>
                <w:sz w:val="24"/>
              </w:rPr>
              <w:t xml:space="preserve"> </w:t>
            </w:r>
            <w:r w:rsidRPr="00CA4AE1">
              <w:rPr>
                <w:sz w:val="24"/>
              </w:rPr>
              <w:t>знак</w:t>
            </w:r>
            <w:r w:rsidRPr="00CA4AE1">
              <w:rPr>
                <w:spacing w:val="-6"/>
                <w:sz w:val="24"/>
              </w:rPr>
              <w:t xml:space="preserve"> </w:t>
            </w:r>
            <w:r w:rsidRPr="00CA4AE1">
              <w:rPr>
                <w:sz w:val="24"/>
              </w:rPr>
              <w:t>как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показатель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мягкости</w:t>
            </w:r>
            <w:r w:rsidRPr="00CA4AE1">
              <w:rPr>
                <w:spacing w:val="-3"/>
                <w:sz w:val="24"/>
              </w:rPr>
              <w:t xml:space="preserve"> </w:t>
            </w:r>
            <w:r w:rsidRPr="00CA4AE1">
              <w:rPr>
                <w:sz w:val="24"/>
              </w:rPr>
              <w:t>согласного</w:t>
            </w:r>
            <w:r w:rsidRPr="00CA4AE1">
              <w:rPr>
                <w:spacing w:val="-3"/>
                <w:sz w:val="24"/>
              </w:rPr>
              <w:t xml:space="preserve"> </w:t>
            </w:r>
            <w:r w:rsidRPr="00CA4AE1">
              <w:rPr>
                <w:sz w:val="24"/>
              </w:rPr>
              <w:t>звука.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818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74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1" w:line="264" w:lineRule="auto"/>
              <w:ind w:left="74" w:right="179"/>
              <w:rPr>
                <w:sz w:val="24"/>
              </w:rPr>
            </w:pPr>
            <w:r w:rsidRPr="00CA4AE1">
              <w:rPr>
                <w:sz w:val="24"/>
              </w:rPr>
              <w:t>Мягкий</w:t>
            </w:r>
            <w:r w:rsidRPr="00CA4AE1">
              <w:rPr>
                <w:spacing w:val="-6"/>
                <w:sz w:val="24"/>
              </w:rPr>
              <w:t xml:space="preserve"> </w:t>
            </w:r>
            <w:r w:rsidRPr="00CA4AE1">
              <w:rPr>
                <w:sz w:val="24"/>
              </w:rPr>
              <w:t>знак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как</w:t>
            </w:r>
            <w:r w:rsidRPr="00CA4AE1">
              <w:rPr>
                <w:spacing w:val="-3"/>
                <w:sz w:val="24"/>
              </w:rPr>
              <w:t xml:space="preserve"> </w:t>
            </w:r>
            <w:r w:rsidRPr="00CA4AE1">
              <w:rPr>
                <w:sz w:val="24"/>
              </w:rPr>
              <w:t>показатель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мягкости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согласного</w:t>
            </w:r>
            <w:r w:rsidRPr="00CA4AE1">
              <w:rPr>
                <w:spacing w:val="-3"/>
                <w:sz w:val="24"/>
              </w:rPr>
              <w:t xml:space="preserve"> </w:t>
            </w:r>
            <w:r w:rsidRPr="00CA4AE1">
              <w:rPr>
                <w:sz w:val="24"/>
              </w:rPr>
              <w:t>звука.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1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1154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3" w:line="271" w:lineRule="auto"/>
              <w:ind w:left="578" w:right="965" w:hanging="516"/>
              <w:rPr>
                <w:sz w:val="24"/>
              </w:rPr>
            </w:pPr>
            <w:r w:rsidRPr="00CA4AE1">
              <w:rPr>
                <w:sz w:val="24"/>
              </w:rPr>
              <w:t>Согласные</w:t>
            </w:r>
            <w:r w:rsidRPr="00CA4AE1">
              <w:rPr>
                <w:spacing w:val="-9"/>
                <w:sz w:val="24"/>
              </w:rPr>
              <w:t xml:space="preserve"> </w:t>
            </w:r>
            <w:r w:rsidRPr="00CA4AE1">
              <w:rPr>
                <w:sz w:val="24"/>
              </w:rPr>
              <w:t>парные</w:t>
            </w:r>
            <w:r w:rsidRPr="00CA4AE1">
              <w:rPr>
                <w:spacing w:val="-8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непарные по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твёрдости-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1153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3" w:line="271" w:lineRule="auto"/>
              <w:ind w:left="578" w:right="1025" w:hanging="577"/>
              <w:rPr>
                <w:sz w:val="24"/>
              </w:rPr>
            </w:pPr>
            <w:r w:rsidRPr="00CA4AE1">
              <w:rPr>
                <w:sz w:val="24"/>
              </w:rPr>
              <w:t>Согласные</w:t>
            </w:r>
            <w:r w:rsidRPr="00CA4AE1">
              <w:rPr>
                <w:spacing w:val="-9"/>
                <w:sz w:val="24"/>
              </w:rPr>
              <w:t xml:space="preserve"> </w:t>
            </w:r>
            <w:r w:rsidRPr="00CA4AE1">
              <w:rPr>
                <w:sz w:val="24"/>
              </w:rPr>
              <w:t>парные</w:t>
            </w:r>
            <w:r w:rsidRPr="00CA4AE1">
              <w:rPr>
                <w:spacing w:val="-8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непарные по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твёрдости-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818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3145" w:type="dxa"/>
          </w:tcPr>
          <w:p w:rsidR="00626E21" w:rsidRDefault="00626E21" w:rsidP="00626E21"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глухие.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1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818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158" w:right="174" w:hanging="96"/>
              <w:rPr>
                <w:sz w:val="24"/>
              </w:rPr>
            </w:pPr>
            <w:r w:rsidRPr="00CA4AE1">
              <w:rPr>
                <w:sz w:val="24"/>
              </w:rPr>
              <w:t>Звонкие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3"/>
                <w:sz w:val="24"/>
              </w:rPr>
              <w:t xml:space="preserve"> </w:t>
            </w:r>
            <w:r w:rsidRPr="00CA4AE1">
              <w:rPr>
                <w:sz w:val="24"/>
              </w:rPr>
              <w:t>глухие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согласные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звуки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на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конце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818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74" w:right="162"/>
              <w:rPr>
                <w:sz w:val="24"/>
              </w:rPr>
            </w:pPr>
            <w:r w:rsidRPr="00CA4AE1">
              <w:rPr>
                <w:sz w:val="24"/>
              </w:rPr>
              <w:t>Звонкие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3"/>
                <w:sz w:val="24"/>
              </w:rPr>
              <w:t xml:space="preserve"> </w:t>
            </w:r>
            <w:r w:rsidRPr="00CA4AE1">
              <w:rPr>
                <w:sz w:val="24"/>
              </w:rPr>
              <w:t>глухие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согласные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звуки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на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конце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817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/>
              <w:ind w:left="62"/>
              <w:rPr>
                <w:sz w:val="24"/>
              </w:rPr>
            </w:pPr>
            <w:r w:rsidRPr="00CA4AE1">
              <w:rPr>
                <w:sz w:val="24"/>
              </w:rPr>
              <w:t>Проверочный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диктант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№2</w:t>
            </w:r>
          </w:p>
          <w:p w:rsidR="00626E21" w:rsidRPr="00CA4AE1" w:rsidRDefault="00626E21" w:rsidP="00626E21">
            <w:pPr>
              <w:pStyle w:val="TableParagraph"/>
              <w:spacing w:before="29"/>
              <w:ind w:left="158"/>
              <w:rPr>
                <w:sz w:val="24"/>
              </w:rPr>
            </w:pPr>
            <w:r w:rsidRPr="00CA4AE1">
              <w:rPr>
                <w:sz w:val="24"/>
              </w:rPr>
              <w:t>«Согласные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звуки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3"/>
                <w:sz w:val="24"/>
              </w:rPr>
              <w:t xml:space="preserve"> </w:t>
            </w:r>
            <w:r w:rsidRPr="00CA4AE1">
              <w:rPr>
                <w:sz w:val="24"/>
              </w:rPr>
              <w:t>буквы».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26E21" w:rsidTr="00626E21">
        <w:trPr>
          <w:trHeight w:val="82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spacing w:before="76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3145" w:type="dxa"/>
          </w:tcPr>
          <w:p w:rsidR="00626E21" w:rsidRDefault="00626E21" w:rsidP="00626E21">
            <w:pPr>
              <w:pStyle w:val="TableParagraph"/>
              <w:spacing w:before="76"/>
              <w:ind w:left="62"/>
              <w:rPr>
                <w:sz w:val="24"/>
              </w:rPr>
            </w:pPr>
            <w:r>
              <w:rPr>
                <w:sz w:val="24"/>
              </w:rPr>
              <w:t>Шипящие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3" w:line="264" w:lineRule="auto"/>
              <w:ind w:left="167" w:right="619" w:hanging="4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1490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line="297" w:lineRule="auto"/>
              <w:ind w:left="74" w:right="569" w:hanging="73"/>
              <w:rPr>
                <w:sz w:val="24"/>
              </w:rPr>
            </w:pPr>
            <w:r w:rsidRPr="00CA4AE1">
              <w:rPr>
                <w:sz w:val="24"/>
              </w:rPr>
              <w:t>Проект</w:t>
            </w:r>
            <w:r w:rsidRPr="00CA4AE1">
              <w:rPr>
                <w:spacing w:val="-10"/>
                <w:sz w:val="24"/>
              </w:rPr>
              <w:t xml:space="preserve"> </w:t>
            </w:r>
            <w:r w:rsidRPr="00CA4AE1">
              <w:rPr>
                <w:sz w:val="24"/>
              </w:rPr>
              <w:t>«Скороговорки».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Составление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сборника</w:t>
            </w:r>
          </w:p>
          <w:p w:rsidR="00626E21" w:rsidRPr="00CA4AE1" w:rsidRDefault="00626E21" w:rsidP="00626E21">
            <w:pPr>
              <w:pStyle w:val="TableParagraph"/>
              <w:spacing w:line="247" w:lineRule="exact"/>
              <w:ind w:left="74"/>
              <w:rPr>
                <w:sz w:val="24"/>
              </w:rPr>
            </w:pPr>
            <w:r w:rsidRPr="00CA4AE1">
              <w:rPr>
                <w:sz w:val="24"/>
              </w:rPr>
              <w:t>«Весёлые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скороговорки».</w:t>
            </w:r>
          </w:p>
          <w:p w:rsidR="00626E21" w:rsidRDefault="00626E21" w:rsidP="00626E21">
            <w:pPr>
              <w:pStyle w:val="TableParagraph"/>
              <w:spacing w:before="36"/>
              <w:ind w:left="7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кейсов.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3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6E21" w:rsidTr="00626E21">
        <w:trPr>
          <w:trHeight w:val="818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3145" w:type="dxa"/>
          </w:tcPr>
          <w:p w:rsidR="00626E21" w:rsidRDefault="00626E21" w:rsidP="00626E21">
            <w:pPr>
              <w:pStyle w:val="TableParagraph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Буквосочетания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818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3145" w:type="dxa"/>
          </w:tcPr>
          <w:p w:rsidR="00626E21" w:rsidRDefault="00626E21" w:rsidP="00626E21">
            <w:pPr>
              <w:pStyle w:val="TableParagraph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Буквосочетания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0" w:line="266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798"/>
        </w:trPr>
        <w:tc>
          <w:tcPr>
            <w:tcW w:w="576" w:type="dxa"/>
          </w:tcPr>
          <w:p w:rsidR="00626E21" w:rsidRDefault="00626E21" w:rsidP="00626E21">
            <w:pPr>
              <w:pStyle w:val="TableParagraph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74" w:right="357"/>
              <w:rPr>
                <w:sz w:val="24"/>
              </w:rPr>
            </w:pPr>
            <w:r w:rsidRPr="00CA4AE1">
              <w:rPr>
                <w:sz w:val="24"/>
              </w:rPr>
              <w:t>Буквосочетания ЖИ–ШИ,</w:t>
            </w:r>
            <w:r w:rsidRPr="00CA4AE1">
              <w:rPr>
                <w:spacing w:val="-57"/>
                <w:sz w:val="24"/>
              </w:rPr>
              <w:t xml:space="preserve"> </w:t>
            </w:r>
            <w:proofErr w:type="gramStart"/>
            <w:r w:rsidRPr="00CA4AE1">
              <w:rPr>
                <w:sz w:val="24"/>
              </w:rPr>
              <w:t>ЧА–ЩА</w:t>
            </w:r>
            <w:proofErr w:type="gramEnd"/>
            <w:r w:rsidRPr="00CA4AE1">
              <w:rPr>
                <w:sz w:val="24"/>
              </w:rPr>
              <w:t>,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ЧУ–ЩУ.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626E21" w:rsidRDefault="00626E21" w:rsidP="00626E21">
            <w:pPr>
              <w:pStyle w:val="TableParagraph"/>
              <w:spacing w:before="80" w:line="264" w:lineRule="auto"/>
              <w:ind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26E21" w:rsidRDefault="00626E21" w:rsidP="00626E21">
      <w:pPr>
        <w:spacing w:line="264" w:lineRule="auto"/>
        <w:rPr>
          <w:sz w:val="24"/>
        </w:rPr>
        <w:sectPr w:rsidR="00626E21">
          <w:pgSz w:w="11900" w:h="16850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145"/>
        <w:gridCol w:w="732"/>
        <w:gridCol w:w="1620"/>
        <w:gridCol w:w="1668"/>
        <w:gridCol w:w="1237"/>
        <w:gridCol w:w="1574"/>
      </w:tblGrid>
      <w:tr w:rsidR="00626E21" w:rsidTr="00626E21">
        <w:trPr>
          <w:trHeight w:val="1826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ind w:left="54" w:right="5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158.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0" w:line="264" w:lineRule="auto"/>
              <w:ind w:left="157" w:right="370" w:hanging="96"/>
              <w:rPr>
                <w:sz w:val="24"/>
              </w:rPr>
            </w:pPr>
            <w:r w:rsidRPr="00CA4AE1">
              <w:rPr>
                <w:sz w:val="24"/>
              </w:rPr>
              <w:t>Буквосочетания ЖИ–ШИ,</w:t>
            </w:r>
            <w:r w:rsidRPr="00CA4AE1">
              <w:rPr>
                <w:spacing w:val="-57"/>
                <w:sz w:val="24"/>
              </w:rPr>
              <w:t xml:space="preserve"> </w:t>
            </w:r>
            <w:proofErr w:type="gramStart"/>
            <w:r w:rsidRPr="00CA4AE1">
              <w:rPr>
                <w:sz w:val="24"/>
              </w:rPr>
              <w:t>ЧА–ЩА</w:t>
            </w:r>
            <w:proofErr w:type="gramEnd"/>
            <w:r w:rsidRPr="00CA4AE1">
              <w:rPr>
                <w:sz w:val="24"/>
              </w:rPr>
              <w:t>,</w:t>
            </w:r>
            <w:r w:rsidRPr="00CA4AE1">
              <w:rPr>
                <w:spacing w:val="-1"/>
                <w:sz w:val="24"/>
              </w:rPr>
              <w:t xml:space="preserve"> </w:t>
            </w:r>
            <w:r w:rsidRPr="00CA4AE1">
              <w:rPr>
                <w:sz w:val="24"/>
              </w:rPr>
              <w:t>ЧУ–ЩУ.</w:t>
            </w:r>
          </w:p>
          <w:p w:rsidR="00626E21" w:rsidRPr="00CA4AE1" w:rsidRDefault="00626E21" w:rsidP="00626E21">
            <w:pPr>
              <w:pStyle w:val="TableParagraph"/>
              <w:spacing w:before="67"/>
              <w:ind w:left="73"/>
              <w:rPr>
                <w:sz w:val="24"/>
              </w:rPr>
            </w:pPr>
            <w:r w:rsidRPr="00CA4AE1">
              <w:rPr>
                <w:sz w:val="24"/>
              </w:rPr>
              <w:t>Проверочная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работа</w:t>
            </w:r>
          </w:p>
          <w:p w:rsidR="00626E21" w:rsidRPr="00CA4AE1" w:rsidRDefault="00626E21" w:rsidP="00626E21">
            <w:pPr>
              <w:pStyle w:val="TableParagraph"/>
              <w:spacing w:before="37" w:line="268" w:lineRule="auto"/>
              <w:ind w:left="73" w:right="429"/>
              <w:rPr>
                <w:sz w:val="24"/>
              </w:rPr>
            </w:pPr>
            <w:r w:rsidRPr="00CA4AE1">
              <w:rPr>
                <w:sz w:val="24"/>
              </w:rPr>
              <w:t>№6«Шипящие согласные</w:t>
            </w:r>
            <w:r w:rsidRPr="00CA4AE1">
              <w:rPr>
                <w:spacing w:val="-58"/>
                <w:sz w:val="24"/>
              </w:rPr>
              <w:t xml:space="preserve"> </w:t>
            </w:r>
            <w:r w:rsidRPr="00CA4AE1">
              <w:rPr>
                <w:sz w:val="24"/>
              </w:rPr>
              <w:t>звуки».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0" w:line="264" w:lineRule="auto"/>
              <w:ind w:left="75" w:right="14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6E21" w:rsidTr="00626E21">
        <w:trPr>
          <w:trHeight w:val="1153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ind w:left="54" w:right="53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3"/>
              <w:ind w:left="61"/>
              <w:rPr>
                <w:sz w:val="24"/>
              </w:rPr>
            </w:pPr>
            <w:r w:rsidRPr="00CA4AE1">
              <w:rPr>
                <w:sz w:val="24"/>
              </w:rPr>
              <w:t>Проверочный</w:t>
            </w:r>
            <w:r w:rsidRPr="00CA4AE1">
              <w:rPr>
                <w:spacing w:val="-3"/>
                <w:sz w:val="24"/>
              </w:rPr>
              <w:t xml:space="preserve"> </w:t>
            </w:r>
            <w:r w:rsidRPr="00CA4AE1">
              <w:rPr>
                <w:sz w:val="24"/>
              </w:rPr>
              <w:t>диктант</w:t>
            </w:r>
          </w:p>
          <w:p w:rsidR="00626E21" w:rsidRPr="00CA4AE1" w:rsidRDefault="00626E21" w:rsidP="00626E21">
            <w:pPr>
              <w:pStyle w:val="TableParagraph"/>
              <w:spacing w:before="33" w:line="271" w:lineRule="auto"/>
              <w:ind w:left="157" w:right="345"/>
              <w:rPr>
                <w:sz w:val="24"/>
              </w:rPr>
            </w:pPr>
            <w:r w:rsidRPr="00CA4AE1">
              <w:rPr>
                <w:sz w:val="24"/>
              </w:rPr>
              <w:t>№3«Шипящие согласные</w:t>
            </w:r>
            <w:r w:rsidRPr="00CA4AE1">
              <w:rPr>
                <w:spacing w:val="-58"/>
                <w:sz w:val="24"/>
              </w:rPr>
              <w:t xml:space="preserve"> </w:t>
            </w:r>
            <w:r w:rsidRPr="00CA4AE1">
              <w:rPr>
                <w:sz w:val="24"/>
              </w:rPr>
              <w:t>звуки».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26E21" w:rsidTr="00626E21">
        <w:trPr>
          <w:trHeight w:val="816"/>
        </w:trPr>
        <w:tc>
          <w:tcPr>
            <w:tcW w:w="577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ind w:left="54" w:right="53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3145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80" w:line="264" w:lineRule="auto"/>
              <w:ind w:left="75"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1486"/>
        </w:trPr>
        <w:tc>
          <w:tcPr>
            <w:tcW w:w="577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72"/>
              <w:ind w:left="54" w:right="53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3145" w:type="dxa"/>
            <w:tcBorders>
              <w:top w:val="single" w:sz="6" w:space="0" w:color="000000"/>
            </w:tcBorders>
          </w:tcPr>
          <w:p w:rsidR="00626E21" w:rsidRPr="00CA4AE1" w:rsidRDefault="00626E21" w:rsidP="00626E21">
            <w:pPr>
              <w:pStyle w:val="TableParagraph"/>
              <w:spacing w:before="84" w:line="276" w:lineRule="auto"/>
              <w:ind w:left="157" w:right="370" w:hanging="96"/>
              <w:rPr>
                <w:sz w:val="24"/>
              </w:rPr>
            </w:pPr>
            <w:r w:rsidRPr="00CA4AE1">
              <w:rPr>
                <w:sz w:val="24"/>
              </w:rPr>
              <w:t>Заглавная буква в именах,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фамилиях, отчествах,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кличках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животных,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названиях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городов</w:t>
            </w:r>
            <w:r w:rsidRPr="00CA4AE1">
              <w:rPr>
                <w:spacing w:val="-4"/>
                <w:sz w:val="24"/>
              </w:rPr>
              <w:t xml:space="preserve"> </w:t>
            </w:r>
            <w:r w:rsidRPr="00CA4AE1">
              <w:rPr>
                <w:sz w:val="24"/>
              </w:rPr>
              <w:t>и</w:t>
            </w:r>
            <w:r w:rsidRPr="00CA4AE1">
              <w:rPr>
                <w:spacing w:val="-5"/>
                <w:sz w:val="24"/>
              </w:rPr>
              <w:t xml:space="preserve"> </w:t>
            </w:r>
            <w:r w:rsidRPr="00CA4AE1">
              <w:rPr>
                <w:sz w:val="24"/>
              </w:rPr>
              <w:t>т.д.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72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72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sz="6" w:space="0" w:color="000000"/>
            </w:tcBorders>
          </w:tcPr>
          <w:p w:rsidR="00626E21" w:rsidRDefault="00626E21" w:rsidP="00626E21">
            <w:pPr>
              <w:pStyle w:val="TableParagraph"/>
              <w:spacing w:before="81" w:line="264" w:lineRule="auto"/>
              <w:ind w:left="75"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817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spacing w:before="75"/>
              <w:ind w:left="54" w:right="53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3145" w:type="dxa"/>
          </w:tcPr>
          <w:p w:rsidR="00626E21" w:rsidRDefault="00626E21" w:rsidP="00626E21">
            <w:pPr>
              <w:pStyle w:val="TableParagraph"/>
              <w:spacing w:before="83" w:line="264" w:lineRule="auto"/>
              <w:ind w:left="577" w:right="762" w:hanging="51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3" w:line="264" w:lineRule="auto"/>
              <w:ind w:left="75" w:right="14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6E21" w:rsidTr="00626E21">
        <w:trPr>
          <w:trHeight w:val="1490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spacing w:before="75"/>
              <w:ind w:left="54" w:right="53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3145" w:type="dxa"/>
          </w:tcPr>
          <w:p w:rsidR="00626E21" w:rsidRPr="00CA4AE1" w:rsidRDefault="00626E21" w:rsidP="00626E21">
            <w:pPr>
              <w:pStyle w:val="TableParagraph"/>
              <w:spacing w:before="85" w:line="276" w:lineRule="auto"/>
              <w:ind w:left="577" w:right="1019" w:hanging="577"/>
              <w:rPr>
                <w:sz w:val="24"/>
              </w:rPr>
            </w:pPr>
            <w:proofErr w:type="gramStart"/>
            <w:r w:rsidRPr="00CA4AE1">
              <w:rPr>
                <w:sz w:val="24"/>
              </w:rPr>
              <w:t>.</w:t>
            </w:r>
            <w:r w:rsidRPr="00CA4AE1">
              <w:rPr>
                <w:spacing w:val="-7"/>
                <w:sz w:val="24"/>
              </w:rPr>
              <w:t xml:space="preserve"> </w:t>
            </w:r>
            <w:r w:rsidRPr="00CA4AE1">
              <w:rPr>
                <w:sz w:val="24"/>
              </w:rPr>
              <w:t>Проект</w:t>
            </w:r>
            <w:r w:rsidRPr="00CA4AE1">
              <w:rPr>
                <w:spacing w:val="-3"/>
                <w:sz w:val="24"/>
              </w:rPr>
              <w:t xml:space="preserve"> </w:t>
            </w:r>
            <w:r w:rsidRPr="00CA4AE1">
              <w:rPr>
                <w:sz w:val="24"/>
              </w:rPr>
              <w:t>«Сказочная</w:t>
            </w:r>
            <w:r w:rsidRPr="00CA4AE1">
              <w:rPr>
                <w:spacing w:val="-57"/>
                <w:sz w:val="24"/>
              </w:rPr>
              <w:t xml:space="preserve"> </w:t>
            </w:r>
            <w:r w:rsidRPr="00CA4AE1">
              <w:rPr>
                <w:sz w:val="24"/>
              </w:rPr>
              <w:t>страничка» (в</w:t>
            </w:r>
            <w:r w:rsidRPr="00CA4AE1">
              <w:rPr>
                <w:spacing w:val="1"/>
                <w:sz w:val="24"/>
              </w:rPr>
              <w:t xml:space="preserve"> </w:t>
            </w:r>
            <w:r w:rsidRPr="00CA4AE1">
              <w:rPr>
                <w:sz w:val="24"/>
              </w:rPr>
              <w:t>названиях</w:t>
            </w:r>
            <w:proofErr w:type="gramEnd"/>
          </w:p>
          <w:p w:rsidR="00626E21" w:rsidRPr="00CA4AE1" w:rsidRDefault="00626E21" w:rsidP="00626E21">
            <w:pPr>
              <w:pStyle w:val="TableParagraph"/>
              <w:spacing w:line="274" w:lineRule="exact"/>
              <w:ind w:left="577"/>
              <w:rPr>
                <w:sz w:val="24"/>
              </w:rPr>
            </w:pPr>
            <w:r w:rsidRPr="00CA4AE1">
              <w:rPr>
                <w:sz w:val="24"/>
              </w:rPr>
              <w:t>сказок</w:t>
            </w:r>
            <w:r w:rsidRPr="00CA4AE1">
              <w:rPr>
                <w:spacing w:val="-2"/>
                <w:sz w:val="24"/>
              </w:rPr>
              <w:t xml:space="preserve"> </w:t>
            </w:r>
            <w:r w:rsidRPr="00CA4AE1">
              <w:rPr>
                <w:sz w:val="24"/>
              </w:rPr>
              <w:t>–</w:t>
            </w:r>
            <w:r w:rsidRPr="00CA4AE1">
              <w:rPr>
                <w:spacing w:val="-2"/>
                <w:sz w:val="24"/>
              </w:rPr>
              <w:t xml:space="preserve"> </w:t>
            </w:r>
            <w:proofErr w:type="gramStart"/>
            <w:r w:rsidRPr="00CA4AE1">
              <w:rPr>
                <w:sz w:val="24"/>
              </w:rPr>
              <w:t>изученные</w:t>
            </w:r>
            <w:proofErr w:type="gramEnd"/>
          </w:p>
        </w:tc>
        <w:tc>
          <w:tcPr>
            <w:tcW w:w="732" w:type="dxa"/>
          </w:tcPr>
          <w:p w:rsid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5" w:line="276" w:lineRule="auto"/>
              <w:ind w:left="75" w:right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26E21" w:rsidTr="00626E21">
        <w:trPr>
          <w:trHeight w:val="818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spacing w:before="76"/>
              <w:ind w:left="54" w:right="53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3145" w:type="dxa"/>
          </w:tcPr>
          <w:p w:rsidR="00626E21" w:rsidRPr="00626E21" w:rsidRDefault="00626E21" w:rsidP="00626E21">
            <w:pPr>
              <w:pStyle w:val="TableParagraph"/>
              <w:spacing w:before="76"/>
              <w:ind w:left="1"/>
              <w:rPr>
                <w:sz w:val="24"/>
              </w:rPr>
            </w:pPr>
            <w:r w:rsidRPr="00626E21">
              <w:rPr>
                <w:sz w:val="24"/>
              </w:rPr>
              <w:t>Итоговое</w:t>
            </w:r>
            <w:r w:rsidRPr="00626E21">
              <w:rPr>
                <w:spacing w:val="-6"/>
                <w:sz w:val="24"/>
              </w:rPr>
              <w:t xml:space="preserve"> </w:t>
            </w:r>
            <w:r w:rsidRPr="00626E21">
              <w:rPr>
                <w:sz w:val="24"/>
              </w:rPr>
              <w:t>повторение.</w:t>
            </w:r>
          </w:p>
        </w:tc>
        <w:tc>
          <w:tcPr>
            <w:tcW w:w="732" w:type="dxa"/>
          </w:tcPr>
          <w:p w:rsidR="00626E21" w:rsidRPr="00626E21" w:rsidRDefault="00626E21" w:rsidP="00626E21">
            <w:pPr>
              <w:pStyle w:val="TableParagraph"/>
              <w:spacing w:before="76"/>
              <w:ind w:left="75"/>
              <w:rPr>
                <w:sz w:val="24"/>
              </w:rPr>
            </w:pPr>
            <w:r w:rsidRPr="00626E2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3" w:line="264" w:lineRule="auto"/>
              <w:ind w:left="75"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818"/>
        </w:trPr>
        <w:tc>
          <w:tcPr>
            <w:tcW w:w="577" w:type="dxa"/>
          </w:tcPr>
          <w:p w:rsidR="00626E21" w:rsidRDefault="00626E21" w:rsidP="00626E21">
            <w:pPr>
              <w:pStyle w:val="TableParagraph"/>
              <w:spacing w:before="75"/>
              <w:ind w:left="54" w:right="53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3145" w:type="dxa"/>
          </w:tcPr>
          <w:p w:rsidR="00626E21" w:rsidRPr="00626E21" w:rsidRDefault="00626E21" w:rsidP="00626E21">
            <w:pPr>
              <w:pStyle w:val="TableParagraph"/>
              <w:spacing w:before="75"/>
              <w:ind w:left="1"/>
              <w:rPr>
                <w:sz w:val="24"/>
              </w:rPr>
            </w:pPr>
            <w:r w:rsidRPr="00626E21">
              <w:rPr>
                <w:sz w:val="24"/>
              </w:rPr>
              <w:t>Итоговое</w:t>
            </w:r>
            <w:r w:rsidRPr="00626E21">
              <w:rPr>
                <w:spacing w:val="-6"/>
                <w:sz w:val="24"/>
              </w:rPr>
              <w:t xml:space="preserve"> </w:t>
            </w:r>
            <w:r w:rsidRPr="00626E21">
              <w:rPr>
                <w:sz w:val="24"/>
              </w:rPr>
              <w:t>повторение.</w:t>
            </w:r>
          </w:p>
        </w:tc>
        <w:tc>
          <w:tcPr>
            <w:tcW w:w="732" w:type="dxa"/>
          </w:tcPr>
          <w:p w:rsidR="00626E21" w:rsidRP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 w:rsidRPr="00626E2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6E21" w:rsidRDefault="00626E21" w:rsidP="00626E2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26E21" w:rsidRDefault="00626E21" w:rsidP="00626E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626E21" w:rsidRDefault="00626E21" w:rsidP="00626E21">
            <w:pPr>
              <w:pStyle w:val="TableParagraph"/>
              <w:spacing w:before="83" w:line="264" w:lineRule="auto"/>
              <w:ind w:left="75"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6E21" w:rsidTr="00626E21">
        <w:trPr>
          <w:trHeight w:val="798"/>
        </w:trPr>
        <w:tc>
          <w:tcPr>
            <w:tcW w:w="3722" w:type="dxa"/>
            <w:gridSpan w:val="2"/>
          </w:tcPr>
          <w:p w:rsidR="00626E21" w:rsidRPr="00626E21" w:rsidRDefault="00626E21" w:rsidP="00626E21">
            <w:pPr>
              <w:pStyle w:val="TableParagraph"/>
              <w:spacing w:before="80" w:line="264" w:lineRule="auto"/>
              <w:ind w:left="74" w:right="232"/>
              <w:rPr>
                <w:sz w:val="24"/>
              </w:rPr>
            </w:pPr>
            <w:r w:rsidRPr="00626E21">
              <w:rPr>
                <w:sz w:val="24"/>
              </w:rPr>
              <w:t>ОБЩЕЕ</w:t>
            </w:r>
            <w:r w:rsidRPr="00626E21">
              <w:rPr>
                <w:spacing w:val="-8"/>
                <w:sz w:val="24"/>
              </w:rPr>
              <w:t xml:space="preserve"> </w:t>
            </w:r>
            <w:r w:rsidRPr="00626E21">
              <w:rPr>
                <w:sz w:val="24"/>
              </w:rPr>
              <w:t>КОЛИЧЕСТВО</w:t>
            </w:r>
            <w:r w:rsidRPr="00626E21">
              <w:rPr>
                <w:spacing w:val="-8"/>
                <w:sz w:val="24"/>
              </w:rPr>
              <w:t xml:space="preserve"> </w:t>
            </w:r>
            <w:r w:rsidRPr="00626E21">
              <w:rPr>
                <w:sz w:val="24"/>
              </w:rPr>
              <w:t>ЧАСОВ</w:t>
            </w:r>
            <w:r w:rsidRPr="00626E21">
              <w:rPr>
                <w:spacing w:val="-57"/>
                <w:sz w:val="24"/>
              </w:rPr>
              <w:t xml:space="preserve"> </w:t>
            </w:r>
            <w:r w:rsidRPr="00626E21">
              <w:rPr>
                <w:sz w:val="24"/>
              </w:rPr>
              <w:t>ПО</w:t>
            </w:r>
            <w:r w:rsidRPr="00626E21">
              <w:rPr>
                <w:spacing w:val="-2"/>
                <w:sz w:val="24"/>
              </w:rPr>
              <w:t xml:space="preserve"> </w:t>
            </w:r>
            <w:r w:rsidRPr="00626E21"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626E21" w:rsidRP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 w:rsidRPr="00626E21">
              <w:rPr>
                <w:sz w:val="24"/>
              </w:rPr>
              <w:t>165</w:t>
            </w:r>
          </w:p>
        </w:tc>
        <w:tc>
          <w:tcPr>
            <w:tcW w:w="1620" w:type="dxa"/>
          </w:tcPr>
          <w:p w:rsidR="00626E21" w:rsidRDefault="00626E21" w:rsidP="00626E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79" w:type="dxa"/>
            <w:gridSpan w:val="3"/>
          </w:tcPr>
          <w:p w:rsidR="00626E21" w:rsidRDefault="00626E21" w:rsidP="00626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</w:tbl>
    <w:p w:rsidR="00626E21" w:rsidRDefault="00626E21" w:rsidP="00626E21">
      <w:pPr>
        <w:rPr>
          <w:sz w:val="24"/>
        </w:rPr>
        <w:sectPr w:rsidR="00626E21">
          <w:pgSz w:w="11900" w:h="16850"/>
          <w:pgMar w:top="580" w:right="540" w:bottom="280" w:left="560" w:header="720" w:footer="720" w:gutter="0"/>
          <w:cols w:space="720"/>
        </w:sectPr>
      </w:pPr>
    </w:p>
    <w:p w:rsidR="00A94B3A" w:rsidRPr="00D46ADF" w:rsidRDefault="00A94B3A" w:rsidP="00A94B3A">
      <w:pPr>
        <w:rPr>
          <w:lang w:val="ru-RU"/>
        </w:rPr>
        <w:sectPr w:rsidR="00A94B3A" w:rsidRPr="00D46ADF">
          <w:pgSz w:w="11900" w:h="16850"/>
          <w:pgMar w:top="520" w:right="540" w:bottom="280" w:left="560" w:header="720" w:footer="720" w:gutter="0"/>
          <w:cols w:space="720"/>
        </w:sectPr>
      </w:pPr>
    </w:p>
    <w:p w:rsidR="00A94B3A" w:rsidRPr="00D46ADF" w:rsidRDefault="00A94B3A" w:rsidP="00A94B3A">
      <w:pPr>
        <w:jc w:val="center"/>
        <w:rPr>
          <w:lang w:val="ru-RU"/>
        </w:rPr>
        <w:sectPr w:rsidR="00A94B3A" w:rsidRPr="00D46ADF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A94B3A" w:rsidRPr="00D46ADF" w:rsidRDefault="00A94B3A" w:rsidP="00A45F6F">
      <w:pPr>
        <w:rPr>
          <w:lang w:val="ru-RU"/>
        </w:rPr>
      </w:pPr>
    </w:p>
    <w:p w:rsidR="00A94B3A" w:rsidRPr="00D46ADF" w:rsidRDefault="00A94B3A" w:rsidP="00A45F6F">
      <w:pPr>
        <w:rPr>
          <w:lang w:val="ru-RU"/>
        </w:rPr>
      </w:pPr>
    </w:p>
    <w:p w:rsidR="00A94B3A" w:rsidRPr="00D46ADF" w:rsidRDefault="00A94B3A" w:rsidP="00A45F6F">
      <w:pPr>
        <w:rPr>
          <w:lang w:val="ru-RU"/>
        </w:rPr>
        <w:sectPr w:rsidR="00A94B3A" w:rsidRPr="00D46AD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5913" w:rsidRPr="00D46ADF" w:rsidRDefault="00705913" w:rsidP="00F70353">
      <w:pPr>
        <w:rPr>
          <w:lang w:val="ru-RU"/>
        </w:rPr>
      </w:pPr>
    </w:p>
    <w:sectPr w:rsidR="00705913" w:rsidRPr="00D4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4C" w:rsidRDefault="000E4C4C" w:rsidP="005B36F8">
      <w:pPr>
        <w:spacing w:after="0" w:line="240" w:lineRule="auto"/>
      </w:pPr>
      <w:r>
        <w:separator/>
      </w:r>
    </w:p>
  </w:endnote>
  <w:endnote w:type="continuationSeparator" w:id="0">
    <w:p w:rsidR="000E4C4C" w:rsidRDefault="000E4C4C" w:rsidP="005B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4C" w:rsidRDefault="000E4C4C" w:rsidP="005B36F8">
      <w:pPr>
        <w:spacing w:after="0" w:line="240" w:lineRule="auto"/>
      </w:pPr>
      <w:r>
        <w:separator/>
      </w:r>
    </w:p>
  </w:footnote>
  <w:footnote w:type="continuationSeparator" w:id="0">
    <w:p w:rsidR="000E4C4C" w:rsidRDefault="000E4C4C" w:rsidP="005B3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2C671A"/>
    <w:multiLevelType w:val="hybridMultilevel"/>
    <w:tmpl w:val="55529FD4"/>
    <w:lvl w:ilvl="0" w:tplc="25E40E2A">
      <w:numFmt w:val="bullet"/>
      <w:lvlText w:val="—"/>
      <w:lvlJc w:val="left"/>
      <w:pPr>
        <w:ind w:left="94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F4CC86">
      <w:numFmt w:val="bullet"/>
      <w:lvlText w:val="•"/>
      <w:lvlJc w:val="left"/>
      <w:pPr>
        <w:ind w:left="1919" w:hanging="360"/>
      </w:pPr>
      <w:rPr>
        <w:rFonts w:hint="default"/>
        <w:lang w:val="ru-RU" w:eastAsia="en-US" w:bidi="ar-SA"/>
      </w:rPr>
    </w:lvl>
    <w:lvl w:ilvl="2" w:tplc="DB0C1CA6">
      <w:numFmt w:val="bullet"/>
      <w:lvlText w:val="•"/>
      <w:lvlJc w:val="left"/>
      <w:pPr>
        <w:ind w:left="2899" w:hanging="360"/>
      </w:pPr>
      <w:rPr>
        <w:rFonts w:hint="default"/>
        <w:lang w:val="ru-RU" w:eastAsia="en-US" w:bidi="ar-SA"/>
      </w:rPr>
    </w:lvl>
    <w:lvl w:ilvl="3" w:tplc="8CC60964">
      <w:numFmt w:val="bullet"/>
      <w:lvlText w:val="•"/>
      <w:lvlJc w:val="left"/>
      <w:pPr>
        <w:ind w:left="3879" w:hanging="360"/>
      </w:pPr>
      <w:rPr>
        <w:rFonts w:hint="default"/>
        <w:lang w:val="ru-RU" w:eastAsia="en-US" w:bidi="ar-SA"/>
      </w:rPr>
    </w:lvl>
    <w:lvl w:ilvl="4" w:tplc="AAAE88AA">
      <w:numFmt w:val="bullet"/>
      <w:lvlText w:val="•"/>
      <w:lvlJc w:val="left"/>
      <w:pPr>
        <w:ind w:left="4859" w:hanging="360"/>
      </w:pPr>
      <w:rPr>
        <w:rFonts w:hint="default"/>
        <w:lang w:val="ru-RU" w:eastAsia="en-US" w:bidi="ar-SA"/>
      </w:rPr>
    </w:lvl>
    <w:lvl w:ilvl="5" w:tplc="8BFA8E2E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 w:tplc="F87685BE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 w:tplc="5AE0C212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  <w:lvl w:ilvl="8" w:tplc="C7C207C6">
      <w:numFmt w:val="bullet"/>
      <w:lvlText w:val="•"/>
      <w:lvlJc w:val="left"/>
      <w:pPr>
        <w:ind w:left="8779" w:hanging="360"/>
      </w:pPr>
      <w:rPr>
        <w:rFonts w:hint="default"/>
        <w:lang w:val="ru-RU" w:eastAsia="en-US" w:bidi="ar-SA"/>
      </w:rPr>
    </w:lvl>
  </w:abstractNum>
  <w:abstractNum w:abstractNumId="7">
    <w:nsid w:val="166A11C1"/>
    <w:multiLevelType w:val="hybridMultilevel"/>
    <w:tmpl w:val="B9AC6F26"/>
    <w:lvl w:ilvl="0" w:tplc="A76EB962">
      <w:numFmt w:val="bullet"/>
      <w:lvlText w:val="—"/>
      <w:lvlJc w:val="left"/>
      <w:pPr>
        <w:ind w:left="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183988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AF451A2">
      <w:numFmt w:val="bullet"/>
      <w:lvlText w:val="•"/>
      <w:lvlJc w:val="left"/>
      <w:pPr>
        <w:ind w:left="1659" w:hanging="361"/>
      </w:pPr>
      <w:rPr>
        <w:rFonts w:hint="default"/>
        <w:lang w:val="ru-RU" w:eastAsia="en-US" w:bidi="ar-SA"/>
      </w:rPr>
    </w:lvl>
    <w:lvl w:ilvl="3" w:tplc="26A03204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4" w:tplc="28FA7224">
      <w:numFmt w:val="bullet"/>
      <w:lvlText w:val="•"/>
      <w:lvlJc w:val="left"/>
      <w:pPr>
        <w:ind w:left="3939" w:hanging="361"/>
      </w:pPr>
      <w:rPr>
        <w:rFonts w:hint="default"/>
        <w:lang w:val="ru-RU" w:eastAsia="en-US" w:bidi="ar-SA"/>
      </w:rPr>
    </w:lvl>
    <w:lvl w:ilvl="5" w:tplc="73F61B68">
      <w:numFmt w:val="bullet"/>
      <w:lvlText w:val="•"/>
      <w:lvlJc w:val="left"/>
      <w:pPr>
        <w:ind w:left="5079" w:hanging="361"/>
      </w:pPr>
      <w:rPr>
        <w:rFonts w:hint="default"/>
        <w:lang w:val="ru-RU" w:eastAsia="en-US" w:bidi="ar-SA"/>
      </w:rPr>
    </w:lvl>
    <w:lvl w:ilvl="6" w:tplc="B1021DDA">
      <w:numFmt w:val="bullet"/>
      <w:lvlText w:val="•"/>
      <w:lvlJc w:val="left"/>
      <w:pPr>
        <w:ind w:left="6219" w:hanging="361"/>
      </w:pPr>
      <w:rPr>
        <w:rFonts w:hint="default"/>
        <w:lang w:val="ru-RU" w:eastAsia="en-US" w:bidi="ar-SA"/>
      </w:rPr>
    </w:lvl>
    <w:lvl w:ilvl="7" w:tplc="844CBEA0">
      <w:numFmt w:val="bullet"/>
      <w:lvlText w:val="•"/>
      <w:lvlJc w:val="left"/>
      <w:pPr>
        <w:ind w:left="7359" w:hanging="361"/>
      </w:pPr>
      <w:rPr>
        <w:rFonts w:hint="default"/>
        <w:lang w:val="ru-RU" w:eastAsia="en-US" w:bidi="ar-SA"/>
      </w:rPr>
    </w:lvl>
    <w:lvl w:ilvl="8" w:tplc="B4CED3BE">
      <w:numFmt w:val="bullet"/>
      <w:lvlText w:val="•"/>
      <w:lvlJc w:val="left"/>
      <w:pPr>
        <w:ind w:left="8499" w:hanging="361"/>
      </w:pPr>
      <w:rPr>
        <w:rFonts w:hint="default"/>
        <w:lang w:val="ru-RU" w:eastAsia="en-US" w:bidi="ar-SA"/>
      </w:rPr>
    </w:lvl>
  </w:abstractNum>
  <w:abstractNum w:abstractNumId="8">
    <w:nsid w:val="19132AA5"/>
    <w:multiLevelType w:val="hybridMultilevel"/>
    <w:tmpl w:val="5A305F42"/>
    <w:lvl w:ilvl="0" w:tplc="E8DC05EE">
      <w:start w:val="1"/>
      <w:numFmt w:val="decimal"/>
      <w:lvlText w:val="%1"/>
      <w:lvlJc w:val="left"/>
      <w:pPr>
        <w:ind w:left="1029" w:hanging="326"/>
        <w:jc w:val="left"/>
      </w:pPr>
      <w:rPr>
        <w:rFonts w:hint="default"/>
        <w:w w:val="83"/>
        <w:position w:val="6"/>
        <w:lang w:val="ru-RU" w:eastAsia="en-US" w:bidi="ar-SA"/>
      </w:rPr>
    </w:lvl>
    <w:lvl w:ilvl="1" w:tplc="DF486338">
      <w:numFmt w:val="bullet"/>
      <w:lvlText w:val="•"/>
      <w:lvlJc w:val="left"/>
      <w:pPr>
        <w:ind w:left="2422" w:hanging="326"/>
      </w:pPr>
      <w:rPr>
        <w:rFonts w:hint="default"/>
        <w:lang w:val="ru-RU" w:eastAsia="en-US" w:bidi="ar-SA"/>
      </w:rPr>
    </w:lvl>
    <w:lvl w:ilvl="2" w:tplc="D8C0D960">
      <w:numFmt w:val="bullet"/>
      <w:lvlText w:val="•"/>
      <w:lvlJc w:val="left"/>
      <w:pPr>
        <w:ind w:left="3824" w:hanging="326"/>
      </w:pPr>
      <w:rPr>
        <w:rFonts w:hint="default"/>
        <w:lang w:val="ru-RU" w:eastAsia="en-US" w:bidi="ar-SA"/>
      </w:rPr>
    </w:lvl>
    <w:lvl w:ilvl="3" w:tplc="DAE2CAD2">
      <w:numFmt w:val="bullet"/>
      <w:lvlText w:val="•"/>
      <w:lvlJc w:val="left"/>
      <w:pPr>
        <w:ind w:left="5226" w:hanging="326"/>
      </w:pPr>
      <w:rPr>
        <w:rFonts w:hint="default"/>
        <w:lang w:val="ru-RU" w:eastAsia="en-US" w:bidi="ar-SA"/>
      </w:rPr>
    </w:lvl>
    <w:lvl w:ilvl="4" w:tplc="70AC06DC">
      <w:numFmt w:val="bullet"/>
      <w:lvlText w:val="•"/>
      <w:lvlJc w:val="left"/>
      <w:pPr>
        <w:ind w:left="6628" w:hanging="326"/>
      </w:pPr>
      <w:rPr>
        <w:rFonts w:hint="default"/>
        <w:lang w:val="ru-RU" w:eastAsia="en-US" w:bidi="ar-SA"/>
      </w:rPr>
    </w:lvl>
    <w:lvl w:ilvl="5" w:tplc="7BEC7444">
      <w:numFmt w:val="bullet"/>
      <w:lvlText w:val="•"/>
      <w:lvlJc w:val="left"/>
      <w:pPr>
        <w:ind w:left="8030" w:hanging="326"/>
      </w:pPr>
      <w:rPr>
        <w:rFonts w:hint="default"/>
        <w:lang w:val="ru-RU" w:eastAsia="en-US" w:bidi="ar-SA"/>
      </w:rPr>
    </w:lvl>
    <w:lvl w:ilvl="6" w:tplc="D870B974">
      <w:numFmt w:val="bullet"/>
      <w:lvlText w:val="•"/>
      <w:lvlJc w:val="left"/>
      <w:pPr>
        <w:ind w:left="9432" w:hanging="326"/>
      </w:pPr>
      <w:rPr>
        <w:rFonts w:hint="default"/>
        <w:lang w:val="ru-RU" w:eastAsia="en-US" w:bidi="ar-SA"/>
      </w:rPr>
    </w:lvl>
    <w:lvl w:ilvl="7" w:tplc="3878A902">
      <w:numFmt w:val="bullet"/>
      <w:lvlText w:val="•"/>
      <w:lvlJc w:val="left"/>
      <w:pPr>
        <w:ind w:left="10834" w:hanging="326"/>
      </w:pPr>
      <w:rPr>
        <w:rFonts w:hint="default"/>
        <w:lang w:val="ru-RU" w:eastAsia="en-US" w:bidi="ar-SA"/>
      </w:rPr>
    </w:lvl>
    <w:lvl w:ilvl="8" w:tplc="6450B8E4">
      <w:numFmt w:val="bullet"/>
      <w:lvlText w:val="•"/>
      <w:lvlJc w:val="left"/>
      <w:pPr>
        <w:ind w:left="12236" w:hanging="326"/>
      </w:pPr>
      <w:rPr>
        <w:rFonts w:hint="default"/>
        <w:lang w:val="ru-RU" w:eastAsia="en-US" w:bidi="ar-SA"/>
      </w:rPr>
    </w:lvl>
  </w:abstractNum>
  <w:abstractNum w:abstractNumId="9">
    <w:nsid w:val="26C05AAE"/>
    <w:multiLevelType w:val="hybridMultilevel"/>
    <w:tmpl w:val="2C3EBC9E"/>
    <w:lvl w:ilvl="0" w:tplc="A47A53EA">
      <w:start w:val="1"/>
      <w:numFmt w:val="decimal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5F632A8">
      <w:numFmt w:val="bullet"/>
      <w:lvlText w:val="•"/>
      <w:lvlJc w:val="left"/>
      <w:pPr>
        <w:ind w:left="1543" w:hanging="240"/>
      </w:pPr>
      <w:rPr>
        <w:rFonts w:hint="default"/>
        <w:lang w:val="ru-RU" w:eastAsia="en-US" w:bidi="ar-SA"/>
      </w:rPr>
    </w:lvl>
    <w:lvl w:ilvl="2" w:tplc="AB0ED4FE">
      <w:numFmt w:val="bullet"/>
      <w:lvlText w:val="•"/>
      <w:lvlJc w:val="left"/>
      <w:pPr>
        <w:ind w:left="2567" w:hanging="240"/>
      </w:pPr>
      <w:rPr>
        <w:rFonts w:hint="default"/>
        <w:lang w:val="ru-RU" w:eastAsia="en-US" w:bidi="ar-SA"/>
      </w:rPr>
    </w:lvl>
    <w:lvl w:ilvl="3" w:tplc="B2F054F8">
      <w:numFmt w:val="bullet"/>
      <w:lvlText w:val="•"/>
      <w:lvlJc w:val="left"/>
      <w:pPr>
        <w:ind w:left="3591" w:hanging="240"/>
      </w:pPr>
      <w:rPr>
        <w:rFonts w:hint="default"/>
        <w:lang w:val="ru-RU" w:eastAsia="en-US" w:bidi="ar-SA"/>
      </w:rPr>
    </w:lvl>
    <w:lvl w:ilvl="4" w:tplc="05E69336">
      <w:numFmt w:val="bullet"/>
      <w:lvlText w:val="•"/>
      <w:lvlJc w:val="left"/>
      <w:pPr>
        <w:ind w:left="4615" w:hanging="240"/>
      </w:pPr>
      <w:rPr>
        <w:rFonts w:hint="default"/>
        <w:lang w:val="ru-RU" w:eastAsia="en-US" w:bidi="ar-SA"/>
      </w:rPr>
    </w:lvl>
    <w:lvl w:ilvl="5" w:tplc="1AE05D9E">
      <w:numFmt w:val="bullet"/>
      <w:lvlText w:val="•"/>
      <w:lvlJc w:val="left"/>
      <w:pPr>
        <w:ind w:left="5639" w:hanging="240"/>
      </w:pPr>
      <w:rPr>
        <w:rFonts w:hint="default"/>
        <w:lang w:val="ru-RU" w:eastAsia="en-US" w:bidi="ar-SA"/>
      </w:rPr>
    </w:lvl>
    <w:lvl w:ilvl="6" w:tplc="DE5AD84C"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plc="582C1F04">
      <w:numFmt w:val="bullet"/>
      <w:lvlText w:val="•"/>
      <w:lvlJc w:val="left"/>
      <w:pPr>
        <w:ind w:left="7687" w:hanging="240"/>
      </w:pPr>
      <w:rPr>
        <w:rFonts w:hint="default"/>
        <w:lang w:val="ru-RU" w:eastAsia="en-US" w:bidi="ar-SA"/>
      </w:rPr>
    </w:lvl>
    <w:lvl w:ilvl="8" w:tplc="2E3C3580">
      <w:numFmt w:val="bullet"/>
      <w:lvlText w:val="•"/>
      <w:lvlJc w:val="left"/>
      <w:pPr>
        <w:ind w:left="8711" w:hanging="240"/>
      </w:pPr>
      <w:rPr>
        <w:rFonts w:hint="default"/>
        <w:lang w:val="ru-RU" w:eastAsia="en-US" w:bidi="ar-SA"/>
      </w:rPr>
    </w:lvl>
  </w:abstractNum>
  <w:abstractNum w:abstractNumId="10">
    <w:nsid w:val="2FC441C2"/>
    <w:multiLevelType w:val="hybridMultilevel"/>
    <w:tmpl w:val="C5CA48F8"/>
    <w:lvl w:ilvl="0" w:tplc="D466EC16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DC8274">
      <w:numFmt w:val="bullet"/>
      <w:lvlText w:val="•"/>
      <w:lvlJc w:val="left"/>
      <w:pPr>
        <w:ind w:left="1545" w:hanging="361"/>
      </w:pPr>
      <w:rPr>
        <w:rFonts w:hint="default"/>
        <w:lang w:val="ru-RU" w:eastAsia="en-US" w:bidi="ar-SA"/>
      </w:rPr>
    </w:lvl>
    <w:lvl w:ilvl="2" w:tplc="022CC606">
      <w:numFmt w:val="bullet"/>
      <w:lvlText w:val="•"/>
      <w:lvlJc w:val="left"/>
      <w:pPr>
        <w:ind w:left="2571" w:hanging="361"/>
      </w:pPr>
      <w:rPr>
        <w:rFonts w:hint="default"/>
        <w:lang w:val="ru-RU" w:eastAsia="en-US" w:bidi="ar-SA"/>
      </w:rPr>
    </w:lvl>
    <w:lvl w:ilvl="3" w:tplc="72DCD6E2">
      <w:numFmt w:val="bullet"/>
      <w:lvlText w:val="•"/>
      <w:lvlJc w:val="left"/>
      <w:pPr>
        <w:ind w:left="3597" w:hanging="361"/>
      </w:pPr>
      <w:rPr>
        <w:rFonts w:hint="default"/>
        <w:lang w:val="ru-RU" w:eastAsia="en-US" w:bidi="ar-SA"/>
      </w:rPr>
    </w:lvl>
    <w:lvl w:ilvl="4" w:tplc="1AB8612A">
      <w:numFmt w:val="bullet"/>
      <w:lvlText w:val="•"/>
      <w:lvlJc w:val="left"/>
      <w:pPr>
        <w:ind w:left="4623" w:hanging="361"/>
      </w:pPr>
      <w:rPr>
        <w:rFonts w:hint="default"/>
        <w:lang w:val="ru-RU" w:eastAsia="en-US" w:bidi="ar-SA"/>
      </w:rPr>
    </w:lvl>
    <w:lvl w:ilvl="5" w:tplc="100C08A2">
      <w:numFmt w:val="bullet"/>
      <w:lvlText w:val="•"/>
      <w:lvlJc w:val="left"/>
      <w:pPr>
        <w:ind w:left="5649" w:hanging="361"/>
      </w:pPr>
      <w:rPr>
        <w:rFonts w:hint="default"/>
        <w:lang w:val="ru-RU" w:eastAsia="en-US" w:bidi="ar-SA"/>
      </w:rPr>
    </w:lvl>
    <w:lvl w:ilvl="6" w:tplc="8C3EA3C6">
      <w:numFmt w:val="bullet"/>
      <w:lvlText w:val="•"/>
      <w:lvlJc w:val="left"/>
      <w:pPr>
        <w:ind w:left="6675" w:hanging="361"/>
      </w:pPr>
      <w:rPr>
        <w:rFonts w:hint="default"/>
        <w:lang w:val="ru-RU" w:eastAsia="en-US" w:bidi="ar-SA"/>
      </w:rPr>
    </w:lvl>
    <w:lvl w:ilvl="7" w:tplc="5AC46D42">
      <w:numFmt w:val="bullet"/>
      <w:lvlText w:val="•"/>
      <w:lvlJc w:val="left"/>
      <w:pPr>
        <w:ind w:left="7701" w:hanging="361"/>
      </w:pPr>
      <w:rPr>
        <w:rFonts w:hint="default"/>
        <w:lang w:val="ru-RU" w:eastAsia="en-US" w:bidi="ar-SA"/>
      </w:rPr>
    </w:lvl>
    <w:lvl w:ilvl="8" w:tplc="F502D01C">
      <w:numFmt w:val="bullet"/>
      <w:lvlText w:val="•"/>
      <w:lvlJc w:val="left"/>
      <w:pPr>
        <w:ind w:left="8727" w:hanging="361"/>
      </w:pPr>
      <w:rPr>
        <w:rFonts w:hint="default"/>
        <w:lang w:val="ru-RU" w:eastAsia="en-US" w:bidi="ar-SA"/>
      </w:rPr>
    </w:lvl>
  </w:abstractNum>
  <w:abstractNum w:abstractNumId="11">
    <w:nsid w:val="30E0367E"/>
    <w:multiLevelType w:val="hybridMultilevel"/>
    <w:tmpl w:val="90FC9F4A"/>
    <w:lvl w:ilvl="0" w:tplc="75A23E6E">
      <w:numFmt w:val="bullet"/>
      <w:lvlText w:val="—"/>
      <w:lvlJc w:val="left"/>
      <w:pPr>
        <w:ind w:left="7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FA9B2E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2" w:tplc="A114F8C6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3" w:tplc="870A0578">
      <w:numFmt w:val="bullet"/>
      <w:lvlText w:val="•"/>
      <w:lvlJc w:val="left"/>
      <w:pPr>
        <w:ind w:left="3753" w:hanging="360"/>
      </w:pPr>
      <w:rPr>
        <w:rFonts w:hint="default"/>
        <w:lang w:val="ru-RU" w:eastAsia="en-US" w:bidi="ar-SA"/>
      </w:rPr>
    </w:lvl>
    <w:lvl w:ilvl="4" w:tplc="422CF844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5" w:tplc="DA4046E2">
      <w:numFmt w:val="bullet"/>
      <w:lvlText w:val="•"/>
      <w:lvlJc w:val="left"/>
      <w:pPr>
        <w:ind w:left="5749" w:hanging="360"/>
      </w:pPr>
      <w:rPr>
        <w:rFonts w:hint="default"/>
        <w:lang w:val="ru-RU" w:eastAsia="en-US" w:bidi="ar-SA"/>
      </w:rPr>
    </w:lvl>
    <w:lvl w:ilvl="6" w:tplc="CD4A0FB4">
      <w:numFmt w:val="bullet"/>
      <w:lvlText w:val="•"/>
      <w:lvlJc w:val="left"/>
      <w:pPr>
        <w:ind w:left="6747" w:hanging="360"/>
      </w:pPr>
      <w:rPr>
        <w:rFonts w:hint="default"/>
        <w:lang w:val="ru-RU" w:eastAsia="en-US" w:bidi="ar-SA"/>
      </w:rPr>
    </w:lvl>
    <w:lvl w:ilvl="7" w:tplc="AF085922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  <w:lvl w:ilvl="8" w:tplc="E07804DA">
      <w:numFmt w:val="bullet"/>
      <w:lvlText w:val="•"/>
      <w:lvlJc w:val="left"/>
      <w:pPr>
        <w:ind w:left="8743" w:hanging="360"/>
      </w:pPr>
      <w:rPr>
        <w:rFonts w:hint="default"/>
        <w:lang w:val="ru-RU" w:eastAsia="en-US" w:bidi="ar-SA"/>
      </w:rPr>
    </w:lvl>
  </w:abstractNum>
  <w:abstractNum w:abstractNumId="12">
    <w:nsid w:val="34321F40"/>
    <w:multiLevelType w:val="hybridMultilevel"/>
    <w:tmpl w:val="2410D180"/>
    <w:lvl w:ilvl="0" w:tplc="C77C8218">
      <w:start w:val="2"/>
      <w:numFmt w:val="decimal"/>
      <w:lvlText w:val="%1)"/>
      <w:lvlJc w:val="left"/>
      <w:pPr>
        <w:ind w:left="1024" w:hanging="317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39AC494">
      <w:numFmt w:val="bullet"/>
      <w:lvlText w:val="—"/>
      <w:lvlJc w:val="left"/>
      <w:pPr>
        <w:ind w:left="94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B92BC86">
      <w:numFmt w:val="bullet"/>
      <w:lvlText w:val="—"/>
      <w:lvlJc w:val="left"/>
      <w:pPr>
        <w:ind w:left="94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03E85686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4" w:tplc="B72E001A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5" w:tplc="4B8805DA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6" w:tplc="CDE0B4A0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7" w:tplc="E97E2936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8" w:tplc="78C0BCEC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abstractNum w:abstractNumId="13">
    <w:nsid w:val="35D90B1D"/>
    <w:multiLevelType w:val="hybridMultilevel"/>
    <w:tmpl w:val="2D6AC816"/>
    <w:lvl w:ilvl="0" w:tplc="94A27E40">
      <w:numFmt w:val="bullet"/>
      <w:lvlText w:val="—"/>
      <w:lvlJc w:val="left"/>
      <w:pPr>
        <w:ind w:left="107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4A4BB6">
      <w:numFmt w:val="bullet"/>
      <w:lvlText w:val="•"/>
      <w:lvlJc w:val="left"/>
      <w:pPr>
        <w:ind w:left="1167" w:hanging="481"/>
      </w:pPr>
      <w:rPr>
        <w:rFonts w:hint="default"/>
        <w:lang w:val="ru-RU" w:eastAsia="en-US" w:bidi="ar-SA"/>
      </w:rPr>
    </w:lvl>
    <w:lvl w:ilvl="2" w:tplc="F6CC902A">
      <w:numFmt w:val="bullet"/>
      <w:lvlText w:val="•"/>
      <w:lvlJc w:val="left"/>
      <w:pPr>
        <w:ind w:left="2235" w:hanging="481"/>
      </w:pPr>
      <w:rPr>
        <w:rFonts w:hint="default"/>
        <w:lang w:val="ru-RU" w:eastAsia="en-US" w:bidi="ar-SA"/>
      </w:rPr>
    </w:lvl>
    <w:lvl w:ilvl="3" w:tplc="21121EE2">
      <w:numFmt w:val="bullet"/>
      <w:lvlText w:val="•"/>
      <w:lvlJc w:val="left"/>
      <w:pPr>
        <w:ind w:left="3303" w:hanging="481"/>
      </w:pPr>
      <w:rPr>
        <w:rFonts w:hint="default"/>
        <w:lang w:val="ru-RU" w:eastAsia="en-US" w:bidi="ar-SA"/>
      </w:rPr>
    </w:lvl>
    <w:lvl w:ilvl="4" w:tplc="46861142">
      <w:numFmt w:val="bullet"/>
      <w:lvlText w:val="•"/>
      <w:lvlJc w:val="left"/>
      <w:pPr>
        <w:ind w:left="4371" w:hanging="481"/>
      </w:pPr>
      <w:rPr>
        <w:rFonts w:hint="default"/>
        <w:lang w:val="ru-RU" w:eastAsia="en-US" w:bidi="ar-SA"/>
      </w:rPr>
    </w:lvl>
    <w:lvl w:ilvl="5" w:tplc="509CEA00">
      <w:numFmt w:val="bullet"/>
      <w:lvlText w:val="•"/>
      <w:lvlJc w:val="left"/>
      <w:pPr>
        <w:ind w:left="5439" w:hanging="481"/>
      </w:pPr>
      <w:rPr>
        <w:rFonts w:hint="default"/>
        <w:lang w:val="ru-RU" w:eastAsia="en-US" w:bidi="ar-SA"/>
      </w:rPr>
    </w:lvl>
    <w:lvl w:ilvl="6" w:tplc="C8CCD368">
      <w:numFmt w:val="bullet"/>
      <w:lvlText w:val="•"/>
      <w:lvlJc w:val="left"/>
      <w:pPr>
        <w:ind w:left="6507" w:hanging="481"/>
      </w:pPr>
      <w:rPr>
        <w:rFonts w:hint="default"/>
        <w:lang w:val="ru-RU" w:eastAsia="en-US" w:bidi="ar-SA"/>
      </w:rPr>
    </w:lvl>
    <w:lvl w:ilvl="7" w:tplc="E3D400C6">
      <w:numFmt w:val="bullet"/>
      <w:lvlText w:val="•"/>
      <w:lvlJc w:val="left"/>
      <w:pPr>
        <w:ind w:left="7575" w:hanging="481"/>
      </w:pPr>
      <w:rPr>
        <w:rFonts w:hint="default"/>
        <w:lang w:val="ru-RU" w:eastAsia="en-US" w:bidi="ar-SA"/>
      </w:rPr>
    </w:lvl>
    <w:lvl w:ilvl="8" w:tplc="E6F8540A">
      <w:numFmt w:val="bullet"/>
      <w:lvlText w:val="•"/>
      <w:lvlJc w:val="left"/>
      <w:pPr>
        <w:ind w:left="8643" w:hanging="481"/>
      </w:pPr>
      <w:rPr>
        <w:rFonts w:hint="default"/>
        <w:lang w:val="ru-RU" w:eastAsia="en-US" w:bidi="ar-SA"/>
      </w:rPr>
    </w:lvl>
  </w:abstractNum>
  <w:abstractNum w:abstractNumId="14">
    <w:nsid w:val="3CCB0491"/>
    <w:multiLevelType w:val="hybridMultilevel"/>
    <w:tmpl w:val="BC72D3AE"/>
    <w:lvl w:ilvl="0" w:tplc="6A0E0984">
      <w:start w:val="1"/>
      <w:numFmt w:val="decimal"/>
      <w:lvlText w:val="%1."/>
      <w:lvlJc w:val="left"/>
      <w:pPr>
        <w:ind w:left="24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265E60">
      <w:numFmt w:val="bullet"/>
      <w:lvlText w:val="•"/>
      <w:lvlJc w:val="left"/>
      <w:pPr>
        <w:ind w:left="1762" w:hanging="221"/>
      </w:pPr>
      <w:rPr>
        <w:rFonts w:hint="default"/>
        <w:lang w:val="ru-RU" w:eastAsia="en-US" w:bidi="ar-SA"/>
      </w:rPr>
    </w:lvl>
    <w:lvl w:ilvl="2" w:tplc="F3B042EC">
      <w:numFmt w:val="bullet"/>
      <w:lvlText w:val="•"/>
      <w:lvlJc w:val="left"/>
      <w:pPr>
        <w:ind w:left="3284" w:hanging="221"/>
      </w:pPr>
      <w:rPr>
        <w:rFonts w:hint="default"/>
        <w:lang w:val="ru-RU" w:eastAsia="en-US" w:bidi="ar-SA"/>
      </w:rPr>
    </w:lvl>
    <w:lvl w:ilvl="3" w:tplc="D34CA7F0">
      <w:numFmt w:val="bullet"/>
      <w:lvlText w:val="•"/>
      <w:lvlJc w:val="left"/>
      <w:pPr>
        <w:ind w:left="4806" w:hanging="221"/>
      </w:pPr>
      <w:rPr>
        <w:rFonts w:hint="default"/>
        <w:lang w:val="ru-RU" w:eastAsia="en-US" w:bidi="ar-SA"/>
      </w:rPr>
    </w:lvl>
    <w:lvl w:ilvl="4" w:tplc="226CE53C">
      <w:numFmt w:val="bullet"/>
      <w:lvlText w:val="•"/>
      <w:lvlJc w:val="left"/>
      <w:pPr>
        <w:ind w:left="6328" w:hanging="221"/>
      </w:pPr>
      <w:rPr>
        <w:rFonts w:hint="default"/>
        <w:lang w:val="ru-RU" w:eastAsia="en-US" w:bidi="ar-SA"/>
      </w:rPr>
    </w:lvl>
    <w:lvl w:ilvl="5" w:tplc="B4BC0A92">
      <w:numFmt w:val="bullet"/>
      <w:lvlText w:val="•"/>
      <w:lvlJc w:val="left"/>
      <w:pPr>
        <w:ind w:left="7850" w:hanging="221"/>
      </w:pPr>
      <w:rPr>
        <w:rFonts w:hint="default"/>
        <w:lang w:val="ru-RU" w:eastAsia="en-US" w:bidi="ar-SA"/>
      </w:rPr>
    </w:lvl>
    <w:lvl w:ilvl="6" w:tplc="C360B0FC">
      <w:numFmt w:val="bullet"/>
      <w:lvlText w:val="•"/>
      <w:lvlJc w:val="left"/>
      <w:pPr>
        <w:ind w:left="9372" w:hanging="221"/>
      </w:pPr>
      <w:rPr>
        <w:rFonts w:hint="default"/>
        <w:lang w:val="ru-RU" w:eastAsia="en-US" w:bidi="ar-SA"/>
      </w:rPr>
    </w:lvl>
    <w:lvl w:ilvl="7" w:tplc="475C03E2">
      <w:numFmt w:val="bullet"/>
      <w:lvlText w:val="•"/>
      <w:lvlJc w:val="left"/>
      <w:pPr>
        <w:ind w:left="10894" w:hanging="221"/>
      </w:pPr>
      <w:rPr>
        <w:rFonts w:hint="default"/>
        <w:lang w:val="ru-RU" w:eastAsia="en-US" w:bidi="ar-SA"/>
      </w:rPr>
    </w:lvl>
    <w:lvl w:ilvl="8" w:tplc="6EFE7C10">
      <w:numFmt w:val="bullet"/>
      <w:lvlText w:val="•"/>
      <w:lvlJc w:val="left"/>
      <w:pPr>
        <w:ind w:left="12416" w:hanging="221"/>
      </w:pPr>
      <w:rPr>
        <w:rFonts w:hint="default"/>
        <w:lang w:val="ru-RU" w:eastAsia="en-US" w:bidi="ar-SA"/>
      </w:rPr>
    </w:lvl>
  </w:abstractNum>
  <w:abstractNum w:abstractNumId="15">
    <w:nsid w:val="492E23EC"/>
    <w:multiLevelType w:val="hybridMultilevel"/>
    <w:tmpl w:val="AAFC30C4"/>
    <w:lvl w:ilvl="0" w:tplc="4DD450FC">
      <w:start w:val="2"/>
      <w:numFmt w:val="decimal"/>
      <w:lvlText w:val="%1)"/>
      <w:lvlJc w:val="left"/>
      <w:pPr>
        <w:ind w:left="1024" w:hanging="31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B903758">
      <w:numFmt w:val="bullet"/>
      <w:lvlText w:val="—"/>
      <w:lvlJc w:val="left"/>
      <w:pPr>
        <w:ind w:left="94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2D2DF40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3" w:tplc="17E036A6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4" w:tplc="E7F8B91E">
      <w:numFmt w:val="bullet"/>
      <w:lvlText w:val="•"/>
      <w:lvlJc w:val="left"/>
      <w:pPr>
        <w:ind w:left="4259" w:hanging="360"/>
      </w:pPr>
      <w:rPr>
        <w:rFonts w:hint="default"/>
        <w:lang w:val="ru-RU" w:eastAsia="en-US" w:bidi="ar-SA"/>
      </w:rPr>
    </w:lvl>
    <w:lvl w:ilvl="5" w:tplc="6C1AB23E">
      <w:numFmt w:val="bullet"/>
      <w:lvlText w:val="•"/>
      <w:lvlJc w:val="left"/>
      <w:pPr>
        <w:ind w:left="5339" w:hanging="360"/>
      </w:pPr>
      <w:rPr>
        <w:rFonts w:hint="default"/>
        <w:lang w:val="ru-RU" w:eastAsia="en-US" w:bidi="ar-SA"/>
      </w:rPr>
    </w:lvl>
    <w:lvl w:ilvl="6" w:tplc="9016021A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7" w:tplc="FE548BC2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8" w:tplc="36362616">
      <w:numFmt w:val="bullet"/>
      <w:lvlText w:val="•"/>
      <w:lvlJc w:val="left"/>
      <w:pPr>
        <w:ind w:left="8579" w:hanging="360"/>
      </w:pPr>
      <w:rPr>
        <w:rFonts w:hint="default"/>
        <w:lang w:val="ru-RU" w:eastAsia="en-US" w:bidi="ar-SA"/>
      </w:rPr>
    </w:lvl>
  </w:abstractNum>
  <w:abstractNum w:abstractNumId="16">
    <w:nsid w:val="510A43C1"/>
    <w:multiLevelType w:val="hybridMultilevel"/>
    <w:tmpl w:val="27E262AC"/>
    <w:lvl w:ilvl="0" w:tplc="D2FCBF2E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788842">
      <w:numFmt w:val="bullet"/>
      <w:lvlText w:val="—"/>
      <w:lvlJc w:val="left"/>
      <w:pPr>
        <w:ind w:left="7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2C48EA4">
      <w:numFmt w:val="bullet"/>
      <w:lvlText w:val="—"/>
      <w:lvlJc w:val="left"/>
      <w:pPr>
        <w:ind w:left="94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CD04ABF6">
      <w:numFmt w:val="bullet"/>
      <w:lvlText w:val="•"/>
      <w:lvlJc w:val="left"/>
      <w:pPr>
        <w:ind w:left="2164" w:hanging="360"/>
      </w:pPr>
      <w:rPr>
        <w:rFonts w:hint="default"/>
        <w:lang w:val="ru-RU" w:eastAsia="en-US" w:bidi="ar-SA"/>
      </w:rPr>
    </w:lvl>
    <w:lvl w:ilvl="4" w:tplc="718A3E4E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5" w:tplc="8C924550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6" w:tplc="908A6DD8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 w:tplc="79425F4C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8" w:tplc="724C2D56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17">
    <w:nsid w:val="51306A8B"/>
    <w:multiLevelType w:val="hybridMultilevel"/>
    <w:tmpl w:val="51AED8E8"/>
    <w:lvl w:ilvl="0" w:tplc="B5309DBC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943E00">
      <w:numFmt w:val="bullet"/>
      <w:lvlText w:val="•"/>
      <w:lvlJc w:val="left"/>
      <w:pPr>
        <w:ind w:left="1545" w:hanging="361"/>
      </w:pPr>
      <w:rPr>
        <w:rFonts w:hint="default"/>
        <w:lang w:val="ru-RU" w:eastAsia="en-US" w:bidi="ar-SA"/>
      </w:rPr>
    </w:lvl>
    <w:lvl w:ilvl="2" w:tplc="E142556C">
      <w:numFmt w:val="bullet"/>
      <w:lvlText w:val="•"/>
      <w:lvlJc w:val="left"/>
      <w:pPr>
        <w:ind w:left="2571" w:hanging="361"/>
      </w:pPr>
      <w:rPr>
        <w:rFonts w:hint="default"/>
        <w:lang w:val="ru-RU" w:eastAsia="en-US" w:bidi="ar-SA"/>
      </w:rPr>
    </w:lvl>
    <w:lvl w:ilvl="3" w:tplc="97CC01E8">
      <w:numFmt w:val="bullet"/>
      <w:lvlText w:val="•"/>
      <w:lvlJc w:val="left"/>
      <w:pPr>
        <w:ind w:left="3597" w:hanging="361"/>
      </w:pPr>
      <w:rPr>
        <w:rFonts w:hint="default"/>
        <w:lang w:val="ru-RU" w:eastAsia="en-US" w:bidi="ar-SA"/>
      </w:rPr>
    </w:lvl>
    <w:lvl w:ilvl="4" w:tplc="6CD22158">
      <w:numFmt w:val="bullet"/>
      <w:lvlText w:val="•"/>
      <w:lvlJc w:val="left"/>
      <w:pPr>
        <w:ind w:left="4623" w:hanging="361"/>
      </w:pPr>
      <w:rPr>
        <w:rFonts w:hint="default"/>
        <w:lang w:val="ru-RU" w:eastAsia="en-US" w:bidi="ar-SA"/>
      </w:rPr>
    </w:lvl>
    <w:lvl w:ilvl="5" w:tplc="9C4206E8">
      <w:numFmt w:val="bullet"/>
      <w:lvlText w:val="•"/>
      <w:lvlJc w:val="left"/>
      <w:pPr>
        <w:ind w:left="5649" w:hanging="361"/>
      </w:pPr>
      <w:rPr>
        <w:rFonts w:hint="default"/>
        <w:lang w:val="ru-RU" w:eastAsia="en-US" w:bidi="ar-SA"/>
      </w:rPr>
    </w:lvl>
    <w:lvl w:ilvl="6" w:tplc="749E47D8">
      <w:numFmt w:val="bullet"/>
      <w:lvlText w:val="•"/>
      <w:lvlJc w:val="left"/>
      <w:pPr>
        <w:ind w:left="6675" w:hanging="361"/>
      </w:pPr>
      <w:rPr>
        <w:rFonts w:hint="default"/>
        <w:lang w:val="ru-RU" w:eastAsia="en-US" w:bidi="ar-SA"/>
      </w:rPr>
    </w:lvl>
    <w:lvl w:ilvl="7" w:tplc="9B42B3B2">
      <w:numFmt w:val="bullet"/>
      <w:lvlText w:val="•"/>
      <w:lvlJc w:val="left"/>
      <w:pPr>
        <w:ind w:left="7701" w:hanging="361"/>
      </w:pPr>
      <w:rPr>
        <w:rFonts w:hint="default"/>
        <w:lang w:val="ru-RU" w:eastAsia="en-US" w:bidi="ar-SA"/>
      </w:rPr>
    </w:lvl>
    <w:lvl w:ilvl="8" w:tplc="33082846">
      <w:numFmt w:val="bullet"/>
      <w:lvlText w:val="•"/>
      <w:lvlJc w:val="left"/>
      <w:pPr>
        <w:ind w:left="8727" w:hanging="361"/>
      </w:pPr>
      <w:rPr>
        <w:rFonts w:hint="default"/>
        <w:lang w:val="ru-RU" w:eastAsia="en-US" w:bidi="ar-SA"/>
      </w:rPr>
    </w:lvl>
  </w:abstractNum>
  <w:abstractNum w:abstractNumId="18">
    <w:nsid w:val="52305255"/>
    <w:multiLevelType w:val="hybridMultilevel"/>
    <w:tmpl w:val="ADE6EE88"/>
    <w:lvl w:ilvl="0" w:tplc="9ACAA52C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A2DD2A">
      <w:numFmt w:val="bullet"/>
      <w:lvlText w:val="•"/>
      <w:lvlJc w:val="left"/>
      <w:pPr>
        <w:ind w:left="1385" w:hanging="240"/>
      </w:pPr>
      <w:rPr>
        <w:rFonts w:hint="default"/>
        <w:lang w:val="ru-RU" w:eastAsia="en-US" w:bidi="ar-SA"/>
      </w:rPr>
    </w:lvl>
    <w:lvl w:ilvl="2" w:tplc="12FCBF0E">
      <w:numFmt w:val="bullet"/>
      <w:lvlText w:val="•"/>
      <w:lvlJc w:val="left"/>
      <w:pPr>
        <w:ind w:left="2431" w:hanging="240"/>
      </w:pPr>
      <w:rPr>
        <w:rFonts w:hint="default"/>
        <w:lang w:val="ru-RU" w:eastAsia="en-US" w:bidi="ar-SA"/>
      </w:rPr>
    </w:lvl>
    <w:lvl w:ilvl="3" w:tplc="1F74E98A">
      <w:numFmt w:val="bullet"/>
      <w:lvlText w:val="•"/>
      <w:lvlJc w:val="left"/>
      <w:pPr>
        <w:ind w:left="3477" w:hanging="240"/>
      </w:pPr>
      <w:rPr>
        <w:rFonts w:hint="default"/>
        <w:lang w:val="ru-RU" w:eastAsia="en-US" w:bidi="ar-SA"/>
      </w:rPr>
    </w:lvl>
    <w:lvl w:ilvl="4" w:tplc="077C78C6">
      <w:numFmt w:val="bullet"/>
      <w:lvlText w:val="•"/>
      <w:lvlJc w:val="left"/>
      <w:pPr>
        <w:ind w:left="4523" w:hanging="240"/>
      </w:pPr>
      <w:rPr>
        <w:rFonts w:hint="default"/>
        <w:lang w:val="ru-RU" w:eastAsia="en-US" w:bidi="ar-SA"/>
      </w:rPr>
    </w:lvl>
    <w:lvl w:ilvl="5" w:tplc="A9F225E0">
      <w:numFmt w:val="bullet"/>
      <w:lvlText w:val="•"/>
      <w:lvlJc w:val="left"/>
      <w:pPr>
        <w:ind w:left="5569" w:hanging="240"/>
      </w:pPr>
      <w:rPr>
        <w:rFonts w:hint="default"/>
        <w:lang w:val="ru-RU" w:eastAsia="en-US" w:bidi="ar-SA"/>
      </w:rPr>
    </w:lvl>
    <w:lvl w:ilvl="6" w:tplc="8DFA18B4">
      <w:numFmt w:val="bullet"/>
      <w:lvlText w:val="•"/>
      <w:lvlJc w:val="left"/>
      <w:pPr>
        <w:ind w:left="6615" w:hanging="240"/>
      </w:pPr>
      <w:rPr>
        <w:rFonts w:hint="default"/>
        <w:lang w:val="ru-RU" w:eastAsia="en-US" w:bidi="ar-SA"/>
      </w:rPr>
    </w:lvl>
    <w:lvl w:ilvl="7" w:tplc="11E6E92C">
      <w:numFmt w:val="bullet"/>
      <w:lvlText w:val="•"/>
      <w:lvlJc w:val="left"/>
      <w:pPr>
        <w:ind w:left="7661" w:hanging="240"/>
      </w:pPr>
      <w:rPr>
        <w:rFonts w:hint="default"/>
        <w:lang w:val="ru-RU" w:eastAsia="en-US" w:bidi="ar-SA"/>
      </w:rPr>
    </w:lvl>
    <w:lvl w:ilvl="8" w:tplc="F62A2D36">
      <w:numFmt w:val="bullet"/>
      <w:lvlText w:val="•"/>
      <w:lvlJc w:val="left"/>
      <w:pPr>
        <w:ind w:left="8707" w:hanging="240"/>
      </w:pPr>
      <w:rPr>
        <w:rFonts w:hint="default"/>
        <w:lang w:val="ru-RU" w:eastAsia="en-US" w:bidi="ar-SA"/>
      </w:rPr>
    </w:lvl>
  </w:abstractNum>
  <w:abstractNum w:abstractNumId="19">
    <w:nsid w:val="571A54F6"/>
    <w:multiLevelType w:val="hybridMultilevel"/>
    <w:tmpl w:val="5822A494"/>
    <w:lvl w:ilvl="0" w:tplc="359642BE">
      <w:numFmt w:val="bullet"/>
      <w:lvlText w:val="•"/>
      <w:lvlJc w:val="left"/>
      <w:pPr>
        <w:ind w:left="417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9"/>
        <w:sz w:val="27"/>
        <w:szCs w:val="27"/>
        <w:lang w:val="ru-RU" w:eastAsia="en-US" w:bidi="ar-SA"/>
      </w:rPr>
    </w:lvl>
    <w:lvl w:ilvl="1" w:tplc="0338B51C">
      <w:numFmt w:val="bullet"/>
      <w:lvlText w:val="•"/>
      <w:lvlJc w:val="left"/>
      <w:pPr>
        <w:ind w:left="734" w:hanging="236"/>
      </w:pPr>
      <w:rPr>
        <w:rFonts w:hint="default"/>
        <w:lang w:val="ru-RU" w:eastAsia="en-US" w:bidi="ar-SA"/>
      </w:rPr>
    </w:lvl>
    <w:lvl w:ilvl="2" w:tplc="6AAA6D50">
      <w:numFmt w:val="bullet"/>
      <w:lvlText w:val="•"/>
      <w:lvlJc w:val="left"/>
      <w:pPr>
        <w:ind w:left="1048" w:hanging="236"/>
      </w:pPr>
      <w:rPr>
        <w:rFonts w:hint="default"/>
        <w:lang w:val="ru-RU" w:eastAsia="en-US" w:bidi="ar-SA"/>
      </w:rPr>
    </w:lvl>
    <w:lvl w:ilvl="3" w:tplc="181093AA">
      <w:numFmt w:val="bullet"/>
      <w:lvlText w:val="•"/>
      <w:lvlJc w:val="left"/>
      <w:pPr>
        <w:ind w:left="1362" w:hanging="236"/>
      </w:pPr>
      <w:rPr>
        <w:rFonts w:hint="default"/>
        <w:lang w:val="ru-RU" w:eastAsia="en-US" w:bidi="ar-SA"/>
      </w:rPr>
    </w:lvl>
    <w:lvl w:ilvl="4" w:tplc="8AA20954">
      <w:numFmt w:val="bullet"/>
      <w:lvlText w:val="•"/>
      <w:lvlJc w:val="left"/>
      <w:pPr>
        <w:ind w:left="1676" w:hanging="236"/>
      </w:pPr>
      <w:rPr>
        <w:rFonts w:hint="default"/>
        <w:lang w:val="ru-RU" w:eastAsia="en-US" w:bidi="ar-SA"/>
      </w:rPr>
    </w:lvl>
    <w:lvl w:ilvl="5" w:tplc="508A5796">
      <w:numFmt w:val="bullet"/>
      <w:lvlText w:val="•"/>
      <w:lvlJc w:val="left"/>
      <w:pPr>
        <w:ind w:left="1991" w:hanging="236"/>
      </w:pPr>
      <w:rPr>
        <w:rFonts w:hint="default"/>
        <w:lang w:val="ru-RU" w:eastAsia="en-US" w:bidi="ar-SA"/>
      </w:rPr>
    </w:lvl>
    <w:lvl w:ilvl="6" w:tplc="9EF24052">
      <w:numFmt w:val="bullet"/>
      <w:lvlText w:val="•"/>
      <w:lvlJc w:val="left"/>
      <w:pPr>
        <w:ind w:left="2305" w:hanging="236"/>
      </w:pPr>
      <w:rPr>
        <w:rFonts w:hint="default"/>
        <w:lang w:val="ru-RU" w:eastAsia="en-US" w:bidi="ar-SA"/>
      </w:rPr>
    </w:lvl>
    <w:lvl w:ilvl="7" w:tplc="E0ACBEDC">
      <w:numFmt w:val="bullet"/>
      <w:lvlText w:val="•"/>
      <w:lvlJc w:val="left"/>
      <w:pPr>
        <w:ind w:left="2619" w:hanging="236"/>
      </w:pPr>
      <w:rPr>
        <w:rFonts w:hint="default"/>
        <w:lang w:val="ru-RU" w:eastAsia="en-US" w:bidi="ar-SA"/>
      </w:rPr>
    </w:lvl>
    <w:lvl w:ilvl="8" w:tplc="A726F120">
      <w:numFmt w:val="bullet"/>
      <w:lvlText w:val="•"/>
      <w:lvlJc w:val="left"/>
      <w:pPr>
        <w:ind w:left="2933" w:hanging="236"/>
      </w:pPr>
      <w:rPr>
        <w:rFonts w:hint="default"/>
        <w:lang w:val="ru-RU" w:eastAsia="en-US" w:bidi="ar-SA"/>
      </w:rPr>
    </w:lvl>
  </w:abstractNum>
  <w:abstractNum w:abstractNumId="20">
    <w:nsid w:val="7666002C"/>
    <w:multiLevelType w:val="hybridMultilevel"/>
    <w:tmpl w:val="A8205952"/>
    <w:lvl w:ilvl="0" w:tplc="373C4CEE">
      <w:numFmt w:val="bullet"/>
      <w:lvlText w:val="•"/>
      <w:lvlJc w:val="left"/>
      <w:pPr>
        <w:ind w:left="410" w:hanging="241"/>
      </w:pPr>
      <w:rPr>
        <w:rFonts w:ascii="Cambria" w:eastAsia="Cambria" w:hAnsi="Cambria" w:cs="Cambria" w:hint="default"/>
        <w:w w:val="106"/>
        <w:lang w:val="ru-RU" w:eastAsia="en-US" w:bidi="ar-SA"/>
      </w:rPr>
    </w:lvl>
    <w:lvl w:ilvl="1" w:tplc="AB380344">
      <w:numFmt w:val="bullet"/>
      <w:lvlText w:val="•"/>
      <w:lvlJc w:val="left"/>
      <w:pPr>
        <w:ind w:left="733" w:hanging="241"/>
      </w:pPr>
      <w:rPr>
        <w:rFonts w:hint="default"/>
        <w:lang w:val="ru-RU" w:eastAsia="en-US" w:bidi="ar-SA"/>
      </w:rPr>
    </w:lvl>
    <w:lvl w:ilvl="2" w:tplc="A89E65DC">
      <w:numFmt w:val="bullet"/>
      <w:lvlText w:val="•"/>
      <w:lvlJc w:val="left"/>
      <w:pPr>
        <w:ind w:left="1047" w:hanging="241"/>
      </w:pPr>
      <w:rPr>
        <w:rFonts w:hint="default"/>
        <w:lang w:val="ru-RU" w:eastAsia="en-US" w:bidi="ar-SA"/>
      </w:rPr>
    </w:lvl>
    <w:lvl w:ilvl="3" w:tplc="FE2A1768">
      <w:numFmt w:val="bullet"/>
      <w:lvlText w:val="•"/>
      <w:lvlJc w:val="left"/>
      <w:pPr>
        <w:ind w:left="1361" w:hanging="241"/>
      </w:pPr>
      <w:rPr>
        <w:rFonts w:hint="default"/>
        <w:lang w:val="ru-RU" w:eastAsia="en-US" w:bidi="ar-SA"/>
      </w:rPr>
    </w:lvl>
    <w:lvl w:ilvl="4" w:tplc="566E2942">
      <w:numFmt w:val="bullet"/>
      <w:lvlText w:val="•"/>
      <w:lvlJc w:val="left"/>
      <w:pPr>
        <w:ind w:left="1674" w:hanging="241"/>
      </w:pPr>
      <w:rPr>
        <w:rFonts w:hint="default"/>
        <w:lang w:val="ru-RU" w:eastAsia="en-US" w:bidi="ar-SA"/>
      </w:rPr>
    </w:lvl>
    <w:lvl w:ilvl="5" w:tplc="0C068676">
      <w:numFmt w:val="bullet"/>
      <w:lvlText w:val="•"/>
      <w:lvlJc w:val="left"/>
      <w:pPr>
        <w:ind w:left="1988" w:hanging="241"/>
      </w:pPr>
      <w:rPr>
        <w:rFonts w:hint="default"/>
        <w:lang w:val="ru-RU" w:eastAsia="en-US" w:bidi="ar-SA"/>
      </w:rPr>
    </w:lvl>
    <w:lvl w:ilvl="6" w:tplc="F8322E66">
      <w:numFmt w:val="bullet"/>
      <w:lvlText w:val="•"/>
      <w:lvlJc w:val="left"/>
      <w:pPr>
        <w:ind w:left="2302" w:hanging="241"/>
      </w:pPr>
      <w:rPr>
        <w:rFonts w:hint="default"/>
        <w:lang w:val="ru-RU" w:eastAsia="en-US" w:bidi="ar-SA"/>
      </w:rPr>
    </w:lvl>
    <w:lvl w:ilvl="7" w:tplc="5672D722">
      <w:numFmt w:val="bullet"/>
      <w:lvlText w:val="•"/>
      <w:lvlJc w:val="left"/>
      <w:pPr>
        <w:ind w:left="2615" w:hanging="241"/>
      </w:pPr>
      <w:rPr>
        <w:rFonts w:hint="default"/>
        <w:lang w:val="ru-RU" w:eastAsia="en-US" w:bidi="ar-SA"/>
      </w:rPr>
    </w:lvl>
    <w:lvl w:ilvl="8" w:tplc="AE8CD3E4">
      <w:numFmt w:val="bullet"/>
      <w:lvlText w:val="•"/>
      <w:lvlJc w:val="left"/>
      <w:pPr>
        <w:ind w:left="2929" w:hanging="241"/>
      </w:pPr>
      <w:rPr>
        <w:rFonts w:hint="default"/>
        <w:lang w:val="ru-RU" w:eastAsia="en-US" w:bidi="ar-SA"/>
      </w:rPr>
    </w:lvl>
  </w:abstractNum>
  <w:abstractNum w:abstractNumId="21">
    <w:nsid w:val="793828CF"/>
    <w:multiLevelType w:val="hybridMultilevel"/>
    <w:tmpl w:val="6FCE9830"/>
    <w:lvl w:ilvl="0" w:tplc="0FDCEAFA">
      <w:numFmt w:val="bullet"/>
      <w:lvlText w:val="-"/>
      <w:lvlJc w:val="left"/>
      <w:pPr>
        <w:ind w:left="74" w:hanging="92"/>
      </w:pPr>
      <w:rPr>
        <w:rFonts w:ascii="Times New Roman" w:eastAsia="Times New Roman" w:hAnsi="Times New Roman" w:cs="Times New Roman" w:hint="default"/>
        <w:w w:val="96"/>
        <w:sz w:val="16"/>
        <w:szCs w:val="16"/>
        <w:lang w:val="ru-RU" w:eastAsia="en-US" w:bidi="ar-SA"/>
      </w:rPr>
    </w:lvl>
    <w:lvl w:ilvl="1" w:tplc="0096F406">
      <w:numFmt w:val="bullet"/>
      <w:lvlText w:val="•"/>
      <w:lvlJc w:val="left"/>
      <w:pPr>
        <w:ind w:left="473" w:hanging="92"/>
      </w:pPr>
      <w:rPr>
        <w:rFonts w:hint="default"/>
        <w:lang w:val="ru-RU" w:eastAsia="en-US" w:bidi="ar-SA"/>
      </w:rPr>
    </w:lvl>
    <w:lvl w:ilvl="2" w:tplc="47DAD276">
      <w:numFmt w:val="bullet"/>
      <w:lvlText w:val="•"/>
      <w:lvlJc w:val="left"/>
      <w:pPr>
        <w:ind w:left="866" w:hanging="92"/>
      </w:pPr>
      <w:rPr>
        <w:rFonts w:hint="default"/>
        <w:lang w:val="ru-RU" w:eastAsia="en-US" w:bidi="ar-SA"/>
      </w:rPr>
    </w:lvl>
    <w:lvl w:ilvl="3" w:tplc="8E0004B6">
      <w:numFmt w:val="bullet"/>
      <w:lvlText w:val="•"/>
      <w:lvlJc w:val="left"/>
      <w:pPr>
        <w:ind w:left="1259" w:hanging="92"/>
      </w:pPr>
      <w:rPr>
        <w:rFonts w:hint="default"/>
        <w:lang w:val="ru-RU" w:eastAsia="en-US" w:bidi="ar-SA"/>
      </w:rPr>
    </w:lvl>
    <w:lvl w:ilvl="4" w:tplc="267CB276">
      <w:numFmt w:val="bullet"/>
      <w:lvlText w:val="•"/>
      <w:lvlJc w:val="left"/>
      <w:pPr>
        <w:ind w:left="1652" w:hanging="92"/>
      </w:pPr>
      <w:rPr>
        <w:rFonts w:hint="default"/>
        <w:lang w:val="ru-RU" w:eastAsia="en-US" w:bidi="ar-SA"/>
      </w:rPr>
    </w:lvl>
    <w:lvl w:ilvl="5" w:tplc="FABEE51C">
      <w:numFmt w:val="bullet"/>
      <w:lvlText w:val="•"/>
      <w:lvlJc w:val="left"/>
      <w:pPr>
        <w:ind w:left="2045" w:hanging="92"/>
      </w:pPr>
      <w:rPr>
        <w:rFonts w:hint="default"/>
        <w:lang w:val="ru-RU" w:eastAsia="en-US" w:bidi="ar-SA"/>
      </w:rPr>
    </w:lvl>
    <w:lvl w:ilvl="6" w:tplc="2028F48C">
      <w:numFmt w:val="bullet"/>
      <w:lvlText w:val="•"/>
      <w:lvlJc w:val="left"/>
      <w:pPr>
        <w:ind w:left="2438" w:hanging="92"/>
      </w:pPr>
      <w:rPr>
        <w:rFonts w:hint="default"/>
        <w:lang w:val="ru-RU" w:eastAsia="en-US" w:bidi="ar-SA"/>
      </w:rPr>
    </w:lvl>
    <w:lvl w:ilvl="7" w:tplc="4EA2077E">
      <w:numFmt w:val="bullet"/>
      <w:lvlText w:val="•"/>
      <w:lvlJc w:val="left"/>
      <w:pPr>
        <w:ind w:left="2831" w:hanging="92"/>
      </w:pPr>
      <w:rPr>
        <w:rFonts w:hint="default"/>
        <w:lang w:val="ru-RU" w:eastAsia="en-US" w:bidi="ar-SA"/>
      </w:rPr>
    </w:lvl>
    <w:lvl w:ilvl="8" w:tplc="E854997A">
      <w:numFmt w:val="bullet"/>
      <w:lvlText w:val="•"/>
      <w:lvlJc w:val="left"/>
      <w:pPr>
        <w:ind w:left="3224" w:hanging="9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15"/>
  </w:num>
  <w:num w:numId="9">
    <w:abstractNumId w:val="11"/>
  </w:num>
  <w:num w:numId="10">
    <w:abstractNumId w:val="12"/>
  </w:num>
  <w:num w:numId="11">
    <w:abstractNumId w:val="6"/>
  </w:num>
  <w:num w:numId="12">
    <w:abstractNumId w:val="16"/>
  </w:num>
  <w:num w:numId="13">
    <w:abstractNumId w:val="7"/>
  </w:num>
  <w:num w:numId="14">
    <w:abstractNumId w:val="17"/>
  </w:num>
  <w:num w:numId="15">
    <w:abstractNumId w:val="8"/>
  </w:num>
  <w:num w:numId="16">
    <w:abstractNumId w:val="19"/>
  </w:num>
  <w:num w:numId="17">
    <w:abstractNumId w:val="20"/>
  </w:num>
  <w:num w:numId="18">
    <w:abstractNumId w:val="18"/>
  </w:num>
  <w:num w:numId="19">
    <w:abstractNumId w:val="21"/>
  </w:num>
  <w:num w:numId="20">
    <w:abstractNumId w:val="13"/>
  </w:num>
  <w:num w:numId="21">
    <w:abstractNumId w:val="10"/>
  </w:num>
  <w:num w:numId="2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63"/>
    <w:rsid w:val="0008491A"/>
    <w:rsid w:val="000E4C4C"/>
    <w:rsid w:val="002237C4"/>
    <w:rsid w:val="0029016E"/>
    <w:rsid w:val="003110D5"/>
    <w:rsid w:val="0042236A"/>
    <w:rsid w:val="0045361B"/>
    <w:rsid w:val="0046185B"/>
    <w:rsid w:val="004F7A48"/>
    <w:rsid w:val="005063F3"/>
    <w:rsid w:val="0052396F"/>
    <w:rsid w:val="005B36F8"/>
    <w:rsid w:val="005C2263"/>
    <w:rsid w:val="00611EB1"/>
    <w:rsid w:val="00626E21"/>
    <w:rsid w:val="006B68F5"/>
    <w:rsid w:val="00705913"/>
    <w:rsid w:val="007A376A"/>
    <w:rsid w:val="0083500E"/>
    <w:rsid w:val="009D1F9D"/>
    <w:rsid w:val="00A27883"/>
    <w:rsid w:val="00A45F6F"/>
    <w:rsid w:val="00A94B3A"/>
    <w:rsid w:val="00AE1E89"/>
    <w:rsid w:val="00C769B1"/>
    <w:rsid w:val="00C95494"/>
    <w:rsid w:val="00CC6146"/>
    <w:rsid w:val="00D46ADF"/>
    <w:rsid w:val="00DB60A1"/>
    <w:rsid w:val="00E542BA"/>
    <w:rsid w:val="00F70353"/>
    <w:rsid w:val="00FA6B9F"/>
    <w:rsid w:val="00F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45F6F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1"/>
    <w:qFormat/>
    <w:rsid w:val="00A45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1"/>
    <w:unhideWhenUsed/>
    <w:qFormat/>
    <w:rsid w:val="00A45F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1"/>
    <w:unhideWhenUsed/>
    <w:qFormat/>
    <w:rsid w:val="00A45F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1"/>
    <w:unhideWhenUsed/>
    <w:qFormat/>
    <w:rsid w:val="00A45F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1"/>
    <w:unhideWhenUsed/>
    <w:qFormat/>
    <w:rsid w:val="00A45F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1"/>
    <w:unhideWhenUsed/>
    <w:qFormat/>
    <w:rsid w:val="00A45F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1"/>
    <w:unhideWhenUsed/>
    <w:qFormat/>
    <w:rsid w:val="00A45F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45F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45F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1"/>
    <w:rsid w:val="00A45F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A45F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A45F6F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A45F6F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A45F6F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A45F6F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A45F6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A45F6F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A45F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A45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A45F6F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A45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A45F6F"/>
    <w:rPr>
      <w:rFonts w:eastAsiaTheme="minorEastAsia"/>
      <w:lang w:val="en-US"/>
    </w:rPr>
  </w:style>
  <w:style w:type="paragraph" w:styleId="a9">
    <w:name w:val="No Spacing"/>
    <w:uiPriority w:val="1"/>
    <w:qFormat/>
    <w:rsid w:val="00A45F6F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"/>
    <w:qFormat/>
    <w:rsid w:val="00A45F6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A45F6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A45F6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A45F6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1"/>
    <w:qFormat/>
    <w:rsid w:val="00A45F6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45F6F"/>
    <w:pPr>
      <w:spacing w:after="120"/>
    </w:pPr>
  </w:style>
  <w:style w:type="character" w:customStyle="1" w:styleId="af0">
    <w:name w:val="Основной текст Знак"/>
    <w:basedOn w:val="a2"/>
    <w:link w:val="af"/>
    <w:uiPriority w:val="1"/>
    <w:rsid w:val="00A45F6F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A45F6F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45F6F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A45F6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45F6F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A45F6F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A45F6F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A45F6F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A45F6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A45F6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A45F6F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A45F6F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unhideWhenUsed/>
    <w:rsid w:val="00A45F6F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unhideWhenUsed/>
    <w:rsid w:val="00A45F6F"/>
    <w:pPr>
      <w:numPr>
        <w:numId w:val="6"/>
      </w:numPr>
      <w:contextualSpacing/>
    </w:pPr>
  </w:style>
  <w:style w:type="paragraph" w:styleId="af2">
    <w:name w:val="List Continue"/>
    <w:basedOn w:val="a1"/>
    <w:uiPriority w:val="99"/>
    <w:unhideWhenUsed/>
    <w:rsid w:val="00A45F6F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A45F6F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A45F6F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A45F6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A45F6F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A45F6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A45F6F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A45F6F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f6">
    <w:name w:val="Strong"/>
    <w:basedOn w:val="a2"/>
    <w:uiPriority w:val="22"/>
    <w:qFormat/>
    <w:rsid w:val="00A45F6F"/>
    <w:rPr>
      <w:b/>
      <w:bCs/>
    </w:rPr>
  </w:style>
  <w:style w:type="character" w:styleId="af7">
    <w:name w:val="Emphasis"/>
    <w:basedOn w:val="a2"/>
    <w:uiPriority w:val="20"/>
    <w:qFormat/>
    <w:rsid w:val="00A45F6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A45F6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A45F6F"/>
    <w:rPr>
      <w:rFonts w:eastAsiaTheme="minorEastAsia"/>
      <w:b/>
      <w:bCs/>
      <w:i/>
      <w:iCs/>
      <w:color w:val="5B9BD5" w:themeColor="accent1"/>
      <w:lang w:val="en-US"/>
    </w:rPr>
  </w:style>
  <w:style w:type="character" w:styleId="afa">
    <w:name w:val="Subtle Emphasis"/>
    <w:basedOn w:val="a2"/>
    <w:uiPriority w:val="19"/>
    <w:qFormat/>
    <w:rsid w:val="00A45F6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A45F6F"/>
    <w:rPr>
      <w:b/>
      <w:bCs/>
      <w:i/>
      <w:iCs/>
      <w:color w:val="5B9BD5" w:themeColor="accent1"/>
    </w:rPr>
  </w:style>
  <w:style w:type="character" w:styleId="afc">
    <w:name w:val="Subtle Reference"/>
    <w:basedOn w:val="a2"/>
    <w:uiPriority w:val="31"/>
    <w:qFormat/>
    <w:rsid w:val="00A45F6F"/>
    <w:rPr>
      <w:smallCaps/>
      <w:color w:val="ED7D31" w:themeColor="accent2"/>
      <w:u w:val="single"/>
    </w:rPr>
  </w:style>
  <w:style w:type="character" w:styleId="afd">
    <w:name w:val="Intense Reference"/>
    <w:basedOn w:val="a2"/>
    <w:uiPriority w:val="32"/>
    <w:qFormat/>
    <w:rsid w:val="00A45F6F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A45F6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A45F6F"/>
    <w:pPr>
      <w:outlineLvl w:val="9"/>
    </w:pPr>
  </w:style>
  <w:style w:type="table" w:styleId="aff0">
    <w:name w:val="Table Grid"/>
    <w:basedOn w:val="a3"/>
    <w:uiPriority w:val="59"/>
    <w:rsid w:val="00A45F6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A45F6F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A45F6F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rsid w:val="00A45F6F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A45F6F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A45F6F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A45F6F"/>
    <w:pPr>
      <w:spacing w:after="0" w:line="240" w:lineRule="auto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rsid w:val="00A45F6F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2">
    <w:name w:val="Light List"/>
    <w:basedOn w:val="a3"/>
    <w:uiPriority w:val="61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3">
    <w:name w:val="Light Grid"/>
    <w:basedOn w:val="a3"/>
    <w:uiPriority w:val="62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3"/>
    <w:uiPriority w:val="62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1">
    <w:name w:val="Light Grid Accent 6"/>
    <w:basedOn w:val="a3"/>
    <w:uiPriority w:val="62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">
    <w:name w:val="Medium Shading 1"/>
    <w:basedOn w:val="a3"/>
    <w:uiPriority w:val="63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A45F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A45F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A45F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A45F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A45F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A45F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A45F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A45F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A45F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A45F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A45F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A45F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A45F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A45F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4">
    <w:name w:val="Dark List"/>
    <w:basedOn w:val="a3"/>
    <w:uiPriority w:val="70"/>
    <w:rsid w:val="00A45F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A45F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rsid w:val="00A45F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A45F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A45F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A45F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A45F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5">
    <w:name w:val="Colorful Shading"/>
    <w:basedOn w:val="a3"/>
    <w:uiPriority w:val="71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3"/>
    <w:uiPriority w:val="72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3"/>
    <w:uiPriority w:val="72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Grid"/>
    <w:basedOn w:val="a3"/>
    <w:uiPriority w:val="73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3"/>
    <w:uiPriority w:val="73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3"/>
    <w:uiPriority w:val="73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TableNormal">
    <w:name w:val="Table Normal"/>
    <w:uiPriority w:val="2"/>
    <w:semiHidden/>
    <w:unhideWhenUsed/>
    <w:qFormat/>
    <w:rsid w:val="00A94B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A94B3A"/>
    <w:pPr>
      <w:widowControl w:val="0"/>
      <w:autoSpaceDE w:val="0"/>
      <w:autoSpaceDN w:val="0"/>
      <w:spacing w:after="0" w:line="240" w:lineRule="auto"/>
      <w:ind w:left="76"/>
    </w:pPr>
    <w:rPr>
      <w:rFonts w:ascii="Times New Roman" w:eastAsia="Times New Roman" w:hAnsi="Times New Roman" w:cs="Times New Roman"/>
      <w:lang w:val="ru-RU"/>
    </w:rPr>
  </w:style>
  <w:style w:type="paragraph" w:styleId="aff8">
    <w:name w:val="annotation text"/>
    <w:basedOn w:val="a1"/>
    <w:link w:val="aff9"/>
    <w:uiPriority w:val="99"/>
    <w:semiHidden/>
    <w:unhideWhenUsed/>
    <w:rsid w:val="00D46A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D46ADF"/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ма примечания Знак"/>
    <w:basedOn w:val="aff9"/>
    <w:link w:val="affb"/>
    <w:uiPriority w:val="99"/>
    <w:semiHidden/>
    <w:rsid w:val="00D46A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b">
    <w:name w:val="annotation subject"/>
    <w:basedOn w:val="aff8"/>
    <w:next w:val="aff8"/>
    <w:link w:val="affa"/>
    <w:uiPriority w:val="99"/>
    <w:semiHidden/>
    <w:unhideWhenUsed/>
    <w:rsid w:val="00D46ADF"/>
    <w:rPr>
      <w:b/>
      <w:bCs/>
    </w:rPr>
  </w:style>
  <w:style w:type="character" w:customStyle="1" w:styleId="affc">
    <w:name w:val="Текст выноски Знак"/>
    <w:basedOn w:val="a2"/>
    <w:link w:val="affd"/>
    <w:uiPriority w:val="99"/>
    <w:semiHidden/>
    <w:rsid w:val="00D46ADF"/>
    <w:rPr>
      <w:rFonts w:ascii="Segoe UI" w:eastAsia="Times New Roman" w:hAnsi="Segoe UI" w:cs="Segoe UI"/>
      <w:sz w:val="18"/>
      <w:szCs w:val="18"/>
    </w:rPr>
  </w:style>
  <w:style w:type="paragraph" w:styleId="affd">
    <w:name w:val="Balloon Text"/>
    <w:basedOn w:val="a1"/>
    <w:link w:val="affc"/>
    <w:uiPriority w:val="99"/>
    <w:semiHidden/>
    <w:unhideWhenUsed/>
    <w:rsid w:val="00D46ADF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ru-RU"/>
    </w:rPr>
  </w:style>
  <w:style w:type="paragraph" w:styleId="14">
    <w:name w:val="toc 1"/>
    <w:basedOn w:val="a1"/>
    <w:uiPriority w:val="1"/>
    <w:qFormat/>
    <w:rsid w:val="00DB60A1"/>
    <w:pPr>
      <w:widowControl w:val="0"/>
      <w:autoSpaceDE w:val="0"/>
      <w:autoSpaceDN w:val="0"/>
      <w:spacing w:after="0" w:line="332" w:lineRule="exact"/>
      <w:ind w:left="136"/>
    </w:pPr>
    <w:rPr>
      <w:rFonts w:ascii="Times New Roman" w:eastAsia="Times New Roman" w:hAnsi="Times New Roman" w:cs="Times New Roman"/>
      <w:sz w:val="29"/>
      <w:szCs w:val="29"/>
      <w:lang w:val="ru-RU"/>
    </w:rPr>
  </w:style>
  <w:style w:type="paragraph" w:styleId="2c">
    <w:name w:val="toc 2"/>
    <w:basedOn w:val="a1"/>
    <w:uiPriority w:val="1"/>
    <w:qFormat/>
    <w:rsid w:val="00DB60A1"/>
    <w:pPr>
      <w:widowControl w:val="0"/>
      <w:autoSpaceDE w:val="0"/>
      <w:autoSpaceDN w:val="0"/>
      <w:spacing w:after="0" w:line="240" w:lineRule="auto"/>
      <w:ind w:left="452"/>
    </w:pPr>
    <w:rPr>
      <w:rFonts w:ascii="Times New Roman" w:eastAsia="Times New Roman" w:hAnsi="Times New Roman" w:cs="Times New Roman"/>
      <w:sz w:val="29"/>
      <w:szCs w:val="29"/>
      <w:lang w:val="ru-RU"/>
    </w:rPr>
  </w:style>
  <w:style w:type="paragraph" w:styleId="38">
    <w:name w:val="toc 3"/>
    <w:basedOn w:val="a1"/>
    <w:uiPriority w:val="1"/>
    <w:qFormat/>
    <w:rsid w:val="00DB60A1"/>
    <w:pPr>
      <w:widowControl w:val="0"/>
      <w:autoSpaceDE w:val="0"/>
      <w:autoSpaceDN w:val="0"/>
      <w:spacing w:after="0" w:line="240" w:lineRule="auto"/>
      <w:ind w:left="761"/>
    </w:pPr>
    <w:rPr>
      <w:rFonts w:ascii="Times New Roman" w:eastAsia="Times New Roman" w:hAnsi="Times New Roman" w:cs="Times New Roman"/>
      <w:sz w:val="29"/>
      <w:szCs w:val="29"/>
      <w:lang w:val="ru-RU"/>
    </w:rPr>
  </w:style>
  <w:style w:type="paragraph" w:styleId="41">
    <w:name w:val="toc 4"/>
    <w:basedOn w:val="a1"/>
    <w:uiPriority w:val="1"/>
    <w:qFormat/>
    <w:rsid w:val="00DB60A1"/>
    <w:pPr>
      <w:widowControl w:val="0"/>
      <w:autoSpaceDE w:val="0"/>
      <w:autoSpaceDN w:val="0"/>
      <w:spacing w:after="0" w:line="342" w:lineRule="exact"/>
      <w:ind w:left="769"/>
    </w:pPr>
    <w:rPr>
      <w:rFonts w:ascii="Times New Roman" w:eastAsia="Times New Roman" w:hAnsi="Times New Roman" w:cs="Times New Roman"/>
      <w:b/>
      <w:bCs/>
      <w:i/>
      <w:i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45F6F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1"/>
    <w:qFormat/>
    <w:rsid w:val="00A45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1"/>
    <w:unhideWhenUsed/>
    <w:qFormat/>
    <w:rsid w:val="00A45F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1"/>
    <w:unhideWhenUsed/>
    <w:qFormat/>
    <w:rsid w:val="00A45F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1"/>
    <w:unhideWhenUsed/>
    <w:qFormat/>
    <w:rsid w:val="00A45F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1"/>
    <w:unhideWhenUsed/>
    <w:qFormat/>
    <w:rsid w:val="00A45F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1"/>
    <w:unhideWhenUsed/>
    <w:qFormat/>
    <w:rsid w:val="00A45F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1"/>
    <w:unhideWhenUsed/>
    <w:qFormat/>
    <w:rsid w:val="00A45F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45F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45F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1"/>
    <w:rsid w:val="00A45F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A45F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A45F6F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A45F6F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A45F6F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A45F6F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A45F6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A45F6F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A45F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A45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A45F6F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A45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A45F6F"/>
    <w:rPr>
      <w:rFonts w:eastAsiaTheme="minorEastAsia"/>
      <w:lang w:val="en-US"/>
    </w:rPr>
  </w:style>
  <w:style w:type="paragraph" w:styleId="a9">
    <w:name w:val="No Spacing"/>
    <w:uiPriority w:val="1"/>
    <w:qFormat/>
    <w:rsid w:val="00A45F6F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"/>
    <w:qFormat/>
    <w:rsid w:val="00A45F6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A45F6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A45F6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A45F6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1"/>
    <w:qFormat/>
    <w:rsid w:val="00A45F6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45F6F"/>
    <w:pPr>
      <w:spacing w:after="120"/>
    </w:pPr>
  </w:style>
  <w:style w:type="character" w:customStyle="1" w:styleId="af0">
    <w:name w:val="Основной текст Знак"/>
    <w:basedOn w:val="a2"/>
    <w:link w:val="af"/>
    <w:uiPriority w:val="1"/>
    <w:rsid w:val="00A45F6F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A45F6F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45F6F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A45F6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45F6F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A45F6F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A45F6F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A45F6F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A45F6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A45F6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A45F6F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A45F6F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unhideWhenUsed/>
    <w:rsid w:val="00A45F6F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unhideWhenUsed/>
    <w:rsid w:val="00A45F6F"/>
    <w:pPr>
      <w:numPr>
        <w:numId w:val="6"/>
      </w:numPr>
      <w:contextualSpacing/>
    </w:pPr>
  </w:style>
  <w:style w:type="paragraph" w:styleId="af2">
    <w:name w:val="List Continue"/>
    <w:basedOn w:val="a1"/>
    <w:uiPriority w:val="99"/>
    <w:unhideWhenUsed/>
    <w:rsid w:val="00A45F6F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A45F6F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A45F6F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A45F6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A45F6F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A45F6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A45F6F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A45F6F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f6">
    <w:name w:val="Strong"/>
    <w:basedOn w:val="a2"/>
    <w:uiPriority w:val="22"/>
    <w:qFormat/>
    <w:rsid w:val="00A45F6F"/>
    <w:rPr>
      <w:b/>
      <w:bCs/>
    </w:rPr>
  </w:style>
  <w:style w:type="character" w:styleId="af7">
    <w:name w:val="Emphasis"/>
    <w:basedOn w:val="a2"/>
    <w:uiPriority w:val="20"/>
    <w:qFormat/>
    <w:rsid w:val="00A45F6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A45F6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A45F6F"/>
    <w:rPr>
      <w:rFonts w:eastAsiaTheme="minorEastAsia"/>
      <w:b/>
      <w:bCs/>
      <w:i/>
      <w:iCs/>
      <w:color w:val="5B9BD5" w:themeColor="accent1"/>
      <w:lang w:val="en-US"/>
    </w:rPr>
  </w:style>
  <w:style w:type="character" w:styleId="afa">
    <w:name w:val="Subtle Emphasis"/>
    <w:basedOn w:val="a2"/>
    <w:uiPriority w:val="19"/>
    <w:qFormat/>
    <w:rsid w:val="00A45F6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A45F6F"/>
    <w:rPr>
      <w:b/>
      <w:bCs/>
      <w:i/>
      <w:iCs/>
      <w:color w:val="5B9BD5" w:themeColor="accent1"/>
    </w:rPr>
  </w:style>
  <w:style w:type="character" w:styleId="afc">
    <w:name w:val="Subtle Reference"/>
    <w:basedOn w:val="a2"/>
    <w:uiPriority w:val="31"/>
    <w:qFormat/>
    <w:rsid w:val="00A45F6F"/>
    <w:rPr>
      <w:smallCaps/>
      <w:color w:val="ED7D31" w:themeColor="accent2"/>
      <w:u w:val="single"/>
    </w:rPr>
  </w:style>
  <w:style w:type="character" w:styleId="afd">
    <w:name w:val="Intense Reference"/>
    <w:basedOn w:val="a2"/>
    <w:uiPriority w:val="32"/>
    <w:qFormat/>
    <w:rsid w:val="00A45F6F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A45F6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A45F6F"/>
    <w:pPr>
      <w:outlineLvl w:val="9"/>
    </w:pPr>
  </w:style>
  <w:style w:type="table" w:styleId="aff0">
    <w:name w:val="Table Grid"/>
    <w:basedOn w:val="a3"/>
    <w:uiPriority w:val="59"/>
    <w:rsid w:val="00A45F6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A45F6F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A45F6F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rsid w:val="00A45F6F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A45F6F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A45F6F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A45F6F"/>
    <w:pPr>
      <w:spacing w:after="0" w:line="240" w:lineRule="auto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rsid w:val="00A45F6F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2">
    <w:name w:val="Light List"/>
    <w:basedOn w:val="a3"/>
    <w:uiPriority w:val="61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3">
    <w:name w:val="Light Grid"/>
    <w:basedOn w:val="a3"/>
    <w:uiPriority w:val="62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3"/>
    <w:uiPriority w:val="62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1">
    <w:name w:val="Light Grid Accent 6"/>
    <w:basedOn w:val="a3"/>
    <w:uiPriority w:val="62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">
    <w:name w:val="Medium Shading 1"/>
    <w:basedOn w:val="a3"/>
    <w:uiPriority w:val="63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A45F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A45F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A45F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A45F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A45F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A45F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A45F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A45F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A45F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A45F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A45F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A45F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A45F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A45F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rsid w:val="00A45F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4">
    <w:name w:val="Dark List"/>
    <w:basedOn w:val="a3"/>
    <w:uiPriority w:val="70"/>
    <w:rsid w:val="00A45F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A45F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rsid w:val="00A45F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A45F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A45F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A45F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A45F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5">
    <w:name w:val="Colorful Shading"/>
    <w:basedOn w:val="a3"/>
    <w:uiPriority w:val="71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3"/>
    <w:uiPriority w:val="72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3"/>
    <w:uiPriority w:val="72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Grid"/>
    <w:basedOn w:val="a3"/>
    <w:uiPriority w:val="73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3"/>
    <w:uiPriority w:val="73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3"/>
    <w:uiPriority w:val="73"/>
    <w:rsid w:val="00A45F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TableNormal">
    <w:name w:val="Table Normal"/>
    <w:uiPriority w:val="2"/>
    <w:semiHidden/>
    <w:unhideWhenUsed/>
    <w:qFormat/>
    <w:rsid w:val="00A94B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A94B3A"/>
    <w:pPr>
      <w:widowControl w:val="0"/>
      <w:autoSpaceDE w:val="0"/>
      <w:autoSpaceDN w:val="0"/>
      <w:spacing w:after="0" w:line="240" w:lineRule="auto"/>
      <w:ind w:left="76"/>
    </w:pPr>
    <w:rPr>
      <w:rFonts w:ascii="Times New Roman" w:eastAsia="Times New Roman" w:hAnsi="Times New Roman" w:cs="Times New Roman"/>
      <w:lang w:val="ru-RU"/>
    </w:rPr>
  </w:style>
  <w:style w:type="paragraph" w:styleId="aff8">
    <w:name w:val="annotation text"/>
    <w:basedOn w:val="a1"/>
    <w:link w:val="aff9"/>
    <w:uiPriority w:val="99"/>
    <w:semiHidden/>
    <w:unhideWhenUsed/>
    <w:rsid w:val="00D46A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D46ADF"/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ма примечания Знак"/>
    <w:basedOn w:val="aff9"/>
    <w:link w:val="affb"/>
    <w:uiPriority w:val="99"/>
    <w:semiHidden/>
    <w:rsid w:val="00D46A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b">
    <w:name w:val="annotation subject"/>
    <w:basedOn w:val="aff8"/>
    <w:next w:val="aff8"/>
    <w:link w:val="affa"/>
    <w:uiPriority w:val="99"/>
    <w:semiHidden/>
    <w:unhideWhenUsed/>
    <w:rsid w:val="00D46ADF"/>
    <w:rPr>
      <w:b/>
      <w:bCs/>
    </w:rPr>
  </w:style>
  <w:style w:type="character" w:customStyle="1" w:styleId="affc">
    <w:name w:val="Текст выноски Знак"/>
    <w:basedOn w:val="a2"/>
    <w:link w:val="affd"/>
    <w:uiPriority w:val="99"/>
    <w:semiHidden/>
    <w:rsid w:val="00D46ADF"/>
    <w:rPr>
      <w:rFonts w:ascii="Segoe UI" w:eastAsia="Times New Roman" w:hAnsi="Segoe UI" w:cs="Segoe UI"/>
      <w:sz w:val="18"/>
      <w:szCs w:val="18"/>
    </w:rPr>
  </w:style>
  <w:style w:type="paragraph" w:styleId="affd">
    <w:name w:val="Balloon Text"/>
    <w:basedOn w:val="a1"/>
    <w:link w:val="affc"/>
    <w:uiPriority w:val="99"/>
    <w:semiHidden/>
    <w:unhideWhenUsed/>
    <w:rsid w:val="00D46ADF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ru-RU"/>
    </w:rPr>
  </w:style>
  <w:style w:type="paragraph" w:styleId="14">
    <w:name w:val="toc 1"/>
    <w:basedOn w:val="a1"/>
    <w:uiPriority w:val="1"/>
    <w:qFormat/>
    <w:rsid w:val="00DB60A1"/>
    <w:pPr>
      <w:widowControl w:val="0"/>
      <w:autoSpaceDE w:val="0"/>
      <w:autoSpaceDN w:val="0"/>
      <w:spacing w:after="0" w:line="332" w:lineRule="exact"/>
      <w:ind w:left="136"/>
    </w:pPr>
    <w:rPr>
      <w:rFonts w:ascii="Times New Roman" w:eastAsia="Times New Roman" w:hAnsi="Times New Roman" w:cs="Times New Roman"/>
      <w:sz w:val="29"/>
      <w:szCs w:val="29"/>
      <w:lang w:val="ru-RU"/>
    </w:rPr>
  </w:style>
  <w:style w:type="paragraph" w:styleId="2c">
    <w:name w:val="toc 2"/>
    <w:basedOn w:val="a1"/>
    <w:uiPriority w:val="1"/>
    <w:qFormat/>
    <w:rsid w:val="00DB60A1"/>
    <w:pPr>
      <w:widowControl w:val="0"/>
      <w:autoSpaceDE w:val="0"/>
      <w:autoSpaceDN w:val="0"/>
      <w:spacing w:after="0" w:line="240" w:lineRule="auto"/>
      <w:ind w:left="452"/>
    </w:pPr>
    <w:rPr>
      <w:rFonts w:ascii="Times New Roman" w:eastAsia="Times New Roman" w:hAnsi="Times New Roman" w:cs="Times New Roman"/>
      <w:sz w:val="29"/>
      <w:szCs w:val="29"/>
      <w:lang w:val="ru-RU"/>
    </w:rPr>
  </w:style>
  <w:style w:type="paragraph" w:styleId="38">
    <w:name w:val="toc 3"/>
    <w:basedOn w:val="a1"/>
    <w:uiPriority w:val="1"/>
    <w:qFormat/>
    <w:rsid w:val="00DB60A1"/>
    <w:pPr>
      <w:widowControl w:val="0"/>
      <w:autoSpaceDE w:val="0"/>
      <w:autoSpaceDN w:val="0"/>
      <w:spacing w:after="0" w:line="240" w:lineRule="auto"/>
      <w:ind w:left="761"/>
    </w:pPr>
    <w:rPr>
      <w:rFonts w:ascii="Times New Roman" w:eastAsia="Times New Roman" w:hAnsi="Times New Roman" w:cs="Times New Roman"/>
      <w:sz w:val="29"/>
      <w:szCs w:val="29"/>
      <w:lang w:val="ru-RU"/>
    </w:rPr>
  </w:style>
  <w:style w:type="paragraph" w:styleId="41">
    <w:name w:val="toc 4"/>
    <w:basedOn w:val="a1"/>
    <w:uiPriority w:val="1"/>
    <w:qFormat/>
    <w:rsid w:val="00DB60A1"/>
    <w:pPr>
      <w:widowControl w:val="0"/>
      <w:autoSpaceDE w:val="0"/>
      <w:autoSpaceDN w:val="0"/>
      <w:spacing w:after="0" w:line="342" w:lineRule="exact"/>
      <w:ind w:left="769"/>
    </w:pPr>
    <w:rPr>
      <w:rFonts w:ascii="Times New Roman" w:eastAsia="Times New Roman" w:hAnsi="Times New Roman" w:cs="Times New Roman"/>
      <w:b/>
      <w:bCs/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48EA0-5DDA-4C91-A428-567052FC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147</Pages>
  <Words>36117</Words>
  <Characters>205867</Characters>
  <Application>Microsoft Office Word</Application>
  <DocSecurity>0</DocSecurity>
  <Lines>1715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sss</cp:lastModifiedBy>
  <cp:revision>21</cp:revision>
  <cp:lastPrinted>2022-10-13T07:14:00Z</cp:lastPrinted>
  <dcterms:created xsi:type="dcterms:W3CDTF">2022-09-12T01:01:00Z</dcterms:created>
  <dcterms:modified xsi:type="dcterms:W3CDTF">2022-10-13T07:23:00Z</dcterms:modified>
</cp:coreProperties>
</file>